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eastAsia" w:eastAsiaTheme="minorEastAsia"/>
          <w:sz w:val="44"/>
          <w:szCs w:val="44"/>
        </w:rPr>
      </w:pPr>
      <w:bookmarkStart w:id="0" w:name="_Toc301182233"/>
      <w:bookmarkStart w:id="1" w:name="_Toc461106990"/>
      <w:bookmarkStart w:id="2" w:name="_Toc477259896"/>
    </w:p>
    <w:p>
      <w:pPr>
        <w:ind w:firstLine="0" w:firstLineChars="0"/>
        <w:jc w:val="both"/>
        <w:rPr>
          <w:rFonts w:hint="eastAsia" w:eastAsiaTheme="minorEastAsia"/>
          <w:sz w:val="44"/>
          <w:szCs w:val="44"/>
        </w:rPr>
      </w:pPr>
    </w:p>
    <w:p>
      <w:pPr>
        <w:ind w:firstLine="0" w:firstLineChars="0"/>
        <w:jc w:val="center"/>
        <w:rPr>
          <w:rFonts w:hint="eastAsia" w:eastAsiaTheme="minorEastAsia"/>
          <w:sz w:val="44"/>
          <w:szCs w:val="44"/>
        </w:rPr>
      </w:pPr>
      <w:r>
        <w:rPr>
          <w:rFonts w:hint="eastAsia" w:eastAsiaTheme="minorEastAsia"/>
          <w:sz w:val="44"/>
          <w:szCs w:val="44"/>
        </w:rPr>
        <w:t>安徽普力通新材料科技有限公司</w:t>
      </w:r>
    </w:p>
    <w:p>
      <w:pPr>
        <w:ind w:firstLine="0" w:firstLineChars="0"/>
        <w:jc w:val="center"/>
        <w:rPr>
          <w:rFonts w:eastAsiaTheme="minorEastAsia"/>
          <w:sz w:val="44"/>
          <w:szCs w:val="44"/>
        </w:rPr>
      </w:pPr>
      <w:r>
        <w:rPr>
          <w:rFonts w:hint="eastAsia" w:eastAsiaTheme="minorEastAsia"/>
          <w:sz w:val="44"/>
          <w:szCs w:val="44"/>
        </w:rPr>
        <w:t>年产1万吨工业黏合剂建设项目</w:t>
      </w:r>
    </w:p>
    <w:p>
      <w:pPr>
        <w:ind w:firstLine="0" w:firstLineChars="0"/>
        <w:jc w:val="center"/>
        <w:rPr>
          <w:rFonts w:eastAsiaTheme="minorEastAsia"/>
          <w:b/>
          <w:sz w:val="52"/>
          <w:szCs w:val="48"/>
        </w:rPr>
      </w:pPr>
      <w:r>
        <w:rPr>
          <w:rFonts w:eastAsiaTheme="minorEastAsia"/>
          <w:b/>
          <w:sz w:val="52"/>
          <w:szCs w:val="48"/>
        </w:rPr>
        <w:t>环境影响评价公众参与</w:t>
      </w:r>
      <w:r>
        <w:rPr>
          <w:rFonts w:hint="eastAsia" w:eastAsiaTheme="minorEastAsia"/>
          <w:b/>
          <w:sz w:val="52"/>
          <w:szCs w:val="48"/>
        </w:rPr>
        <w:t>说明</w:t>
      </w:r>
    </w:p>
    <w:p>
      <w:pPr>
        <w:ind w:firstLine="883"/>
        <w:jc w:val="center"/>
        <w:rPr>
          <w:rFonts w:eastAsiaTheme="minorEastAsia"/>
          <w:b/>
          <w:sz w:val="44"/>
          <w:szCs w:val="44"/>
        </w:rPr>
      </w:pPr>
    </w:p>
    <w:p>
      <w:pPr>
        <w:ind w:firstLine="883"/>
        <w:jc w:val="center"/>
        <w:rPr>
          <w:rFonts w:eastAsiaTheme="minorEastAsia"/>
          <w:b/>
          <w:sz w:val="44"/>
          <w:szCs w:val="44"/>
        </w:rPr>
      </w:pPr>
    </w:p>
    <w:p>
      <w:pPr>
        <w:ind w:firstLine="883"/>
        <w:jc w:val="center"/>
        <w:rPr>
          <w:rFonts w:eastAsiaTheme="minorEastAsia"/>
          <w:b/>
          <w:sz w:val="44"/>
          <w:szCs w:val="44"/>
        </w:rPr>
      </w:pPr>
    </w:p>
    <w:p>
      <w:pPr>
        <w:ind w:firstLine="883"/>
        <w:jc w:val="center"/>
        <w:rPr>
          <w:rFonts w:eastAsiaTheme="minorEastAsia"/>
          <w:b/>
          <w:sz w:val="44"/>
          <w:szCs w:val="44"/>
        </w:rPr>
      </w:pPr>
    </w:p>
    <w:p>
      <w:pPr>
        <w:ind w:left="0" w:leftChars="0" w:firstLine="0" w:firstLineChars="0"/>
        <w:jc w:val="both"/>
        <w:rPr>
          <w:rFonts w:eastAsiaTheme="minorEastAsia"/>
          <w:b/>
          <w:sz w:val="44"/>
          <w:szCs w:val="44"/>
        </w:rPr>
      </w:pPr>
    </w:p>
    <w:p>
      <w:pPr>
        <w:ind w:firstLine="883"/>
        <w:jc w:val="center"/>
        <w:rPr>
          <w:rFonts w:eastAsiaTheme="minorEastAsia"/>
          <w:b/>
          <w:sz w:val="44"/>
          <w:szCs w:val="44"/>
        </w:rPr>
      </w:pPr>
    </w:p>
    <w:p>
      <w:pPr>
        <w:ind w:firstLine="883"/>
        <w:jc w:val="center"/>
        <w:rPr>
          <w:rFonts w:eastAsiaTheme="minorEastAsia"/>
          <w:b/>
          <w:sz w:val="44"/>
          <w:szCs w:val="44"/>
        </w:rPr>
      </w:pPr>
    </w:p>
    <w:p>
      <w:pPr>
        <w:ind w:firstLine="883"/>
        <w:jc w:val="center"/>
        <w:rPr>
          <w:rFonts w:eastAsiaTheme="minorEastAsia"/>
          <w:b/>
          <w:sz w:val="44"/>
          <w:szCs w:val="44"/>
        </w:rPr>
      </w:pPr>
    </w:p>
    <w:p>
      <w:pPr>
        <w:ind w:firstLine="883"/>
        <w:jc w:val="center"/>
        <w:rPr>
          <w:rFonts w:eastAsiaTheme="minorEastAsia"/>
          <w:b/>
          <w:sz w:val="44"/>
          <w:szCs w:val="44"/>
        </w:rPr>
      </w:pPr>
    </w:p>
    <w:p>
      <w:pPr>
        <w:ind w:firstLine="883"/>
        <w:jc w:val="center"/>
        <w:rPr>
          <w:rFonts w:eastAsiaTheme="minorEastAsia"/>
          <w:b/>
          <w:sz w:val="44"/>
          <w:szCs w:val="44"/>
        </w:rPr>
      </w:pPr>
    </w:p>
    <w:bookmarkEnd w:id="0"/>
    <w:bookmarkEnd w:id="1"/>
    <w:p>
      <w:pPr>
        <w:ind w:left="0" w:leftChars="0" w:firstLine="0" w:firstLineChars="0"/>
        <w:jc w:val="center"/>
        <w:rPr>
          <w:rFonts w:hint="eastAsia" w:eastAsiaTheme="minorEastAsia"/>
          <w:color w:val="000000"/>
          <w:sz w:val="36"/>
          <w:szCs w:val="48"/>
          <w:lang w:eastAsia="zh-CN"/>
        </w:rPr>
      </w:pPr>
      <w:r>
        <w:rPr>
          <w:rFonts w:eastAsiaTheme="minorEastAsia"/>
          <w:color w:val="000000"/>
          <w:sz w:val="36"/>
          <w:szCs w:val="48"/>
        </w:rPr>
        <w:t>建设单位：</w:t>
      </w:r>
      <w:r>
        <w:rPr>
          <w:rFonts w:hint="eastAsia" w:eastAsiaTheme="minorEastAsia"/>
          <w:color w:val="000000"/>
          <w:sz w:val="36"/>
          <w:szCs w:val="48"/>
        </w:rPr>
        <w:t>安徽普力通新材料科技有限公司</w:t>
      </w:r>
    </w:p>
    <w:p>
      <w:pPr>
        <w:ind w:left="0" w:leftChars="0" w:firstLine="0" w:firstLineChars="0"/>
        <w:jc w:val="center"/>
        <w:rPr>
          <w:rFonts w:eastAsiaTheme="minorEastAsia"/>
          <w:color w:val="000000"/>
          <w:sz w:val="36"/>
          <w:szCs w:val="48"/>
        </w:rPr>
      </w:pPr>
      <w:r>
        <w:rPr>
          <w:rFonts w:eastAsiaTheme="minorEastAsia"/>
          <w:color w:val="000000"/>
          <w:sz w:val="36"/>
          <w:szCs w:val="48"/>
        </w:rPr>
        <w:t>二〇二〇年</w:t>
      </w:r>
      <w:r>
        <w:rPr>
          <w:rFonts w:hint="eastAsia" w:eastAsiaTheme="minorEastAsia"/>
          <w:color w:val="000000"/>
          <w:sz w:val="36"/>
          <w:szCs w:val="48"/>
          <w:lang w:eastAsia="zh-CN"/>
        </w:rPr>
        <w:t>九</w:t>
      </w:r>
      <w:r>
        <w:rPr>
          <w:rFonts w:eastAsiaTheme="minorEastAsia"/>
          <w:color w:val="000000"/>
          <w:sz w:val="36"/>
          <w:szCs w:val="48"/>
        </w:rPr>
        <w:t>月</w:t>
      </w:r>
    </w:p>
    <w:p>
      <w:pPr>
        <w:ind w:firstLine="720"/>
        <w:jc w:val="center"/>
        <w:rPr>
          <w:rFonts w:eastAsiaTheme="minorEastAsia"/>
          <w:color w:val="000000"/>
          <w:sz w:val="36"/>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paperSrc w:first="7" w:other="7"/>
          <w:cols w:space="720" w:num="1"/>
          <w:docGrid w:linePitch="312" w:charSpace="0"/>
        </w:sectPr>
      </w:pPr>
    </w:p>
    <w:p>
      <w:pPr>
        <w:ind w:firstLine="720"/>
        <w:jc w:val="center"/>
        <w:rPr>
          <w:rFonts w:eastAsiaTheme="minorEastAsia"/>
          <w:color w:val="000000"/>
          <w:sz w:val="36"/>
          <w:szCs w:val="48"/>
        </w:rPr>
      </w:pPr>
      <w:r>
        <w:rPr>
          <w:rFonts w:eastAsiaTheme="minorEastAsia"/>
          <w:color w:val="000000"/>
          <w:sz w:val="36"/>
          <w:szCs w:val="48"/>
        </w:rPr>
        <w:t>目  录</w:t>
      </w:r>
    </w:p>
    <w:p>
      <w:pPr>
        <w:pStyle w:val="61"/>
        <w:tabs>
          <w:tab w:val="right" w:leader="dot" w:pos="9070"/>
          <w:tab w:val="clear" w:pos="9060"/>
        </w:tabs>
      </w:pPr>
      <w:r>
        <w:rPr>
          <w:rFonts w:hint="default" w:ascii="Times New Roman" w:hAnsi="Times New Roman" w:eastAsia="宋体" w:cs="Times New Roman"/>
          <w:color w:val="000000"/>
          <w:sz w:val="28"/>
          <w:szCs w:val="28"/>
        </w:rPr>
        <w:fldChar w:fldCharType="begin"/>
      </w:r>
      <w:r>
        <w:rPr>
          <w:rFonts w:hint="default" w:ascii="Times New Roman" w:hAnsi="Times New Roman" w:eastAsia="宋体" w:cs="Times New Roman"/>
          <w:color w:val="000000"/>
          <w:sz w:val="28"/>
          <w:szCs w:val="28"/>
        </w:rPr>
        <w:instrText xml:space="preserve"> TOC \o "1-3" \h \z \u </w:instrText>
      </w:r>
      <w:r>
        <w:rPr>
          <w:rFonts w:hint="default" w:ascii="Times New Roman" w:hAnsi="Times New Roman" w:eastAsia="宋体" w:cs="Times New Roman"/>
          <w:color w:val="000000"/>
          <w:sz w:val="28"/>
          <w:szCs w:val="28"/>
        </w:rPr>
        <w:fldChar w:fldCharType="separate"/>
      </w:r>
      <w:r>
        <w:rPr>
          <w:rFonts w:hint="default" w:ascii="Times New Roman" w:hAnsi="Times New Roman" w:eastAsia="宋体" w:cs="Times New Roman"/>
          <w:color w:val="000000"/>
          <w:szCs w:val="28"/>
        </w:rPr>
        <w:fldChar w:fldCharType="begin"/>
      </w:r>
      <w:r>
        <w:rPr>
          <w:rFonts w:hint="default" w:ascii="Times New Roman" w:hAnsi="Times New Roman" w:eastAsia="宋体" w:cs="Times New Roman"/>
          <w:szCs w:val="28"/>
        </w:rPr>
        <w:instrText xml:space="preserve"> HYPERLINK \l _Toc22116 </w:instrText>
      </w:r>
      <w:r>
        <w:rPr>
          <w:rFonts w:hint="default" w:ascii="Times New Roman" w:hAnsi="Times New Roman" w:eastAsia="宋体" w:cs="Times New Roman"/>
          <w:szCs w:val="28"/>
        </w:rPr>
        <w:fldChar w:fldCharType="separate"/>
      </w:r>
      <w:r>
        <w:rPr>
          <w:rFonts w:eastAsiaTheme="minorEastAsia"/>
          <w:szCs w:val="36"/>
        </w:rPr>
        <w:t>1 概述</w:t>
      </w:r>
      <w:r>
        <w:tab/>
      </w:r>
      <w:r>
        <w:fldChar w:fldCharType="begin"/>
      </w:r>
      <w:r>
        <w:instrText xml:space="preserve"> PAGEREF _Toc22116 </w:instrText>
      </w:r>
      <w:r>
        <w:fldChar w:fldCharType="separate"/>
      </w:r>
      <w:r>
        <w:t>3</w:t>
      </w:r>
      <w:r>
        <w:fldChar w:fldCharType="end"/>
      </w:r>
      <w:r>
        <w:rPr>
          <w:rFonts w:hint="default" w:ascii="Times New Roman" w:hAnsi="Times New Roman" w:eastAsia="宋体" w:cs="Times New Roman"/>
          <w:color w:val="000000"/>
          <w:szCs w:val="28"/>
        </w:rPr>
        <w:fldChar w:fldCharType="end"/>
      </w:r>
    </w:p>
    <w:p>
      <w:pPr>
        <w:pStyle w:val="61"/>
        <w:tabs>
          <w:tab w:val="right" w:leader="dot" w:pos="9070"/>
          <w:tab w:val="clear" w:pos="9060"/>
        </w:tabs>
      </w:pPr>
      <w:r>
        <w:rPr>
          <w:rFonts w:hint="default" w:ascii="Times New Roman" w:hAnsi="Times New Roman" w:eastAsia="宋体" w:cs="Times New Roman"/>
          <w:color w:val="000000"/>
          <w:szCs w:val="28"/>
        </w:rPr>
        <w:fldChar w:fldCharType="begin"/>
      </w:r>
      <w:r>
        <w:rPr>
          <w:rFonts w:hint="default" w:ascii="Times New Roman" w:hAnsi="Times New Roman" w:eastAsia="宋体" w:cs="Times New Roman"/>
          <w:szCs w:val="28"/>
        </w:rPr>
        <w:instrText xml:space="preserve"> HYPERLINK \l _Toc21695 </w:instrText>
      </w:r>
      <w:r>
        <w:rPr>
          <w:rFonts w:hint="default" w:ascii="Times New Roman" w:hAnsi="Times New Roman" w:eastAsia="宋体" w:cs="Times New Roman"/>
          <w:szCs w:val="28"/>
        </w:rPr>
        <w:fldChar w:fldCharType="separate"/>
      </w:r>
      <w:r>
        <w:rPr>
          <w:rFonts w:hint="eastAsia" w:eastAsiaTheme="minorEastAsia"/>
          <w:szCs w:val="36"/>
          <w:lang w:val="en-US" w:eastAsia="zh-CN"/>
        </w:rPr>
        <w:t>2</w:t>
      </w:r>
      <w:r>
        <w:rPr>
          <w:rFonts w:eastAsiaTheme="minorEastAsia"/>
          <w:szCs w:val="36"/>
        </w:rPr>
        <w:t xml:space="preserve"> 征求意见稿公示情况</w:t>
      </w:r>
      <w:r>
        <w:tab/>
      </w:r>
      <w:r>
        <w:fldChar w:fldCharType="begin"/>
      </w:r>
      <w:r>
        <w:instrText xml:space="preserve"> PAGEREF _Toc21695 </w:instrText>
      </w:r>
      <w:r>
        <w:fldChar w:fldCharType="separate"/>
      </w:r>
      <w:r>
        <w:t>3</w:t>
      </w:r>
      <w:r>
        <w:fldChar w:fldCharType="end"/>
      </w:r>
      <w:r>
        <w:rPr>
          <w:rFonts w:hint="default" w:ascii="Times New Roman" w:hAnsi="Times New Roman" w:eastAsia="宋体" w:cs="Times New Roman"/>
          <w:color w:val="000000"/>
          <w:szCs w:val="28"/>
        </w:rPr>
        <w:fldChar w:fldCharType="end"/>
      </w:r>
    </w:p>
    <w:p>
      <w:pPr>
        <w:pStyle w:val="76"/>
        <w:tabs>
          <w:tab w:val="right" w:leader="dot" w:pos="9070"/>
        </w:tabs>
      </w:pPr>
      <w:r>
        <w:rPr>
          <w:rFonts w:hint="default" w:ascii="Times New Roman" w:hAnsi="Times New Roman" w:eastAsia="宋体" w:cs="Times New Roman"/>
          <w:color w:val="000000"/>
          <w:szCs w:val="28"/>
        </w:rPr>
        <w:fldChar w:fldCharType="begin"/>
      </w:r>
      <w:r>
        <w:rPr>
          <w:rFonts w:hint="default" w:ascii="Times New Roman" w:hAnsi="Times New Roman" w:eastAsia="宋体" w:cs="Times New Roman"/>
          <w:szCs w:val="28"/>
        </w:rPr>
        <w:instrText xml:space="preserve"> HYPERLINK \l _Toc5223 </w:instrText>
      </w:r>
      <w:r>
        <w:rPr>
          <w:rFonts w:hint="default" w:ascii="Times New Roman" w:hAnsi="Times New Roman" w:eastAsia="宋体" w:cs="Times New Roman"/>
          <w:szCs w:val="28"/>
        </w:rPr>
        <w:fldChar w:fldCharType="separate"/>
      </w:r>
      <w:r>
        <w:rPr>
          <w:rFonts w:hint="eastAsia" w:ascii="Times New Roman" w:hAnsi="Times New Roman" w:cs="Times New Roman" w:eastAsiaTheme="minorEastAsia"/>
          <w:lang w:val="en-US" w:eastAsia="zh-CN"/>
        </w:rPr>
        <w:t>2</w:t>
      </w:r>
      <w:r>
        <w:rPr>
          <w:rFonts w:ascii="Times New Roman" w:hAnsi="Times New Roman" w:cs="Times New Roman" w:eastAsiaTheme="minorEastAsia"/>
          <w:lang w:val="fr-FR"/>
        </w:rPr>
        <w:t>.1 公示内容及时限</w:t>
      </w:r>
      <w:r>
        <w:tab/>
      </w:r>
      <w:r>
        <w:fldChar w:fldCharType="begin"/>
      </w:r>
      <w:r>
        <w:instrText xml:space="preserve"> PAGEREF _Toc5223 </w:instrText>
      </w:r>
      <w:r>
        <w:fldChar w:fldCharType="separate"/>
      </w:r>
      <w:r>
        <w:t>3</w:t>
      </w:r>
      <w:r>
        <w:fldChar w:fldCharType="end"/>
      </w:r>
      <w:r>
        <w:rPr>
          <w:rFonts w:hint="default" w:ascii="Times New Roman" w:hAnsi="Times New Roman" w:eastAsia="宋体" w:cs="Times New Roman"/>
          <w:color w:val="000000"/>
          <w:szCs w:val="28"/>
        </w:rPr>
        <w:fldChar w:fldCharType="end"/>
      </w:r>
    </w:p>
    <w:p>
      <w:pPr>
        <w:pStyle w:val="76"/>
        <w:tabs>
          <w:tab w:val="right" w:leader="dot" w:pos="9070"/>
        </w:tabs>
      </w:pPr>
      <w:r>
        <w:rPr>
          <w:rFonts w:hint="default" w:ascii="Times New Roman" w:hAnsi="Times New Roman" w:eastAsia="宋体" w:cs="Times New Roman"/>
          <w:color w:val="000000"/>
          <w:szCs w:val="28"/>
        </w:rPr>
        <w:fldChar w:fldCharType="begin"/>
      </w:r>
      <w:r>
        <w:rPr>
          <w:rFonts w:hint="default" w:ascii="Times New Roman" w:hAnsi="Times New Roman" w:eastAsia="宋体" w:cs="Times New Roman"/>
          <w:szCs w:val="28"/>
        </w:rPr>
        <w:instrText xml:space="preserve"> HYPERLINK \l _Toc8697 </w:instrText>
      </w:r>
      <w:r>
        <w:rPr>
          <w:rFonts w:hint="default" w:ascii="Times New Roman" w:hAnsi="Times New Roman" w:eastAsia="宋体" w:cs="Times New Roman"/>
          <w:szCs w:val="28"/>
        </w:rPr>
        <w:fldChar w:fldCharType="separate"/>
      </w:r>
      <w:r>
        <w:rPr>
          <w:rFonts w:hint="eastAsia" w:ascii="Times New Roman" w:hAnsi="Times New Roman" w:cs="Times New Roman" w:eastAsiaTheme="minorEastAsia"/>
          <w:lang w:val="en-US" w:eastAsia="zh-CN"/>
        </w:rPr>
        <w:t>2</w:t>
      </w:r>
      <w:r>
        <w:rPr>
          <w:rFonts w:ascii="Times New Roman" w:hAnsi="Times New Roman" w:cs="Times New Roman" w:eastAsiaTheme="minorEastAsia"/>
          <w:lang w:val="fr-FR"/>
        </w:rPr>
        <w:t>.2 公示方式</w:t>
      </w:r>
      <w:r>
        <w:tab/>
      </w:r>
      <w:r>
        <w:fldChar w:fldCharType="begin"/>
      </w:r>
      <w:r>
        <w:instrText xml:space="preserve"> PAGEREF _Toc8697 </w:instrText>
      </w:r>
      <w:r>
        <w:fldChar w:fldCharType="separate"/>
      </w:r>
      <w:r>
        <w:t>3</w:t>
      </w:r>
      <w:r>
        <w:fldChar w:fldCharType="end"/>
      </w:r>
      <w:r>
        <w:rPr>
          <w:rFonts w:hint="default" w:ascii="Times New Roman" w:hAnsi="Times New Roman" w:eastAsia="宋体" w:cs="Times New Roman"/>
          <w:color w:val="000000"/>
          <w:szCs w:val="28"/>
        </w:rPr>
        <w:fldChar w:fldCharType="end"/>
      </w:r>
    </w:p>
    <w:p>
      <w:pPr>
        <w:pStyle w:val="76"/>
        <w:tabs>
          <w:tab w:val="right" w:leader="dot" w:pos="9070"/>
        </w:tabs>
      </w:pPr>
      <w:r>
        <w:rPr>
          <w:rFonts w:hint="default" w:ascii="Times New Roman" w:hAnsi="Times New Roman" w:eastAsia="宋体" w:cs="Times New Roman"/>
          <w:color w:val="000000"/>
          <w:szCs w:val="28"/>
        </w:rPr>
        <w:fldChar w:fldCharType="begin"/>
      </w:r>
      <w:r>
        <w:rPr>
          <w:rFonts w:hint="default" w:ascii="Times New Roman" w:hAnsi="Times New Roman" w:eastAsia="宋体" w:cs="Times New Roman"/>
          <w:szCs w:val="28"/>
        </w:rPr>
        <w:instrText xml:space="preserve"> HYPERLINK \l _Toc21138 </w:instrText>
      </w:r>
      <w:r>
        <w:rPr>
          <w:rFonts w:hint="default" w:ascii="Times New Roman" w:hAnsi="Times New Roman" w:eastAsia="宋体" w:cs="Times New Roman"/>
          <w:szCs w:val="28"/>
        </w:rPr>
        <w:fldChar w:fldCharType="separate"/>
      </w:r>
      <w:r>
        <w:rPr>
          <w:rFonts w:hint="eastAsia" w:ascii="Times New Roman" w:hAnsi="Times New Roman" w:cs="Times New Roman" w:eastAsiaTheme="minorEastAsia"/>
          <w:lang w:val="en-US" w:eastAsia="zh-CN"/>
        </w:rPr>
        <w:t>2</w:t>
      </w:r>
      <w:r>
        <w:rPr>
          <w:rFonts w:ascii="Times New Roman" w:hAnsi="Times New Roman" w:cs="Times New Roman" w:eastAsiaTheme="minorEastAsia"/>
          <w:lang w:val="fr-FR"/>
        </w:rPr>
        <w:t>.3</w:t>
      </w:r>
      <w:r>
        <w:rPr>
          <w:rFonts w:hint="eastAsia" w:ascii="Times New Roman" w:hAnsi="Times New Roman" w:cs="Times New Roman" w:eastAsiaTheme="minorEastAsia"/>
          <w:lang w:val="en-US" w:eastAsia="zh-CN"/>
        </w:rPr>
        <w:t xml:space="preserve"> </w:t>
      </w:r>
      <w:r>
        <w:rPr>
          <w:rFonts w:ascii="Times New Roman" w:hAnsi="Times New Roman" w:cs="Times New Roman" w:eastAsiaTheme="minorEastAsia"/>
          <w:lang w:val="fr-FR"/>
        </w:rPr>
        <w:t>查阅情况</w:t>
      </w:r>
      <w:r>
        <w:tab/>
      </w:r>
      <w:r>
        <w:fldChar w:fldCharType="begin"/>
      </w:r>
      <w:r>
        <w:instrText xml:space="preserve"> PAGEREF _Toc21138 </w:instrText>
      </w:r>
      <w:r>
        <w:fldChar w:fldCharType="separate"/>
      </w:r>
      <w:r>
        <w:t>7</w:t>
      </w:r>
      <w:r>
        <w:fldChar w:fldCharType="end"/>
      </w:r>
      <w:r>
        <w:rPr>
          <w:rFonts w:hint="default" w:ascii="Times New Roman" w:hAnsi="Times New Roman" w:eastAsia="宋体" w:cs="Times New Roman"/>
          <w:color w:val="000000"/>
          <w:szCs w:val="28"/>
        </w:rPr>
        <w:fldChar w:fldCharType="end"/>
      </w:r>
    </w:p>
    <w:p>
      <w:pPr>
        <w:pStyle w:val="76"/>
        <w:tabs>
          <w:tab w:val="right" w:leader="dot" w:pos="9070"/>
        </w:tabs>
      </w:pPr>
      <w:r>
        <w:rPr>
          <w:rFonts w:hint="default" w:ascii="Times New Roman" w:hAnsi="Times New Roman" w:eastAsia="宋体" w:cs="Times New Roman"/>
          <w:color w:val="000000"/>
          <w:szCs w:val="28"/>
        </w:rPr>
        <w:fldChar w:fldCharType="begin"/>
      </w:r>
      <w:r>
        <w:rPr>
          <w:rFonts w:hint="default" w:ascii="Times New Roman" w:hAnsi="Times New Roman" w:eastAsia="宋体" w:cs="Times New Roman"/>
          <w:szCs w:val="28"/>
        </w:rPr>
        <w:instrText xml:space="preserve"> HYPERLINK \l _Toc286 </w:instrText>
      </w:r>
      <w:r>
        <w:rPr>
          <w:rFonts w:hint="default" w:ascii="Times New Roman" w:hAnsi="Times New Roman" w:eastAsia="宋体" w:cs="Times New Roman"/>
          <w:szCs w:val="28"/>
        </w:rPr>
        <w:fldChar w:fldCharType="separate"/>
      </w:r>
      <w:r>
        <w:rPr>
          <w:rFonts w:hint="eastAsia" w:ascii="Times New Roman" w:hAnsi="Times New Roman" w:cs="Times New Roman" w:eastAsiaTheme="minorEastAsia"/>
          <w:lang w:val="en-US" w:eastAsia="zh-CN"/>
        </w:rPr>
        <w:t>2</w:t>
      </w:r>
      <w:r>
        <w:rPr>
          <w:rFonts w:ascii="Times New Roman" w:hAnsi="Times New Roman" w:cs="Times New Roman" w:eastAsiaTheme="minorEastAsia"/>
          <w:lang w:val="fr-FR"/>
        </w:rPr>
        <w:t>.4</w:t>
      </w:r>
      <w:r>
        <w:rPr>
          <w:rFonts w:hint="eastAsia" w:ascii="Times New Roman" w:hAnsi="Times New Roman" w:cs="Times New Roman" w:eastAsiaTheme="minorEastAsia"/>
          <w:lang w:val="en-US" w:eastAsia="zh-CN"/>
        </w:rPr>
        <w:t xml:space="preserve"> </w:t>
      </w:r>
      <w:r>
        <w:rPr>
          <w:rFonts w:ascii="Times New Roman" w:hAnsi="Times New Roman" w:cs="Times New Roman" w:eastAsiaTheme="minorEastAsia"/>
          <w:lang w:val="fr-FR"/>
        </w:rPr>
        <w:t>公众提出意见情况</w:t>
      </w:r>
      <w:r>
        <w:tab/>
      </w:r>
      <w:r>
        <w:fldChar w:fldCharType="begin"/>
      </w:r>
      <w:r>
        <w:instrText xml:space="preserve"> PAGEREF _Toc286 </w:instrText>
      </w:r>
      <w:r>
        <w:fldChar w:fldCharType="separate"/>
      </w:r>
      <w:r>
        <w:t>7</w:t>
      </w:r>
      <w:r>
        <w:fldChar w:fldCharType="end"/>
      </w:r>
      <w:r>
        <w:rPr>
          <w:rFonts w:hint="default" w:ascii="Times New Roman" w:hAnsi="Times New Roman" w:eastAsia="宋体" w:cs="Times New Roman"/>
          <w:color w:val="000000"/>
          <w:szCs w:val="28"/>
        </w:rPr>
        <w:fldChar w:fldCharType="end"/>
      </w:r>
    </w:p>
    <w:p>
      <w:pPr>
        <w:pStyle w:val="61"/>
        <w:tabs>
          <w:tab w:val="right" w:leader="dot" w:pos="9070"/>
          <w:tab w:val="clear" w:pos="9060"/>
        </w:tabs>
      </w:pPr>
      <w:r>
        <w:rPr>
          <w:rFonts w:hint="default" w:ascii="Times New Roman" w:hAnsi="Times New Roman" w:eastAsia="宋体" w:cs="Times New Roman"/>
          <w:color w:val="000000"/>
          <w:szCs w:val="28"/>
        </w:rPr>
        <w:fldChar w:fldCharType="begin"/>
      </w:r>
      <w:r>
        <w:rPr>
          <w:rFonts w:hint="default" w:ascii="Times New Roman" w:hAnsi="Times New Roman" w:eastAsia="宋体" w:cs="Times New Roman"/>
          <w:szCs w:val="28"/>
        </w:rPr>
        <w:instrText xml:space="preserve"> HYPERLINK \l _Toc18285 </w:instrText>
      </w:r>
      <w:r>
        <w:rPr>
          <w:rFonts w:hint="default" w:ascii="Times New Roman" w:hAnsi="Times New Roman" w:eastAsia="宋体" w:cs="Times New Roman"/>
          <w:szCs w:val="28"/>
        </w:rPr>
        <w:fldChar w:fldCharType="separate"/>
      </w:r>
      <w:r>
        <w:rPr>
          <w:rFonts w:hint="eastAsia" w:eastAsiaTheme="minorEastAsia"/>
          <w:szCs w:val="36"/>
          <w:lang w:val="en-US" w:eastAsia="zh-CN"/>
        </w:rPr>
        <w:t>3</w:t>
      </w:r>
      <w:r>
        <w:rPr>
          <w:rFonts w:eastAsiaTheme="minorEastAsia"/>
          <w:szCs w:val="36"/>
        </w:rPr>
        <w:t>其他公众参与情况</w:t>
      </w:r>
      <w:r>
        <w:tab/>
      </w:r>
      <w:r>
        <w:fldChar w:fldCharType="begin"/>
      </w:r>
      <w:r>
        <w:instrText xml:space="preserve"> PAGEREF _Toc18285 </w:instrText>
      </w:r>
      <w:r>
        <w:fldChar w:fldCharType="separate"/>
      </w:r>
      <w:r>
        <w:t>7</w:t>
      </w:r>
      <w:r>
        <w:fldChar w:fldCharType="end"/>
      </w:r>
      <w:r>
        <w:rPr>
          <w:rFonts w:hint="default" w:ascii="Times New Roman" w:hAnsi="Times New Roman" w:eastAsia="宋体" w:cs="Times New Roman"/>
          <w:color w:val="000000"/>
          <w:szCs w:val="28"/>
        </w:rPr>
        <w:fldChar w:fldCharType="end"/>
      </w:r>
    </w:p>
    <w:p>
      <w:pPr>
        <w:pStyle w:val="61"/>
        <w:tabs>
          <w:tab w:val="right" w:leader="dot" w:pos="9070"/>
          <w:tab w:val="clear" w:pos="9060"/>
        </w:tabs>
      </w:pPr>
      <w:r>
        <w:rPr>
          <w:rFonts w:hint="default" w:ascii="Times New Roman" w:hAnsi="Times New Roman" w:eastAsia="宋体" w:cs="Times New Roman"/>
          <w:color w:val="000000"/>
          <w:szCs w:val="28"/>
        </w:rPr>
        <w:fldChar w:fldCharType="begin"/>
      </w:r>
      <w:r>
        <w:rPr>
          <w:rFonts w:hint="default" w:ascii="Times New Roman" w:hAnsi="Times New Roman" w:eastAsia="宋体" w:cs="Times New Roman"/>
          <w:szCs w:val="28"/>
        </w:rPr>
        <w:instrText xml:space="preserve"> HYPERLINK \l _Toc4057 </w:instrText>
      </w:r>
      <w:r>
        <w:rPr>
          <w:rFonts w:hint="default" w:ascii="Times New Roman" w:hAnsi="Times New Roman" w:eastAsia="宋体" w:cs="Times New Roman"/>
          <w:szCs w:val="28"/>
        </w:rPr>
        <w:fldChar w:fldCharType="separate"/>
      </w:r>
      <w:r>
        <w:rPr>
          <w:rFonts w:hint="eastAsia" w:eastAsiaTheme="minorEastAsia"/>
          <w:szCs w:val="36"/>
          <w:lang w:val="en-US" w:eastAsia="zh-CN"/>
        </w:rPr>
        <w:t>4</w:t>
      </w:r>
      <w:r>
        <w:rPr>
          <w:rFonts w:eastAsiaTheme="minorEastAsia"/>
          <w:szCs w:val="36"/>
        </w:rPr>
        <w:t xml:space="preserve"> 公众意见处理情况</w:t>
      </w:r>
      <w:r>
        <w:tab/>
      </w:r>
      <w:r>
        <w:fldChar w:fldCharType="begin"/>
      </w:r>
      <w:r>
        <w:instrText xml:space="preserve"> PAGEREF _Toc4057 </w:instrText>
      </w:r>
      <w:r>
        <w:fldChar w:fldCharType="separate"/>
      </w:r>
      <w:r>
        <w:t>7</w:t>
      </w:r>
      <w:r>
        <w:fldChar w:fldCharType="end"/>
      </w:r>
      <w:r>
        <w:rPr>
          <w:rFonts w:hint="default" w:ascii="Times New Roman" w:hAnsi="Times New Roman" w:eastAsia="宋体" w:cs="Times New Roman"/>
          <w:color w:val="000000"/>
          <w:szCs w:val="28"/>
        </w:rPr>
        <w:fldChar w:fldCharType="end"/>
      </w:r>
    </w:p>
    <w:p>
      <w:pPr>
        <w:pStyle w:val="61"/>
        <w:tabs>
          <w:tab w:val="right" w:leader="dot" w:pos="9070"/>
          <w:tab w:val="clear" w:pos="9060"/>
        </w:tabs>
      </w:pPr>
      <w:r>
        <w:rPr>
          <w:rFonts w:hint="default" w:ascii="Times New Roman" w:hAnsi="Times New Roman" w:eastAsia="宋体" w:cs="Times New Roman"/>
          <w:color w:val="000000"/>
          <w:szCs w:val="28"/>
        </w:rPr>
        <w:fldChar w:fldCharType="begin"/>
      </w:r>
      <w:r>
        <w:rPr>
          <w:rFonts w:hint="default" w:ascii="Times New Roman" w:hAnsi="Times New Roman" w:eastAsia="宋体" w:cs="Times New Roman"/>
          <w:szCs w:val="28"/>
        </w:rPr>
        <w:instrText xml:space="preserve"> HYPERLINK \l _Toc28925 </w:instrText>
      </w:r>
      <w:r>
        <w:rPr>
          <w:rFonts w:hint="default" w:ascii="Times New Roman" w:hAnsi="Times New Roman" w:eastAsia="宋体" w:cs="Times New Roman"/>
          <w:szCs w:val="28"/>
        </w:rPr>
        <w:fldChar w:fldCharType="separate"/>
      </w:r>
      <w:r>
        <w:rPr>
          <w:rFonts w:hint="eastAsia" w:eastAsiaTheme="minorEastAsia"/>
          <w:szCs w:val="36"/>
          <w:lang w:val="en-US" w:eastAsia="zh-CN"/>
        </w:rPr>
        <w:t>5</w:t>
      </w:r>
      <w:r>
        <w:rPr>
          <w:rFonts w:eastAsiaTheme="minorEastAsia"/>
          <w:szCs w:val="36"/>
        </w:rPr>
        <w:t>诚信承诺</w:t>
      </w:r>
      <w:r>
        <w:tab/>
      </w:r>
      <w:r>
        <w:fldChar w:fldCharType="begin"/>
      </w:r>
      <w:r>
        <w:instrText xml:space="preserve"> PAGEREF _Toc28925 </w:instrText>
      </w:r>
      <w:r>
        <w:fldChar w:fldCharType="separate"/>
      </w:r>
      <w:r>
        <w:t>8</w:t>
      </w:r>
      <w:r>
        <w:fldChar w:fldCharType="end"/>
      </w:r>
      <w:r>
        <w:rPr>
          <w:rFonts w:hint="default" w:ascii="Times New Roman" w:hAnsi="Times New Roman" w:eastAsia="宋体" w:cs="Times New Roman"/>
          <w:color w:val="000000"/>
          <w:szCs w:val="28"/>
        </w:rPr>
        <w:fldChar w:fldCharType="end"/>
      </w:r>
    </w:p>
    <w:p>
      <w:pPr>
        <w:ind w:firstLine="720"/>
        <w:jc w:val="center"/>
        <w:rPr>
          <w:rFonts w:eastAsiaTheme="minorEastAsia"/>
          <w:color w:val="000000"/>
          <w:sz w:val="36"/>
          <w:szCs w:val="48"/>
        </w:rPr>
      </w:pPr>
      <w:r>
        <w:rPr>
          <w:rFonts w:hint="default" w:ascii="Times New Roman" w:hAnsi="Times New Roman" w:eastAsia="宋体" w:cs="Times New Roman"/>
          <w:color w:val="000000"/>
          <w:szCs w:val="28"/>
        </w:rPr>
        <w:fldChar w:fldCharType="end"/>
      </w:r>
    </w:p>
    <w:p>
      <w:pPr>
        <w:ind w:firstLine="720"/>
        <w:jc w:val="center"/>
        <w:rPr>
          <w:rFonts w:eastAsiaTheme="minorEastAsia"/>
          <w:color w:val="000000"/>
          <w:sz w:val="36"/>
          <w:szCs w:val="48"/>
        </w:rPr>
        <w:sectPr>
          <w:pgSz w:w="11906" w:h="16838"/>
          <w:pgMar w:top="1440" w:right="1418" w:bottom="1440" w:left="1418" w:header="851" w:footer="992" w:gutter="0"/>
          <w:paperSrc w:first="7" w:other="7"/>
          <w:cols w:space="720" w:num="1"/>
          <w:docGrid w:linePitch="312" w:charSpace="0"/>
        </w:sectPr>
      </w:pPr>
    </w:p>
    <w:bookmarkEnd w:id="2"/>
    <w:p>
      <w:pPr>
        <w:pStyle w:val="6"/>
        <w:rPr>
          <w:rFonts w:eastAsiaTheme="minorEastAsia"/>
          <w:sz w:val="36"/>
          <w:szCs w:val="36"/>
        </w:rPr>
      </w:pPr>
      <w:bookmarkStart w:id="3" w:name="_Toc22116"/>
      <w:r>
        <w:rPr>
          <w:rFonts w:eastAsiaTheme="minorEastAsia"/>
          <w:sz w:val="36"/>
          <w:szCs w:val="36"/>
        </w:rPr>
        <w:t>1 概述</w:t>
      </w:r>
      <w:bookmarkEnd w:id="3"/>
    </w:p>
    <w:p>
      <w:pPr>
        <w:ind w:firstLine="480"/>
        <w:jc w:val="both"/>
        <w:rPr>
          <w:rFonts w:eastAsiaTheme="minorEastAsia"/>
          <w:lang w:val="fr-FR"/>
        </w:rPr>
      </w:pPr>
      <w:r>
        <w:rPr>
          <w:rFonts w:eastAsiaTheme="minorEastAsia"/>
          <w:lang w:val="fr-FR"/>
        </w:rPr>
        <w:t>根据</w:t>
      </w:r>
      <w:r>
        <w:rPr>
          <w:rFonts w:hint="eastAsia"/>
          <w:lang w:val="fr-FR"/>
        </w:rPr>
        <w:t>《环境影响评价公众参与办法》</w:t>
      </w:r>
      <w:r>
        <w:rPr>
          <w:lang w:val="fr-FR"/>
        </w:rPr>
        <w:t>（</w:t>
      </w:r>
      <w:r>
        <w:rPr>
          <w:rFonts w:hint="eastAsia"/>
          <w:lang w:val="fr-FR"/>
        </w:rPr>
        <w:t>部令第4号</w:t>
      </w:r>
      <w:r>
        <w:rPr>
          <w:lang w:val="fr-FR"/>
        </w:rPr>
        <w:t>）</w:t>
      </w:r>
      <w:r>
        <w:rPr>
          <w:rFonts w:hint="eastAsia"/>
          <w:lang w:val="fr-FR"/>
        </w:rPr>
        <w:t>和《</w:t>
      </w:r>
      <w:r>
        <w:rPr>
          <w:rFonts w:hint="eastAsia" w:eastAsiaTheme="minorEastAsia"/>
          <w:color w:val="000000"/>
        </w:rPr>
        <w:t>关于发布&lt;环境影响评价公众参与办法&gt;配套文件的公告》（公告2018年第48号）的相关要求</w:t>
      </w:r>
      <w:r>
        <w:rPr>
          <w:rFonts w:eastAsiaTheme="minorEastAsia"/>
          <w:lang w:val="fr-FR"/>
        </w:rPr>
        <w:t>，为使得本项目所在地周围公众能够及时、准确地了解项目建设的意义，以及项目建设给他们带来的有利和不利、直接和间接的影响，同时了解他们对建设项目的态度及所关心的主要问题，从公众的利益出发，共同找出解决问题的办法，以达到评价工作的完善和公正，并保证建设项目的顺利实施，避免项目建设的营运过程中出现污染纠纷。为此建设单位开展有关调查工作，调查形式以网络公示</w:t>
      </w:r>
      <w:r>
        <w:rPr>
          <w:rFonts w:hint="eastAsia" w:eastAsiaTheme="minorEastAsia"/>
          <w:lang w:val="fr-FR" w:eastAsia="zh-CN"/>
        </w:rPr>
        <w:t>和</w:t>
      </w:r>
      <w:r>
        <w:rPr>
          <w:rFonts w:eastAsiaTheme="minorEastAsia"/>
          <w:lang w:val="fr-FR"/>
        </w:rPr>
        <w:t>报纸公示</w:t>
      </w:r>
      <w:r>
        <w:rPr>
          <w:rFonts w:hint="eastAsia" w:eastAsiaTheme="minorEastAsia"/>
          <w:lang w:val="fr-FR"/>
        </w:rPr>
        <w:t>网上公开项目环境影响报告书征求意见稿及</w:t>
      </w:r>
      <w:r>
        <w:rPr>
          <w:rFonts w:eastAsiaTheme="minorEastAsia"/>
          <w:lang w:val="fr-FR"/>
        </w:rPr>
        <w:t>设置征求意见稿查阅场所供公众进行查阅的方式，广泛征求意见。</w:t>
      </w:r>
    </w:p>
    <w:p>
      <w:pPr>
        <w:pStyle w:val="6"/>
        <w:rPr>
          <w:rFonts w:eastAsiaTheme="minorEastAsia"/>
          <w:color w:val="000000"/>
          <w:kern w:val="0"/>
          <w:sz w:val="36"/>
          <w:szCs w:val="36"/>
        </w:rPr>
      </w:pPr>
      <w:bookmarkStart w:id="4" w:name="_Toc21695"/>
      <w:r>
        <w:rPr>
          <w:rFonts w:hint="eastAsia" w:eastAsiaTheme="minorEastAsia"/>
          <w:sz w:val="36"/>
          <w:szCs w:val="36"/>
          <w:lang w:val="en-US" w:eastAsia="zh-CN"/>
        </w:rPr>
        <w:t>2</w:t>
      </w:r>
      <w:r>
        <w:rPr>
          <w:rFonts w:eastAsiaTheme="minorEastAsia"/>
          <w:sz w:val="36"/>
          <w:szCs w:val="36"/>
        </w:rPr>
        <w:t xml:space="preserve"> 征求意见稿公示情况</w:t>
      </w:r>
      <w:bookmarkEnd w:id="4"/>
    </w:p>
    <w:p>
      <w:pPr>
        <w:pStyle w:val="7"/>
        <w:rPr>
          <w:rFonts w:ascii="Times New Roman" w:hAnsi="Times New Roman" w:cs="Times New Roman" w:eastAsiaTheme="minorEastAsia"/>
          <w:lang w:val="fr-FR"/>
        </w:rPr>
      </w:pPr>
      <w:bookmarkStart w:id="5" w:name="_Toc5223"/>
      <w:r>
        <w:rPr>
          <w:rFonts w:hint="eastAsia" w:ascii="Times New Roman" w:hAnsi="Times New Roman" w:cs="Times New Roman" w:eastAsiaTheme="minorEastAsia"/>
          <w:lang w:val="en-US" w:eastAsia="zh-CN"/>
        </w:rPr>
        <w:t>2</w:t>
      </w:r>
      <w:r>
        <w:rPr>
          <w:rFonts w:ascii="Times New Roman" w:hAnsi="Times New Roman" w:cs="Times New Roman" w:eastAsiaTheme="minorEastAsia"/>
          <w:lang w:val="fr-FR"/>
        </w:rPr>
        <w:t>.1 公示内容及时限</w:t>
      </w:r>
      <w:bookmarkEnd w:id="5"/>
    </w:p>
    <w:p>
      <w:pPr>
        <w:adjustRightInd w:val="0"/>
        <w:snapToGrid w:val="0"/>
        <w:spacing w:before="156" w:beforeLines="50"/>
        <w:ind w:firstLine="480"/>
        <w:rPr>
          <w:rFonts w:eastAsiaTheme="minorEastAsia"/>
          <w:color w:val="000000"/>
        </w:rPr>
      </w:pPr>
      <w:r>
        <w:rPr>
          <w:rFonts w:eastAsiaTheme="minorEastAsia"/>
          <w:color w:val="000000"/>
        </w:rPr>
        <w:t>我</w:t>
      </w:r>
      <w:r>
        <w:rPr>
          <w:rFonts w:hint="eastAsia" w:eastAsiaTheme="minorEastAsia"/>
          <w:color w:val="000000"/>
        </w:rPr>
        <w:t>单位</w:t>
      </w:r>
      <w:r>
        <w:rPr>
          <w:rFonts w:eastAsiaTheme="minorEastAsia"/>
          <w:color w:val="000000"/>
        </w:rPr>
        <w:t>于20</w:t>
      </w:r>
      <w:r>
        <w:rPr>
          <w:rFonts w:hint="eastAsia" w:eastAsiaTheme="minorEastAsia"/>
          <w:color w:val="000000"/>
          <w:lang w:val="en-US" w:eastAsia="zh-CN"/>
        </w:rPr>
        <w:t>20</w:t>
      </w:r>
      <w:r>
        <w:rPr>
          <w:rFonts w:eastAsiaTheme="minorEastAsia"/>
          <w:color w:val="000000"/>
        </w:rPr>
        <w:t>年</w:t>
      </w:r>
      <w:r>
        <w:rPr>
          <w:rFonts w:hint="eastAsia" w:eastAsiaTheme="minorEastAsia"/>
          <w:color w:val="000000"/>
          <w:lang w:val="en-US" w:eastAsia="zh-CN"/>
        </w:rPr>
        <w:t>7</w:t>
      </w:r>
      <w:r>
        <w:rPr>
          <w:rFonts w:eastAsiaTheme="minorEastAsia"/>
          <w:color w:val="000000"/>
        </w:rPr>
        <w:t>月</w:t>
      </w:r>
      <w:r>
        <w:rPr>
          <w:rFonts w:hint="eastAsia" w:eastAsiaTheme="minorEastAsia"/>
          <w:color w:val="000000"/>
          <w:lang w:val="en-US" w:eastAsia="zh-CN"/>
        </w:rPr>
        <w:t>24</w:t>
      </w:r>
      <w:r>
        <w:rPr>
          <w:rFonts w:eastAsiaTheme="minorEastAsia"/>
          <w:color w:val="000000"/>
        </w:rPr>
        <w:t>日到20</w:t>
      </w:r>
      <w:r>
        <w:rPr>
          <w:rFonts w:hint="eastAsia" w:eastAsiaTheme="minorEastAsia"/>
          <w:color w:val="000000"/>
          <w:lang w:val="en-US" w:eastAsia="zh-CN"/>
        </w:rPr>
        <w:t>20</w:t>
      </w:r>
      <w:r>
        <w:rPr>
          <w:rFonts w:eastAsiaTheme="minorEastAsia"/>
          <w:color w:val="000000"/>
        </w:rPr>
        <w:t>年</w:t>
      </w:r>
      <w:r>
        <w:rPr>
          <w:rFonts w:hint="eastAsia" w:eastAsiaTheme="minorEastAsia"/>
          <w:color w:val="000000"/>
          <w:lang w:val="en-US" w:eastAsia="zh-CN"/>
        </w:rPr>
        <w:t>7</w:t>
      </w:r>
      <w:r>
        <w:rPr>
          <w:rFonts w:eastAsiaTheme="minorEastAsia"/>
          <w:color w:val="000000"/>
        </w:rPr>
        <w:t>月</w:t>
      </w:r>
      <w:r>
        <w:rPr>
          <w:rFonts w:hint="eastAsia" w:eastAsiaTheme="minorEastAsia"/>
          <w:color w:val="000000"/>
          <w:lang w:val="en-US" w:eastAsia="zh-CN"/>
        </w:rPr>
        <w:t>28</w:t>
      </w:r>
      <w:r>
        <w:rPr>
          <w:rFonts w:eastAsiaTheme="minorEastAsia"/>
          <w:color w:val="000000"/>
        </w:rPr>
        <w:t>日通过网站</w:t>
      </w:r>
      <w:r>
        <w:rPr>
          <w:rFonts w:hint="eastAsia" w:eastAsiaTheme="minorEastAsia"/>
          <w:color w:val="000000"/>
        </w:rPr>
        <w:t>和报纸</w:t>
      </w:r>
      <w:r>
        <w:rPr>
          <w:rFonts w:eastAsiaTheme="minorEastAsia"/>
          <w:color w:val="000000"/>
        </w:rPr>
        <w:t>进行了第二次公示（征求意见稿公示），公开了下列信息：</w:t>
      </w:r>
    </w:p>
    <w:p>
      <w:pPr>
        <w:adjustRightInd w:val="0"/>
        <w:snapToGrid w:val="0"/>
        <w:ind w:firstLine="480"/>
        <w:rPr>
          <w:rFonts w:eastAsiaTheme="minorEastAsia"/>
          <w:b w:val="0"/>
          <w:bCs w:val="0"/>
          <w:color w:val="000000"/>
        </w:rPr>
      </w:pPr>
      <w:r>
        <w:rPr>
          <w:rFonts w:eastAsiaTheme="minorEastAsia"/>
          <w:b w:val="0"/>
          <w:bCs w:val="0"/>
          <w:color w:val="000000"/>
        </w:rPr>
        <w:t>（一）</w:t>
      </w:r>
      <w:r>
        <w:rPr>
          <w:rFonts w:hint="default" w:ascii="Times New Roman" w:hAnsi="Times New Roman" w:cs="Times New Roman"/>
          <w:b w:val="0"/>
          <w:bCs w:val="0"/>
          <w:color w:val="000000"/>
          <w:sz w:val="24"/>
          <w:lang w:eastAsia="zh-CN"/>
        </w:rPr>
        <w:t>建设项目名称、选址选线、建设内容等基本情况，改建、扩建、迁建项目应当说明现有工程及其环境保护情况</w:t>
      </w:r>
      <w:r>
        <w:rPr>
          <w:rFonts w:eastAsiaTheme="minorEastAsia"/>
          <w:b w:val="0"/>
          <w:bCs w:val="0"/>
          <w:color w:val="000000"/>
        </w:rPr>
        <w:t>；</w:t>
      </w:r>
    </w:p>
    <w:p>
      <w:pPr>
        <w:adjustRightInd w:val="0"/>
        <w:snapToGrid w:val="0"/>
        <w:ind w:firstLine="480"/>
        <w:rPr>
          <w:rFonts w:eastAsiaTheme="minorEastAsia"/>
          <w:b w:val="0"/>
          <w:bCs w:val="0"/>
          <w:color w:val="000000"/>
        </w:rPr>
      </w:pPr>
      <w:r>
        <w:rPr>
          <w:rFonts w:eastAsiaTheme="minorEastAsia"/>
          <w:b w:val="0"/>
          <w:bCs w:val="0"/>
          <w:color w:val="000000"/>
        </w:rPr>
        <w:t>（二）</w:t>
      </w:r>
      <w:r>
        <w:rPr>
          <w:rFonts w:hint="eastAsia" w:ascii="Times New Roman" w:hAnsi="Times New Roman" w:cs="Times New Roman"/>
          <w:b w:val="0"/>
          <w:bCs w:val="0"/>
          <w:color w:val="000000"/>
          <w:sz w:val="24"/>
          <w:lang w:eastAsia="zh-CN"/>
        </w:rPr>
        <w:t>建设单位名称和联系方式</w:t>
      </w:r>
      <w:r>
        <w:rPr>
          <w:rFonts w:eastAsiaTheme="minorEastAsia"/>
          <w:b w:val="0"/>
          <w:bCs w:val="0"/>
          <w:color w:val="000000"/>
        </w:rPr>
        <w:t>；</w:t>
      </w:r>
    </w:p>
    <w:p>
      <w:pPr>
        <w:adjustRightInd w:val="0"/>
        <w:snapToGrid w:val="0"/>
        <w:ind w:firstLine="480"/>
        <w:rPr>
          <w:rFonts w:eastAsiaTheme="minorEastAsia"/>
          <w:b w:val="0"/>
          <w:bCs w:val="0"/>
          <w:color w:val="000000"/>
        </w:rPr>
      </w:pPr>
      <w:r>
        <w:rPr>
          <w:rFonts w:eastAsiaTheme="minorEastAsia"/>
          <w:b w:val="0"/>
          <w:bCs w:val="0"/>
          <w:color w:val="000000"/>
        </w:rPr>
        <w:t>（三）</w:t>
      </w:r>
      <w:r>
        <w:rPr>
          <w:rFonts w:hint="eastAsia" w:ascii="Times New Roman" w:hAnsi="Times New Roman" w:cs="Times New Roman"/>
          <w:b w:val="0"/>
          <w:bCs w:val="0"/>
          <w:color w:val="000000"/>
          <w:sz w:val="24"/>
          <w:lang w:eastAsia="zh-CN"/>
        </w:rPr>
        <w:t>环境影响报告书编制单位的名称</w:t>
      </w:r>
      <w:r>
        <w:rPr>
          <w:rFonts w:eastAsiaTheme="minorEastAsia"/>
          <w:b w:val="0"/>
          <w:bCs w:val="0"/>
          <w:color w:val="000000"/>
        </w:rPr>
        <w:t>；</w:t>
      </w:r>
    </w:p>
    <w:p>
      <w:pPr>
        <w:adjustRightInd w:val="0"/>
        <w:snapToGrid w:val="0"/>
        <w:ind w:firstLine="480"/>
        <w:rPr>
          <w:rFonts w:eastAsiaTheme="minorEastAsia"/>
          <w:b w:val="0"/>
          <w:bCs w:val="0"/>
          <w:color w:val="000000"/>
        </w:rPr>
      </w:pPr>
      <w:r>
        <w:rPr>
          <w:rFonts w:eastAsiaTheme="minorEastAsia"/>
          <w:b w:val="0"/>
          <w:bCs w:val="0"/>
          <w:color w:val="000000"/>
        </w:rPr>
        <w:t>（四）</w:t>
      </w:r>
      <w:r>
        <w:rPr>
          <w:rFonts w:hint="default" w:ascii="Times New Roman" w:hAnsi="Times New Roman" w:cs="Times New Roman"/>
          <w:b w:val="0"/>
          <w:bCs w:val="0"/>
          <w:color w:val="000000"/>
          <w:sz w:val="24"/>
        </w:rPr>
        <w:t>环境影响报告书征求意见稿全文的网络链接及查阅纸质报告书的方式和途径</w:t>
      </w:r>
      <w:r>
        <w:rPr>
          <w:rFonts w:eastAsiaTheme="minorEastAsia"/>
          <w:b w:val="0"/>
          <w:bCs w:val="0"/>
          <w:color w:val="000000"/>
        </w:rPr>
        <w:t>；</w:t>
      </w:r>
    </w:p>
    <w:p>
      <w:pPr>
        <w:adjustRightInd w:val="0"/>
        <w:snapToGrid w:val="0"/>
        <w:ind w:firstLine="480"/>
        <w:rPr>
          <w:rFonts w:eastAsiaTheme="minorEastAsia"/>
          <w:b w:val="0"/>
          <w:bCs w:val="0"/>
          <w:color w:val="000000"/>
        </w:rPr>
      </w:pPr>
      <w:r>
        <w:rPr>
          <w:rFonts w:eastAsiaTheme="minorEastAsia"/>
          <w:b w:val="0"/>
          <w:bCs w:val="0"/>
          <w:color w:val="000000"/>
        </w:rPr>
        <w:t>（五）</w:t>
      </w:r>
      <w:r>
        <w:rPr>
          <w:rFonts w:hint="default" w:ascii="Times New Roman" w:hAnsi="Times New Roman" w:cs="Times New Roman"/>
          <w:b w:val="0"/>
          <w:bCs w:val="0"/>
          <w:sz w:val="24"/>
        </w:rPr>
        <w:t>征求意见的公众范围</w:t>
      </w:r>
      <w:r>
        <w:rPr>
          <w:rFonts w:hint="eastAsia" w:cs="Times New Roman"/>
          <w:b w:val="0"/>
          <w:bCs w:val="0"/>
          <w:sz w:val="24"/>
          <w:lang w:eastAsia="zh-CN"/>
        </w:rPr>
        <w:t>；</w:t>
      </w:r>
    </w:p>
    <w:p>
      <w:pPr>
        <w:adjustRightInd w:val="0"/>
        <w:snapToGrid w:val="0"/>
        <w:ind w:firstLine="480"/>
        <w:rPr>
          <w:rFonts w:hint="eastAsia" w:eastAsia="宋体"/>
          <w:b w:val="0"/>
          <w:bCs w:val="0"/>
          <w:color w:val="000000"/>
          <w:lang w:eastAsia="zh-CN"/>
        </w:rPr>
      </w:pPr>
      <w:r>
        <w:rPr>
          <w:rFonts w:hint="eastAsia" w:eastAsiaTheme="minorEastAsia"/>
          <w:b w:val="0"/>
          <w:bCs w:val="0"/>
          <w:color w:val="000000"/>
          <w:lang w:eastAsia="zh-CN"/>
        </w:rPr>
        <w:t>（六）</w:t>
      </w:r>
      <w:r>
        <w:rPr>
          <w:rFonts w:hint="default" w:ascii="Times New Roman" w:hAnsi="Times New Roman" w:cs="Times New Roman"/>
          <w:b w:val="0"/>
          <w:bCs w:val="0"/>
          <w:sz w:val="24"/>
        </w:rPr>
        <w:t>公众意见表的网络链接</w:t>
      </w:r>
      <w:r>
        <w:rPr>
          <w:rFonts w:hint="eastAsia" w:cs="Times New Roman"/>
          <w:b w:val="0"/>
          <w:bCs w:val="0"/>
          <w:sz w:val="24"/>
          <w:lang w:eastAsia="zh-CN"/>
        </w:rPr>
        <w:t>；</w:t>
      </w:r>
    </w:p>
    <w:p>
      <w:pPr>
        <w:adjustRightInd w:val="0"/>
        <w:snapToGrid w:val="0"/>
        <w:ind w:firstLine="480"/>
        <w:rPr>
          <w:rFonts w:hint="eastAsia" w:eastAsia="宋体"/>
          <w:b w:val="0"/>
          <w:bCs w:val="0"/>
          <w:color w:val="000000"/>
          <w:lang w:eastAsia="zh-CN"/>
        </w:rPr>
      </w:pPr>
      <w:r>
        <w:rPr>
          <w:rFonts w:hint="eastAsia" w:eastAsiaTheme="minorEastAsia"/>
          <w:b w:val="0"/>
          <w:bCs w:val="0"/>
          <w:color w:val="000000"/>
          <w:lang w:eastAsia="zh-CN"/>
        </w:rPr>
        <w:t>（七）</w:t>
      </w:r>
      <w:r>
        <w:rPr>
          <w:rFonts w:hint="default" w:ascii="Times New Roman" w:hAnsi="Times New Roman" w:cs="Times New Roman"/>
          <w:b w:val="0"/>
          <w:bCs w:val="0"/>
          <w:sz w:val="24"/>
        </w:rPr>
        <w:t>公众提出意见的方式和途径</w:t>
      </w:r>
      <w:r>
        <w:rPr>
          <w:rFonts w:hint="eastAsia" w:cs="Times New Roman"/>
          <w:b w:val="0"/>
          <w:bCs w:val="0"/>
          <w:sz w:val="24"/>
          <w:lang w:eastAsia="zh-CN"/>
        </w:rPr>
        <w:t>；</w:t>
      </w:r>
    </w:p>
    <w:p>
      <w:pPr>
        <w:adjustRightInd w:val="0"/>
        <w:snapToGrid w:val="0"/>
        <w:ind w:firstLine="480"/>
        <w:rPr>
          <w:rFonts w:hint="eastAsia" w:eastAsia="宋体"/>
          <w:b w:val="0"/>
          <w:bCs w:val="0"/>
          <w:color w:val="000000"/>
          <w:lang w:eastAsia="zh-CN"/>
        </w:rPr>
      </w:pPr>
      <w:r>
        <w:rPr>
          <w:rFonts w:hint="eastAsia" w:eastAsiaTheme="minorEastAsia"/>
          <w:b w:val="0"/>
          <w:bCs w:val="0"/>
          <w:color w:val="000000"/>
          <w:lang w:eastAsia="zh-CN"/>
        </w:rPr>
        <w:t>（八）</w:t>
      </w:r>
      <w:r>
        <w:rPr>
          <w:rFonts w:hint="default" w:ascii="Times New Roman" w:hAnsi="Times New Roman" w:cs="Times New Roman"/>
          <w:b w:val="0"/>
          <w:bCs w:val="0"/>
          <w:sz w:val="24"/>
        </w:rPr>
        <w:t>公众提出意见的起止时间</w:t>
      </w:r>
      <w:r>
        <w:rPr>
          <w:rFonts w:hint="eastAsia" w:cs="Times New Roman"/>
          <w:b w:val="0"/>
          <w:bCs w:val="0"/>
          <w:sz w:val="24"/>
          <w:lang w:eastAsia="zh-CN"/>
        </w:rPr>
        <w:t>。</w:t>
      </w:r>
    </w:p>
    <w:p>
      <w:pPr>
        <w:adjustRightInd w:val="0"/>
        <w:snapToGrid w:val="0"/>
        <w:ind w:firstLine="480"/>
        <w:rPr>
          <w:rFonts w:eastAsiaTheme="minorEastAsia"/>
          <w:color w:val="000000"/>
        </w:rPr>
      </w:pPr>
      <w:r>
        <w:rPr>
          <w:rFonts w:hint="eastAsia" w:eastAsiaTheme="minorEastAsia"/>
          <w:color w:val="000000"/>
        </w:rPr>
        <w:t>公示</w:t>
      </w:r>
      <w:r>
        <w:rPr>
          <w:rFonts w:eastAsiaTheme="minorEastAsia"/>
          <w:color w:val="000000"/>
        </w:rPr>
        <w:t>的内容和</w:t>
      </w:r>
      <w:r>
        <w:rPr>
          <w:rFonts w:hint="eastAsia" w:eastAsiaTheme="minorEastAsia"/>
          <w:color w:val="000000"/>
        </w:rPr>
        <w:t>时限</w:t>
      </w:r>
      <w:r>
        <w:rPr>
          <w:rFonts w:eastAsiaTheme="minorEastAsia"/>
          <w:color w:val="000000"/>
        </w:rPr>
        <w:t>符合</w:t>
      </w:r>
      <w:r>
        <w:rPr>
          <w:rFonts w:hint="eastAsia"/>
          <w:lang w:val="fr-FR"/>
        </w:rPr>
        <w:t>《环境影响评价公众参与办法》的</w:t>
      </w:r>
      <w:r>
        <w:rPr>
          <w:lang w:val="fr-FR"/>
        </w:rPr>
        <w:t>要求。</w:t>
      </w:r>
    </w:p>
    <w:p>
      <w:pPr>
        <w:pStyle w:val="7"/>
        <w:rPr>
          <w:rFonts w:ascii="Times New Roman" w:hAnsi="Times New Roman" w:cs="Times New Roman" w:eastAsiaTheme="minorEastAsia"/>
          <w:color w:val="000000"/>
          <w:sz w:val="24"/>
          <w:szCs w:val="24"/>
        </w:rPr>
      </w:pPr>
      <w:bookmarkStart w:id="6" w:name="_Toc8697"/>
      <w:r>
        <w:rPr>
          <w:rFonts w:hint="eastAsia" w:ascii="Times New Roman" w:hAnsi="Times New Roman" w:cs="Times New Roman" w:eastAsiaTheme="minorEastAsia"/>
          <w:lang w:val="en-US" w:eastAsia="zh-CN"/>
        </w:rPr>
        <w:t>2</w:t>
      </w:r>
      <w:r>
        <w:rPr>
          <w:rFonts w:ascii="Times New Roman" w:hAnsi="Times New Roman" w:cs="Times New Roman" w:eastAsiaTheme="minorEastAsia"/>
          <w:lang w:val="fr-FR"/>
        </w:rPr>
        <w:t>.2 公示方式</w:t>
      </w:r>
      <w:bookmarkEnd w:id="6"/>
    </w:p>
    <w:p>
      <w:pPr>
        <w:adjustRightInd w:val="0"/>
        <w:snapToGrid w:val="0"/>
        <w:ind w:firstLine="0" w:firstLineChars="0"/>
        <w:outlineLvl w:val="2"/>
        <w:rPr>
          <w:rFonts w:eastAsiaTheme="minorEastAsia"/>
          <w:b/>
          <w:bCs/>
          <w:color w:val="000000"/>
        </w:rPr>
      </w:pPr>
      <w:bookmarkStart w:id="7" w:name="_Toc535441175"/>
      <w:bookmarkStart w:id="8" w:name="_Toc28881"/>
      <w:bookmarkStart w:id="9" w:name="_Toc26744"/>
      <w:bookmarkStart w:id="10" w:name="_Toc5861"/>
      <w:bookmarkStart w:id="11" w:name="_Toc16342"/>
      <w:bookmarkStart w:id="12" w:name="_Toc23956"/>
      <w:r>
        <w:rPr>
          <w:rFonts w:hint="eastAsia" w:eastAsiaTheme="minorEastAsia"/>
          <w:b/>
          <w:bCs/>
          <w:color w:val="000000"/>
          <w:lang w:val="en-US" w:eastAsia="zh-CN"/>
        </w:rPr>
        <w:t>2</w:t>
      </w:r>
      <w:r>
        <w:rPr>
          <w:rFonts w:eastAsiaTheme="minorEastAsia"/>
          <w:b/>
          <w:bCs/>
          <w:color w:val="000000"/>
        </w:rPr>
        <w:t>.2.1 网络</w:t>
      </w:r>
      <w:bookmarkEnd w:id="7"/>
      <w:bookmarkEnd w:id="8"/>
      <w:bookmarkEnd w:id="9"/>
      <w:bookmarkEnd w:id="10"/>
      <w:bookmarkEnd w:id="11"/>
      <w:bookmarkEnd w:id="12"/>
    </w:p>
    <w:p>
      <w:pPr>
        <w:adjustRightInd w:val="0"/>
        <w:snapToGrid w:val="0"/>
        <w:ind w:firstLine="480"/>
        <w:rPr>
          <w:rFonts w:hint="eastAsia" w:eastAsiaTheme="minorEastAsia"/>
          <w:color w:val="000000"/>
          <w:lang w:eastAsia="zh-CN"/>
        </w:rPr>
      </w:pPr>
      <w:r>
        <w:rPr>
          <w:rFonts w:eastAsiaTheme="minorEastAsia"/>
          <w:color w:val="000000"/>
        </w:rPr>
        <w:t>20</w:t>
      </w:r>
      <w:r>
        <w:rPr>
          <w:rFonts w:hint="eastAsia" w:eastAsiaTheme="minorEastAsia"/>
          <w:color w:val="000000"/>
          <w:lang w:val="en-US" w:eastAsia="zh-CN"/>
        </w:rPr>
        <w:t>20</w:t>
      </w:r>
      <w:r>
        <w:rPr>
          <w:rFonts w:eastAsiaTheme="minorEastAsia"/>
          <w:color w:val="000000"/>
        </w:rPr>
        <w:t>年</w:t>
      </w:r>
      <w:r>
        <w:rPr>
          <w:rFonts w:hint="eastAsia" w:eastAsiaTheme="minorEastAsia"/>
          <w:color w:val="000000"/>
          <w:lang w:val="en-US" w:eastAsia="zh-CN"/>
        </w:rPr>
        <w:t>7</w:t>
      </w:r>
      <w:r>
        <w:rPr>
          <w:rFonts w:eastAsiaTheme="minorEastAsia"/>
          <w:color w:val="000000"/>
        </w:rPr>
        <w:t>月</w:t>
      </w:r>
      <w:r>
        <w:rPr>
          <w:rFonts w:hint="eastAsia" w:eastAsiaTheme="minorEastAsia"/>
          <w:color w:val="000000"/>
          <w:lang w:val="en-US" w:eastAsia="zh-CN"/>
        </w:rPr>
        <w:t>24</w:t>
      </w:r>
      <w:r>
        <w:rPr>
          <w:rFonts w:eastAsiaTheme="minorEastAsia"/>
          <w:color w:val="000000"/>
        </w:rPr>
        <w:t>日到20</w:t>
      </w:r>
      <w:r>
        <w:rPr>
          <w:rFonts w:hint="eastAsia" w:eastAsiaTheme="minorEastAsia"/>
          <w:color w:val="000000"/>
          <w:lang w:val="en-US" w:eastAsia="zh-CN"/>
        </w:rPr>
        <w:t>20</w:t>
      </w:r>
      <w:r>
        <w:rPr>
          <w:rFonts w:eastAsiaTheme="minorEastAsia"/>
          <w:color w:val="000000"/>
        </w:rPr>
        <w:t>年</w:t>
      </w:r>
      <w:r>
        <w:rPr>
          <w:rFonts w:hint="eastAsia" w:eastAsiaTheme="minorEastAsia"/>
          <w:color w:val="000000"/>
          <w:lang w:val="en-US" w:eastAsia="zh-CN"/>
        </w:rPr>
        <w:t>7</w:t>
      </w:r>
      <w:r>
        <w:rPr>
          <w:rFonts w:eastAsiaTheme="minorEastAsia"/>
          <w:color w:val="000000"/>
        </w:rPr>
        <w:t>月</w:t>
      </w:r>
      <w:r>
        <w:rPr>
          <w:rFonts w:hint="eastAsia" w:eastAsiaTheme="minorEastAsia"/>
          <w:color w:val="000000"/>
          <w:lang w:val="en-US" w:eastAsia="zh-CN"/>
        </w:rPr>
        <w:t>28</w:t>
      </w:r>
      <w:r>
        <w:rPr>
          <w:rFonts w:eastAsiaTheme="minorEastAsia"/>
          <w:color w:val="000000"/>
        </w:rPr>
        <w:t>日在</w:t>
      </w:r>
      <w:r>
        <w:rPr>
          <w:rFonts w:hint="eastAsia" w:eastAsiaTheme="minorEastAsia"/>
          <w:color w:val="000000"/>
          <w:lang w:eastAsia="zh-CN"/>
        </w:rPr>
        <w:t>铜陵经济技术开发区管理委员会网站</w:t>
      </w:r>
      <w:r>
        <w:rPr>
          <w:rFonts w:eastAsiaTheme="minorEastAsia"/>
          <w:color w:val="000000"/>
        </w:rPr>
        <w:t>进行了第</w:t>
      </w:r>
      <w:r>
        <w:rPr>
          <w:rFonts w:hint="eastAsia" w:eastAsiaTheme="minorEastAsia"/>
          <w:color w:val="000000"/>
        </w:rPr>
        <w:t>二</w:t>
      </w:r>
      <w:r>
        <w:rPr>
          <w:rFonts w:eastAsiaTheme="minorEastAsia"/>
          <w:color w:val="000000"/>
        </w:rPr>
        <w:t>次网络公示，网址为：</w:t>
      </w:r>
      <w:r>
        <w:rPr>
          <w:rFonts w:hint="eastAsia" w:ascii="Times New Roman" w:hAnsi="Times New Roman" w:eastAsia="宋体" w:cs="Times New Roman"/>
          <w:i w:val="0"/>
          <w:caps w:val="0"/>
          <w:spacing w:val="0"/>
          <w:sz w:val="24"/>
          <w:szCs w:val="24"/>
          <w:shd w:val="clear" w:fill="FFFFFF"/>
        </w:rPr>
        <w:t>http://jjjskfq.tl.gov.cn/xwzx/tzgg/202007/t20200724_1181873.html</w:t>
      </w:r>
      <w:r>
        <w:rPr>
          <w:rFonts w:eastAsiaTheme="minorEastAsia"/>
          <w:color w:val="000000"/>
        </w:rPr>
        <w:t>，公示的载体符合</w:t>
      </w:r>
      <w:r>
        <w:rPr>
          <w:rFonts w:hint="eastAsia"/>
          <w:lang w:val="fr-FR"/>
        </w:rPr>
        <w:t>《环境影响评价公众参与办法》</w:t>
      </w:r>
      <w:r>
        <w:rPr>
          <w:rFonts w:eastAsiaTheme="minorEastAsia"/>
          <w:color w:val="000000"/>
        </w:rPr>
        <w:t>的要求</w:t>
      </w:r>
      <w:r>
        <w:rPr>
          <w:rFonts w:hint="eastAsia" w:eastAsiaTheme="minorEastAsia"/>
          <w:color w:val="000000"/>
        </w:rPr>
        <w:t>。</w:t>
      </w:r>
    </w:p>
    <w:p>
      <w:pPr>
        <w:adjustRightInd w:val="0"/>
        <w:snapToGrid w:val="0"/>
        <w:ind w:left="0" w:leftChars="0" w:firstLine="0" w:firstLineChars="0"/>
        <w:jc w:val="both"/>
        <w:rPr>
          <w:rFonts w:hint="eastAsia" w:eastAsiaTheme="minorEastAsia"/>
          <w:b/>
          <w:lang w:eastAsia="zh-CN"/>
        </w:rPr>
      </w:pPr>
      <w:r>
        <w:rPr>
          <w:rFonts w:hint="eastAsia" w:eastAsiaTheme="minorEastAsia"/>
          <w:b/>
          <w:lang w:eastAsia="zh-CN"/>
        </w:rPr>
        <w:drawing>
          <wp:inline distT="0" distB="0" distL="114300" distR="114300">
            <wp:extent cx="5316855" cy="5934075"/>
            <wp:effectExtent l="0" t="0" r="17145" b="9525"/>
            <wp:docPr id="12" name="图片 12" descr="安徽普力通新材料科技有限公司年产1万吨工业黏合剂建设项目环境影响评价征求意见稿公示-通知公告-铜陵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安徽普力通新材料科技有限公司年产1万吨工业黏合剂建设项目环境影响评价征求意见稿公示-通知公告-铜陵经"/>
                    <pic:cNvPicPr>
                      <a:picLocks noChangeAspect="1"/>
                    </pic:cNvPicPr>
                  </pic:nvPicPr>
                  <pic:blipFill>
                    <a:blip r:embed="rId14"/>
                    <a:stretch>
                      <a:fillRect/>
                    </a:stretch>
                  </pic:blipFill>
                  <pic:spPr>
                    <a:xfrm>
                      <a:off x="0" y="0"/>
                      <a:ext cx="5316855" cy="5934075"/>
                    </a:xfrm>
                    <a:prstGeom prst="rect">
                      <a:avLst/>
                    </a:prstGeom>
                  </pic:spPr>
                </pic:pic>
              </a:graphicData>
            </a:graphic>
          </wp:inline>
        </w:drawing>
      </w:r>
    </w:p>
    <w:p>
      <w:pPr>
        <w:adjustRightInd w:val="0"/>
        <w:snapToGrid w:val="0"/>
        <w:ind w:firstLine="482"/>
        <w:jc w:val="center"/>
        <w:rPr>
          <w:rFonts w:eastAsiaTheme="minorEastAsia"/>
          <w:color w:val="000000"/>
        </w:rPr>
        <w:sectPr>
          <w:footerReference r:id="rId9" w:type="default"/>
          <w:pgSz w:w="11906" w:h="16838"/>
          <w:pgMar w:top="873" w:right="1797" w:bottom="873" w:left="1797" w:header="851" w:footer="992" w:gutter="0"/>
          <w:cols w:space="425" w:num="1"/>
          <w:docGrid w:type="lines" w:linePitch="312" w:charSpace="0"/>
        </w:sectPr>
      </w:pPr>
      <w:r>
        <w:rPr>
          <w:rFonts w:eastAsiaTheme="minorEastAsia"/>
          <w:b/>
        </w:rPr>
        <w:t>图</w:t>
      </w:r>
      <w:r>
        <w:rPr>
          <w:rFonts w:hint="eastAsia" w:eastAsiaTheme="minorEastAsia"/>
          <w:b/>
          <w:lang w:val="en-US" w:eastAsia="zh-CN"/>
        </w:rPr>
        <w:t>2</w:t>
      </w:r>
      <w:r>
        <w:rPr>
          <w:rFonts w:eastAsiaTheme="minorEastAsia"/>
          <w:b/>
        </w:rPr>
        <w:t xml:space="preserve">-1 </w:t>
      </w:r>
      <w:r>
        <w:rPr>
          <w:rFonts w:hint="eastAsia" w:eastAsiaTheme="minorEastAsia"/>
          <w:b/>
          <w:lang w:eastAsia="zh-CN"/>
        </w:rPr>
        <w:t>征求意见稿</w:t>
      </w:r>
      <w:r>
        <w:rPr>
          <w:rFonts w:hint="eastAsia" w:eastAsiaTheme="minorEastAsia"/>
          <w:b/>
        </w:rPr>
        <w:t>网络</w:t>
      </w:r>
      <w:r>
        <w:rPr>
          <w:rFonts w:eastAsiaTheme="minorEastAsia"/>
          <w:b/>
        </w:rPr>
        <w:t>公示</w:t>
      </w:r>
      <w:r>
        <w:rPr>
          <w:rFonts w:hint="eastAsia" w:eastAsiaTheme="minorEastAsia"/>
          <w:b/>
          <w:lang w:eastAsia="zh-CN"/>
        </w:rPr>
        <w:t>部分</w:t>
      </w:r>
      <w:r>
        <w:rPr>
          <w:rFonts w:eastAsiaTheme="minorEastAsia"/>
          <w:b/>
        </w:rPr>
        <w:t>截图</w:t>
      </w:r>
    </w:p>
    <w:p>
      <w:pPr>
        <w:adjustRightInd w:val="0"/>
        <w:snapToGrid w:val="0"/>
        <w:ind w:firstLine="0" w:firstLineChars="0"/>
        <w:outlineLvl w:val="2"/>
        <w:rPr>
          <w:rFonts w:eastAsiaTheme="minorEastAsia"/>
          <w:color w:val="000000"/>
        </w:rPr>
      </w:pPr>
      <w:bookmarkStart w:id="13" w:name="_Toc134"/>
      <w:bookmarkStart w:id="14" w:name="_Toc8673"/>
      <w:bookmarkStart w:id="15" w:name="_Toc535441176"/>
      <w:bookmarkStart w:id="16" w:name="_Toc13511"/>
      <w:bookmarkStart w:id="17" w:name="_Toc1619"/>
      <w:bookmarkStart w:id="18" w:name="_Toc24570"/>
      <w:r>
        <w:rPr>
          <w:rFonts w:hint="eastAsia" w:eastAsiaTheme="minorEastAsia"/>
          <w:b/>
          <w:bCs/>
          <w:color w:val="000000"/>
          <w:lang w:val="en-US" w:eastAsia="zh-CN"/>
        </w:rPr>
        <w:t>2</w:t>
      </w:r>
      <w:r>
        <w:rPr>
          <w:rFonts w:eastAsiaTheme="minorEastAsia"/>
          <w:b/>
          <w:bCs/>
          <w:color w:val="000000"/>
        </w:rPr>
        <w:t>.2.2 报纸</w:t>
      </w:r>
      <w:bookmarkEnd w:id="13"/>
      <w:bookmarkEnd w:id="14"/>
      <w:bookmarkEnd w:id="15"/>
      <w:bookmarkEnd w:id="16"/>
      <w:bookmarkEnd w:id="17"/>
      <w:bookmarkEnd w:id="18"/>
    </w:p>
    <w:p>
      <w:pPr>
        <w:adjustRightInd w:val="0"/>
        <w:snapToGrid w:val="0"/>
        <w:ind w:firstLine="480"/>
        <w:rPr>
          <w:rFonts w:eastAsiaTheme="minorEastAsia"/>
          <w:color w:val="000000"/>
        </w:rPr>
      </w:pPr>
      <w:r>
        <w:rPr>
          <w:rFonts w:eastAsiaTheme="minorEastAsia"/>
          <w:color w:val="000000"/>
        </w:rPr>
        <w:t>20</w:t>
      </w:r>
      <w:r>
        <w:rPr>
          <w:rFonts w:hint="eastAsia" w:eastAsiaTheme="minorEastAsia"/>
          <w:color w:val="000000"/>
          <w:lang w:val="en-US" w:eastAsia="zh-CN"/>
        </w:rPr>
        <w:t>20</w:t>
      </w:r>
      <w:r>
        <w:rPr>
          <w:rFonts w:eastAsiaTheme="minorEastAsia"/>
          <w:color w:val="000000"/>
        </w:rPr>
        <w:t>年</w:t>
      </w:r>
      <w:r>
        <w:rPr>
          <w:rFonts w:hint="eastAsia" w:eastAsiaTheme="minorEastAsia"/>
          <w:color w:val="000000"/>
          <w:lang w:val="en-US" w:eastAsia="zh-CN"/>
        </w:rPr>
        <w:t>7</w:t>
      </w:r>
      <w:r>
        <w:rPr>
          <w:rFonts w:eastAsiaTheme="minorEastAsia"/>
          <w:color w:val="000000"/>
        </w:rPr>
        <w:t>月</w:t>
      </w:r>
      <w:r>
        <w:rPr>
          <w:rFonts w:hint="eastAsia" w:eastAsiaTheme="minorEastAsia"/>
          <w:color w:val="000000"/>
          <w:lang w:val="en-US" w:eastAsia="zh-CN"/>
        </w:rPr>
        <w:t>27</w:t>
      </w:r>
      <w:r>
        <w:rPr>
          <w:rFonts w:eastAsiaTheme="minorEastAsia"/>
          <w:color w:val="000000"/>
        </w:rPr>
        <w:t>日</w:t>
      </w:r>
      <w:r>
        <w:rPr>
          <w:rFonts w:hint="eastAsia" w:eastAsiaTheme="minorEastAsia"/>
          <w:color w:val="000000"/>
        </w:rPr>
        <w:t>、</w:t>
      </w:r>
      <w:r>
        <w:rPr>
          <w:rFonts w:hint="eastAsia" w:eastAsiaTheme="minorEastAsia"/>
          <w:color w:val="000000"/>
          <w:lang w:val="en-US" w:eastAsia="zh-CN"/>
        </w:rPr>
        <w:t>7</w:t>
      </w:r>
      <w:r>
        <w:rPr>
          <w:rFonts w:hint="eastAsia" w:eastAsiaTheme="minorEastAsia"/>
          <w:color w:val="000000"/>
        </w:rPr>
        <w:t>月</w:t>
      </w:r>
      <w:r>
        <w:rPr>
          <w:rFonts w:hint="eastAsia" w:eastAsiaTheme="minorEastAsia"/>
          <w:color w:val="000000"/>
          <w:lang w:val="en-US" w:eastAsia="zh-CN"/>
        </w:rPr>
        <w:t>28</w:t>
      </w:r>
      <w:r>
        <w:rPr>
          <w:rFonts w:hint="eastAsia" w:eastAsiaTheme="minorEastAsia"/>
          <w:color w:val="000000"/>
        </w:rPr>
        <w:t>日</w:t>
      </w:r>
      <w:r>
        <w:rPr>
          <w:rFonts w:eastAsiaTheme="minorEastAsia"/>
          <w:color w:val="000000"/>
        </w:rPr>
        <w:t>在</w:t>
      </w:r>
      <w:r>
        <w:rPr>
          <w:rFonts w:hint="eastAsia" w:eastAsiaTheme="minorEastAsia"/>
          <w:color w:val="000000"/>
        </w:rPr>
        <w:t>《</w:t>
      </w:r>
      <w:r>
        <w:rPr>
          <w:rFonts w:hint="eastAsia" w:eastAsiaTheme="minorEastAsia"/>
          <w:color w:val="000000"/>
          <w:lang w:eastAsia="zh-CN"/>
        </w:rPr>
        <w:t>安徽日报</w:t>
      </w:r>
      <w:r>
        <w:rPr>
          <w:rFonts w:eastAsiaTheme="minorEastAsia"/>
          <w:color w:val="000000"/>
        </w:rPr>
        <w:t>》</w:t>
      </w:r>
      <w:r>
        <w:rPr>
          <w:rFonts w:hint="eastAsia" w:eastAsiaTheme="minorEastAsia"/>
          <w:color w:val="000000"/>
        </w:rPr>
        <w:t>分别</w:t>
      </w:r>
      <w:r>
        <w:rPr>
          <w:rFonts w:eastAsiaTheme="minorEastAsia"/>
          <w:color w:val="000000"/>
        </w:rPr>
        <w:t>进行了</w:t>
      </w:r>
      <w:r>
        <w:rPr>
          <w:rFonts w:hint="eastAsia" w:eastAsiaTheme="minorEastAsia"/>
          <w:color w:val="000000"/>
        </w:rPr>
        <w:t>二</w:t>
      </w:r>
      <w:r>
        <w:rPr>
          <w:rFonts w:eastAsiaTheme="minorEastAsia"/>
          <w:color w:val="000000"/>
        </w:rPr>
        <w:t>次</w:t>
      </w:r>
      <w:r>
        <w:rPr>
          <w:rFonts w:hint="eastAsia" w:eastAsiaTheme="minorEastAsia"/>
          <w:color w:val="000000"/>
        </w:rPr>
        <w:t>报纸</w:t>
      </w:r>
      <w:r>
        <w:rPr>
          <w:rFonts w:eastAsiaTheme="minorEastAsia"/>
          <w:color w:val="000000"/>
        </w:rPr>
        <w:t>公示</w:t>
      </w:r>
      <w:r>
        <w:rPr>
          <w:rFonts w:hint="eastAsia" w:eastAsiaTheme="minorEastAsia"/>
          <w:color w:val="000000"/>
          <w:lang w:eastAsia="zh-CN"/>
        </w:rPr>
        <w:t>。《安徽日报》是安徽省委机关报，创刊于1952年6月1日。是安徽省内发行数量最大的综合性对开日报，在省内各城市发行到机关、企业、事业单位的科室、车间、党支部，在省内农村发行到70几个县的每个乡镇的行政村及乡镇，拥有上千万读者，并在省外各大中城市发行万余份</w:t>
      </w:r>
      <w:r>
        <w:rPr>
          <w:rFonts w:hint="eastAsia" w:eastAsiaTheme="minorEastAsia"/>
          <w:color w:val="000000"/>
        </w:rPr>
        <w:t>。为项目</w:t>
      </w:r>
      <w:r>
        <w:rPr>
          <w:rFonts w:eastAsiaTheme="minorEastAsia"/>
          <w:color w:val="000000"/>
        </w:rPr>
        <w:t>所在地公众</w:t>
      </w:r>
      <w:r>
        <w:rPr>
          <w:rFonts w:hint="eastAsia" w:eastAsiaTheme="minorEastAsia"/>
          <w:color w:val="000000"/>
        </w:rPr>
        <w:t>易</w:t>
      </w:r>
      <w:r>
        <w:rPr>
          <w:rFonts w:eastAsiaTheme="minorEastAsia"/>
          <w:color w:val="000000"/>
        </w:rPr>
        <w:t>于接触的报纸，公示的载体符合</w:t>
      </w:r>
      <w:r>
        <w:rPr>
          <w:rFonts w:hint="eastAsia" w:eastAsiaTheme="minorEastAsia"/>
          <w:color w:val="000000"/>
        </w:rPr>
        <w:t>《环境影响评价公众参与</w:t>
      </w:r>
      <w:r>
        <w:rPr>
          <w:rFonts w:hint="eastAsia"/>
          <w:lang w:val="fr-FR"/>
        </w:rPr>
        <w:t>办法》</w:t>
      </w:r>
      <w:r>
        <w:rPr>
          <w:rFonts w:eastAsiaTheme="minorEastAsia"/>
          <w:color w:val="000000"/>
        </w:rPr>
        <w:t>的要求。</w:t>
      </w:r>
    </w:p>
    <w:p>
      <w:pPr>
        <w:adjustRightInd w:val="0"/>
        <w:snapToGrid w:val="0"/>
        <w:ind w:left="0" w:leftChars="0" w:firstLine="0" w:firstLineChars="0"/>
        <w:jc w:val="center"/>
        <w:rPr>
          <w:rFonts w:hint="eastAsia" w:eastAsiaTheme="minorEastAsia"/>
          <w:b/>
          <w:lang w:eastAsia="zh-CN"/>
        </w:rPr>
      </w:pPr>
      <w:r>
        <w:rPr>
          <w:rFonts w:hint="eastAsia" w:eastAsiaTheme="minorEastAsia"/>
          <w:b/>
          <w:lang w:eastAsia="zh-CN"/>
        </w:rPr>
        <w:drawing>
          <wp:inline distT="0" distB="0" distL="114300" distR="114300">
            <wp:extent cx="4309745" cy="5746750"/>
            <wp:effectExtent l="0" t="0" r="14605" b="6350"/>
            <wp:docPr id="4" name="图片 4" descr="IMG_20200811_15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200811_150620"/>
                    <pic:cNvPicPr>
                      <a:picLocks noChangeAspect="1"/>
                    </pic:cNvPicPr>
                  </pic:nvPicPr>
                  <pic:blipFill>
                    <a:blip r:embed="rId15"/>
                    <a:stretch>
                      <a:fillRect/>
                    </a:stretch>
                  </pic:blipFill>
                  <pic:spPr>
                    <a:xfrm>
                      <a:off x="0" y="0"/>
                      <a:ext cx="4309745" cy="5746750"/>
                    </a:xfrm>
                    <a:prstGeom prst="rect">
                      <a:avLst/>
                    </a:prstGeom>
                  </pic:spPr>
                </pic:pic>
              </a:graphicData>
            </a:graphic>
          </wp:inline>
        </w:drawing>
      </w:r>
    </w:p>
    <w:p>
      <w:pPr>
        <w:adjustRightInd w:val="0"/>
        <w:snapToGrid w:val="0"/>
        <w:ind w:firstLine="482"/>
        <w:jc w:val="center"/>
        <w:rPr>
          <w:rFonts w:eastAsiaTheme="minorEastAsia"/>
          <w:b/>
        </w:rPr>
      </w:pPr>
    </w:p>
    <w:p>
      <w:pPr>
        <w:adjustRightInd w:val="0"/>
        <w:snapToGrid w:val="0"/>
        <w:ind w:left="0" w:leftChars="0" w:firstLine="0" w:firstLineChars="0"/>
        <w:jc w:val="center"/>
        <w:rPr>
          <w:rFonts w:hint="eastAsia" w:eastAsiaTheme="minorEastAsia"/>
          <w:b/>
          <w:lang w:eastAsia="zh-CN"/>
        </w:rPr>
      </w:pPr>
      <w:r>
        <w:rPr>
          <w:rFonts w:hint="eastAsia" w:eastAsiaTheme="minorEastAsia"/>
          <w:b/>
          <w:lang w:eastAsia="zh-CN"/>
        </w:rPr>
        <w:drawing>
          <wp:inline distT="0" distB="0" distL="114300" distR="114300">
            <wp:extent cx="4321175" cy="5762625"/>
            <wp:effectExtent l="0" t="0" r="3175" b="9525"/>
            <wp:docPr id="6" name="图片 6" descr="IMG_20200811_150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200811_150658"/>
                    <pic:cNvPicPr>
                      <a:picLocks noChangeAspect="1"/>
                    </pic:cNvPicPr>
                  </pic:nvPicPr>
                  <pic:blipFill>
                    <a:blip r:embed="rId16"/>
                    <a:stretch>
                      <a:fillRect/>
                    </a:stretch>
                  </pic:blipFill>
                  <pic:spPr>
                    <a:xfrm>
                      <a:off x="0" y="0"/>
                      <a:ext cx="4321175" cy="5762625"/>
                    </a:xfrm>
                    <a:prstGeom prst="rect">
                      <a:avLst/>
                    </a:prstGeom>
                  </pic:spPr>
                </pic:pic>
              </a:graphicData>
            </a:graphic>
          </wp:inline>
        </w:drawing>
      </w:r>
    </w:p>
    <w:p>
      <w:pPr>
        <w:adjustRightInd w:val="0"/>
        <w:snapToGrid w:val="0"/>
        <w:ind w:firstLine="482"/>
        <w:jc w:val="center"/>
        <w:rPr>
          <w:rFonts w:eastAsiaTheme="minorEastAsia"/>
          <w:color w:val="000000"/>
        </w:rPr>
        <w:sectPr>
          <w:footerReference r:id="rId10" w:type="default"/>
          <w:pgSz w:w="11906" w:h="16838"/>
          <w:pgMar w:top="873" w:right="1797" w:bottom="873" w:left="1797" w:header="851" w:footer="992" w:gutter="0"/>
          <w:cols w:space="425" w:num="1"/>
          <w:docGrid w:type="lines" w:linePitch="312" w:charSpace="0"/>
        </w:sectPr>
      </w:pPr>
      <w:r>
        <w:rPr>
          <w:rFonts w:eastAsiaTheme="minorEastAsia"/>
          <w:b/>
        </w:rPr>
        <w:t xml:space="preserve">图3-2 </w:t>
      </w:r>
      <w:r>
        <w:rPr>
          <w:rFonts w:hint="eastAsia" w:eastAsiaTheme="minorEastAsia"/>
          <w:b/>
        </w:rPr>
        <w:t>报纸</w:t>
      </w:r>
      <w:r>
        <w:rPr>
          <w:rFonts w:eastAsiaTheme="minorEastAsia"/>
          <w:b/>
        </w:rPr>
        <w:t>公示截图</w:t>
      </w:r>
    </w:p>
    <w:p>
      <w:pPr>
        <w:pStyle w:val="7"/>
        <w:rPr>
          <w:rFonts w:ascii="Times New Roman" w:hAnsi="Times New Roman" w:cs="Times New Roman" w:eastAsiaTheme="minorEastAsia"/>
          <w:color w:val="000000" w:themeColor="text1"/>
          <w:lang w:val="fr-FR"/>
          <w14:textFill>
            <w14:solidFill>
              <w14:schemeClr w14:val="tx1"/>
            </w14:solidFill>
          </w14:textFill>
        </w:rPr>
      </w:pPr>
      <w:bookmarkStart w:id="19" w:name="_Toc21138"/>
      <w:r>
        <w:rPr>
          <w:rFonts w:hint="eastAsia" w:ascii="Times New Roman" w:hAnsi="Times New Roman" w:cs="Times New Roman" w:eastAsiaTheme="minorEastAsia"/>
          <w:color w:val="000000" w:themeColor="text1"/>
          <w:lang w:val="en-US" w:eastAsia="zh-CN"/>
          <w14:textFill>
            <w14:solidFill>
              <w14:schemeClr w14:val="tx1"/>
            </w14:solidFill>
          </w14:textFill>
        </w:rPr>
        <w:t>2</w:t>
      </w:r>
      <w:r>
        <w:rPr>
          <w:rFonts w:ascii="Times New Roman" w:hAnsi="Times New Roman" w:cs="Times New Roman" w:eastAsiaTheme="minorEastAsia"/>
          <w:color w:val="000000" w:themeColor="text1"/>
          <w:lang w:val="fr-FR"/>
          <w14:textFill>
            <w14:solidFill>
              <w14:schemeClr w14:val="tx1"/>
            </w14:solidFill>
          </w14:textFill>
        </w:rPr>
        <w:t>.3</w:t>
      </w:r>
      <w:r>
        <w:rPr>
          <w:rFonts w:hint="eastAsia" w:ascii="Times New Roman" w:hAnsi="Times New Roman" w:cs="Times New Roman" w:eastAsiaTheme="minorEastAsia"/>
          <w:color w:val="000000" w:themeColor="text1"/>
          <w:lang w:val="en-US" w:eastAsia="zh-CN"/>
          <w14:textFill>
            <w14:solidFill>
              <w14:schemeClr w14:val="tx1"/>
            </w14:solidFill>
          </w14:textFill>
        </w:rPr>
        <w:t xml:space="preserve"> </w:t>
      </w:r>
      <w:r>
        <w:rPr>
          <w:rFonts w:ascii="Times New Roman" w:hAnsi="Times New Roman" w:cs="Times New Roman" w:eastAsiaTheme="minorEastAsia"/>
          <w:color w:val="000000" w:themeColor="text1"/>
          <w:lang w:val="fr-FR"/>
          <w14:textFill>
            <w14:solidFill>
              <w14:schemeClr w14:val="tx1"/>
            </w14:solidFill>
          </w14:textFill>
        </w:rPr>
        <w:t>查阅情况</w:t>
      </w:r>
      <w:bookmarkEnd w:id="19"/>
    </w:p>
    <w:p>
      <w:pPr>
        <w:adjustRightInd w:val="0"/>
        <w:snapToGrid w:val="0"/>
        <w:ind w:firstLine="480"/>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本项目</w:t>
      </w:r>
      <w:r>
        <w:rPr>
          <w:rFonts w:eastAsiaTheme="minorEastAsia"/>
          <w:color w:val="000000" w:themeColor="text1"/>
          <w14:textFill>
            <w14:solidFill>
              <w14:schemeClr w14:val="tx1"/>
            </w14:solidFill>
          </w14:textFill>
        </w:rPr>
        <w:t>征求意见稿纸质版查阅场所设置</w:t>
      </w:r>
      <w:r>
        <w:rPr>
          <w:rFonts w:hint="eastAsia" w:eastAsiaTheme="minorEastAsia"/>
          <w:color w:val="000000" w:themeColor="text1"/>
          <w14:textFill>
            <w14:solidFill>
              <w14:schemeClr w14:val="tx1"/>
            </w14:solidFill>
          </w14:textFill>
        </w:rPr>
        <w:t>在</w:t>
      </w:r>
      <w:r>
        <w:rPr>
          <w:rFonts w:hint="eastAsia" w:eastAsiaTheme="minorEastAsia"/>
          <w:color w:val="000000" w:themeColor="text1"/>
          <w:lang w:eastAsia="zh-CN"/>
          <w14:textFill>
            <w14:solidFill>
              <w14:schemeClr w14:val="tx1"/>
            </w14:solidFill>
          </w14:textFill>
        </w:rPr>
        <w:t>安徽普力通新材料科技有限公司所在地</w:t>
      </w:r>
      <w:r>
        <w:rPr>
          <w:rFonts w:hint="eastAsia" w:eastAsiaTheme="minorEastAsia"/>
          <w:color w:val="000000" w:themeColor="text1"/>
          <w14:textFill>
            <w14:solidFill>
              <w14:schemeClr w14:val="tx1"/>
            </w14:solidFill>
          </w14:textFill>
        </w:rPr>
        <w:t>。</w:t>
      </w:r>
    </w:p>
    <w:p>
      <w:pPr>
        <w:pStyle w:val="7"/>
        <w:rPr>
          <w:rFonts w:ascii="Times New Roman" w:hAnsi="Times New Roman" w:cs="Times New Roman" w:eastAsiaTheme="minorEastAsia"/>
          <w:color w:val="000000" w:themeColor="text1"/>
          <w:sz w:val="24"/>
          <w:szCs w:val="24"/>
          <w14:textFill>
            <w14:solidFill>
              <w14:schemeClr w14:val="tx1"/>
            </w14:solidFill>
          </w14:textFill>
        </w:rPr>
      </w:pPr>
      <w:bookmarkStart w:id="20" w:name="_Toc286"/>
      <w:r>
        <w:rPr>
          <w:rFonts w:hint="eastAsia" w:ascii="Times New Roman" w:hAnsi="Times New Roman" w:cs="Times New Roman" w:eastAsiaTheme="minorEastAsia"/>
          <w:color w:val="000000" w:themeColor="text1"/>
          <w:lang w:val="en-US" w:eastAsia="zh-CN"/>
          <w14:textFill>
            <w14:solidFill>
              <w14:schemeClr w14:val="tx1"/>
            </w14:solidFill>
          </w14:textFill>
        </w:rPr>
        <w:t>2</w:t>
      </w:r>
      <w:r>
        <w:rPr>
          <w:rFonts w:ascii="Times New Roman" w:hAnsi="Times New Roman" w:cs="Times New Roman" w:eastAsiaTheme="minorEastAsia"/>
          <w:color w:val="000000" w:themeColor="text1"/>
          <w:lang w:val="fr-FR"/>
          <w14:textFill>
            <w14:solidFill>
              <w14:schemeClr w14:val="tx1"/>
            </w14:solidFill>
          </w14:textFill>
        </w:rPr>
        <w:t>.4</w:t>
      </w:r>
      <w:r>
        <w:rPr>
          <w:rFonts w:hint="eastAsia" w:ascii="Times New Roman" w:hAnsi="Times New Roman" w:cs="Times New Roman" w:eastAsiaTheme="minorEastAsia"/>
          <w:color w:val="000000" w:themeColor="text1"/>
          <w:lang w:val="en-US" w:eastAsia="zh-CN"/>
          <w14:textFill>
            <w14:solidFill>
              <w14:schemeClr w14:val="tx1"/>
            </w14:solidFill>
          </w14:textFill>
        </w:rPr>
        <w:t xml:space="preserve"> </w:t>
      </w:r>
      <w:r>
        <w:rPr>
          <w:rFonts w:ascii="Times New Roman" w:hAnsi="Times New Roman" w:cs="Times New Roman" w:eastAsiaTheme="minorEastAsia"/>
          <w:color w:val="000000" w:themeColor="text1"/>
          <w:lang w:val="fr-FR"/>
          <w14:textFill>
            <w14:solidFill>
              <w14:schemeClr w14:val="tx1"/>
            </w14:solidFill>
          </w14:textFill>
        </w:rPr>
        <w:t>公众提出意见情况</w:t>
      </w:r>
      <w:bookmarkEnd w:id="20"/>
    </w:p>
    <w:p>
      <w:pPr>
        <w:adjustRightInd w:val="0"/>
        <w:snapToGrid w:val="0"/>
        <w:ind w:firstLine="480"/>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在公示期间，没有收到公众</w:t>
      </w:r>
      <w:r>
        <w:rPr>
          <w:rFonts w:eastAsiaTheme="minorEastAsia"/>
          <w:color w:val="000000" w:themeColor="text1"/>
          <w14:textFill>
            <w14:solidFill>
              <w14:schemeClr w14:val="tx1"/>
            </w14:solidFill>
          </w14:textFill>
        </w:rPr>
        <w:t>意见</w:t>
      </w:r>
      <w:r>
        <w:rPr>
          <w:rFonts w:hint="eastAsia" w:eastAsiaTheme="minorEastAsia"/>
          <w:color w:val="000000" w:themeColor="text1"/>
          <w14:textFill>
            <w14:solidFill>
              <w14:schemeClr w14:val="tx1"/>
            </w14:solidFill>
          </w14:textFill>
        </w:rPr>
        <w:t>反馈。</w:t>
      </w:r>
    </w:p>
    <w:p>
      <w:pPr>
        <w:pStyle w:val="6"/>
        <w:rPr>
          <w:rFonts w:eastAsiaTheme="minorEastAsia"/>
          <w:color w:val="000000" w:themeColor="text1"/>
          <w:sz w:val="36"/>
          <w:szCs w:val="36"/>
          <w14:textFill>
            <w14:solidFill>
              <w14:schemeClr w14:val="tx1"/>
            </w14:solidFill>
          </w14:textFill>
        </w:rPr>
      </w:pPr>
      <w:bookmarkStart w:id="21" w:name="_Toc18285"/>
      <w:r>
        <w:rPr>
          <w:rFonts w:hint="eastAsia" w:eastAsiaTheme="minorEastAsia"/>
          <w:color w:val="000000" w:themeColor="text1"/>
          <w:sz w:val="36"/>
          <w:szCs w:val="36"/>
          <w:lang w:val="en-US" w:eastAsia="zh-CN"/>
          <w14:textFill>
            <w14:solidFill>
              <w14:schemeClr w14:val="tx1"/>
            </w14:solidFill>
          </w14:textFill>
        </w:rPr>
        <w:t>3</w:t>
      </w:r>
      <w:r>
        <w:rPr>
          <w:rFonts w:eastAsiaTheme="minorEastAsia"/>
          <w:color w:val="000000" w:themeColor="text1"/>
          <w:sz w:val="36"/>
          <w:szCs w:val="36"/>
          <w14:textFill>
            <w14:solidFill>
              <w14:schemeClr w14:val="tx1"/>
            </w14:solidFill>
          </w14:textFill>
        </w:rPr>
        <w:t>其他公众参与情况</w:t>
      </w:r>
      <w:bookmarkEnd w:id="21"/>
    </w:p>
    <w:p>
      <w:pPr>
        <w:adjustRightInd w:val="0"/>
        <w:snapToGrid w:val="0"/>
        <w:ind w:firstLine="480"/>
        <w:rPr>
          <w:rFonts w:eastAsiaTheme="minorEastAsia"/>
          <w:color w:val="000000" w:themeColor="text1"/>
          <w14:textFill>
            <w14:solidFill>
              <w14:schemeClr w14:val="tx1"/>
            </w14:solidFill>
          </w14:textFill>
        </w:rPr>
      </w:pPr>
      <w:r>
        <w:rPr>
          <w:rFonts w:eastAsiaTheme="minorEastAsia"/>
          <w:color w:val="000000" w:themeColor="text1"/>
          <w14:textFill>
            <w14:solidFill>
              <w14:schemeClr w14:val="tx1"/>
            </w14:solidFill>
          </w14:textFill>
        </w:rPr>
        <w:t>本项目未采取深度公众参与。</w:t>
      </w:r>
    </w:p>
    <w:p>
      <w:pPr>
        <w:pStyle w:val="6"/>
        <w:rPr>
          <w:rFonts w:eastAsiaTheme="minorEastAsia"/>
          <w:color w:val="000000" w:themeColor="text1"/>
          <w:sz w:val="36"/>
          <w:szCs w:val="36"/>
          <w14:textFill>
            <w14:solidFill>
              <w14:schemeClr w14:val="tx1"/>
            </w14:solidFill>
          </w14:textFill>
        </w:rPr>
      </w:pPr>
      <w:bookmarkStart w:id="22" w:name="_Toc4057"/>
      <w:r>
        <w:rPr>
          <w:rFonts w:hint="eastAsia" w:eastAsiaTheme="minorEastAsia"/>
          <w:color w:val="000000" w:themeColor="text1"/>
          <w:sz w:val="36"/>
          <w:szCs w:val="36"/>
          <w:lang w:val="en-US" w:eastAsia="zh-CN"/>
          <w14:textFill>
            <w14:solidFill>
              <w14:schemeClr w14:val="tx1"/>
            </w14:solidFill>
          </w14:textFill>
        </w:rPr>
        <w:t>4</w:t>
      </w:r>
      <w:r>
        <w:rPr>
          <w:rFonts w:eastAsiaTheme="minorEastAsia"/>
          <w:color w:val="000000" w:themeColor="text1"/>
          <w:sz w:val="36"/>
          <w:szCs w:val="36"/>
          <w14:textFill>
            <w14:solidFill>
              <w14:schemeClr w14:val="tx1"/>
            </w14:solidFill>
          </w14:textFill>
        </w:rPr>
        <w:t xml:space="preserve"> 公众意见处理情况</w:t>
      </w:r>
      <w:bookmarkEnd w:id="22"/>
    </w:p>
    <w:p>
      <w:pPr>
        <w:adjustRightInd w:val="0"/>
        <w:snapToGrid w:val="0"/>
        <w:ind w:firstLine="480"/>
        <w:rPr>
          <w:rFonts w:hint="eastAsia"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在公示期间，没有收到公众</w:t>
      </w:r>
      <w:r>
        <w:rPr>
          <w:rFonts w:eastAsiaTheme="minorEastAsia"/>
          <w:color w:val="000000" w:themeColor="text1"/>
          <w14:textFill>
            <w14:solidFill>
              <w14:schemeClr w14:val="tx1"/>
            </w14:solidFill>
          </w14:textFill>
        </w:rPr>
        <w:t>意见</w:t>
      </w:r>
      <w:r>
        <w:rPr>
          <w:rFonts w:hint="eastAsia" w:eastAsiaTheme="minorEastAsia"/>
          <w:color w:val="000000" w:themeColor="text1"/>
          <w14:textFill>
            <w14:solidFill>
              <w14:schemeClr w14:val="tx1"/>
            </w14:solidFill>
          </w14:textFill>
        </w:rPr>
        <w:t>反馈。</w:t>
      </w:r>
    </w:p>
    <w:p>
      <w:pPr>
        <w:adjustRightInd w:val="0"/>
        <w:snapToGrid w:val="0"/>
        <w:ind w:firstLine="480"/>
        <w:rPr>
          <w:rFonts w:eastAsiaTheme="minorEastAsia"/>
          <w:color w:val="000000"/>
        </w:rPr>
        <w:sectPr>
          <w:footerReference r:id="rId11" w:type="default"/>
          <w:pgSz w:w="11906" w:h="16838"/>
          <w:pgMar w:top="1440" w:right="1800" w:bottom="1440" w:left="1800" w:header="851" w:footer="992" w:gutter="0"/>
          <w:cols w:space="425" w:num="1"/>
          <w:docGrid w:type="lines" w:linePitch="312" w:charSpace="0"/>
        </w:sectPr>
      </w:pPr>
    </w:p>
    <w:p>
      <w:pPr>
        <w:pStyle w:val="6"/>
        <w:rPr>
          <w:rFonts w:eastAsiaTheme="minorEastAsia"/>
          <w:sz w:val="36"/>
          <w:szCs w:val="36"/>
        </w:rPr>
      </w:pPr>
      <w:bookmarkStart w:id="23" w:name="_Toc28925"/>
      <w:r>
        <w:rPr>
          <w:rFonts w:hint="eastAsia" w:eastAsiaTheme="minorEastAsia"/>
          <w:sz w:val="36"/>
          <w:szCs w:val="36"/>
          <w:lang w:val="en-US" w:eastAsia="zh-CN"/>
        </w:rPr>
        <w:t>5</w:t>
      </w:r>
      <w:r>
        <w:rPr>
          <w:rFonts w:eastAsiaTheme="minorEastAsia"/>
          <w:sz w:val="36"/>
          <w:szCs w:val="36"/>
        </w:rPr>
        <w:t>诚信承诺</w:t>
      </w:r>
      <w:bookmarkEnd w:id="23"/>
    </w:p>
    <w:p>
      <w:pPr>
        <w:adjustRightInd w:val="0"/>
        <w:snapToGrid w:val="0"/>
        <w:ind w:firstLine="480"/>
        <w:jc w:val="both"/>
        <w:rPr>
          <w:rFonts w:eastAsiaTheme="minorEastAsia"/>
          <w:color w:val="000000"/>
        </w:rPr>
      </w:pPr>
      <w:r>
        <w:rPr>
          <w:rFonts w:eastAsiaTheme="minorEastAsia"/>
          <w:color w:val="000000"/>
        </w:rPr>
        <w:t>我单位已按照</w:t>
      </w:r>
      <w:r>
        <w:rPr>
          <w:rFonts w:hint="eastAsia"/>
          <w:lang w:val="fr-FR"/>
        </w:rPr>
        <w:t>《环境影响评价公众参与办法》</w:t>
      </w:r>
      <w:r>
        <w:rPr>
          <w:lang w:val="fr-FR"/>
        </w:rPr>
        <w:t>（</w:t>
      </w:r>
      <w:r>
        <w:rPr>
          <w:rFonts w:hint="eastAsia"/>
          <w:lang w:val="fr-FR"/>
        </w:rPr>
        <w:t>部令 第4号</w:t>
      </w:r>
      <w:r>
        <w:rPr>
          <w:lang w:val="fr-FR"/>
        </w:rPr>
        <w:t>）</w:t>
      </w:r>
      <w:r>
        <w:rPr>
          <w:rFonts w:eastAsiaTheme="minorEastAsia"/>
          <w:color w:val="000000"/>
        </w:rPr>
        <w:t>要求，</w:t>
      </w:r>
      <w:r>
        <w:rPr>
          <w:rFonts w:hint="eastAsia" w:eastAsiaTheme="minorEastAsia"/>
          <w:color w:val="000000"/>
        </w:rPr>
        <w:t>在</w:t>
      </w:r>
      <w:r>
        <w:rPr>
          <w:rFonts w:hint="eastAsia" w:eastAsiaTheme="minorEastAsia"/>
          <w:color w:val="000000"/>
          <w:lang w:eastAsia="zh-CN"/>
        </w:rPr>
        <w:t>安徽普力通新材料科技有限公司年产1万吨工业黏合剂建设项目</w:t>
      </w:r>
      <w:r>
        <w:rPr>
          <w:rFonts w:eastAsiaTheme="minorEastAsia"/>
          <w:color w:val="000000"/>
        </w:rPr>
        <w:t>环境影响报告书编制阶段开展了公众参与工作，并按照要求编制了公众参与说明。</w:t>
      </w:r>
    </w:p>
    <w:p>
      <w:pPr>
        <w:adjustRightInd w:val="0"/>
        <w:snapToGrid w:val="0"/>
        <w:ind w:firstLine="480"/>
        <w:jc w:val="both"/>
        <w:rPr>
          <w:rFonts w:eastAsiaTheme="minorEastAsia"/>
          <w:color w:val="000000"/>
        </w:rPr>
      </w:pPr>
      <w:r>
        <w:rPr>
          <w:rFonts w:eastAsiaTheme="minorEastAsia"/>
          <w:color w:val="000000"/>
        </w:rPr>
        <w:t>我单位承诺，本次提交的《</w:t>
      </w:r>
      <w:r>
        <w:rPr>
          <w:rFonts w:hint="eastAsia" w:eastAsiaTheme="minorEastAsia"/>
          <w:color w:val="000000"/>
          <w:lang w:eastAsia="zh-CN"/>
        </w:rPr>
        <w:t>安徽普力通新材料科技有限公司年产1万吨工业黏合剂建设项目</w:t>
      </w:r>
      <w:r>
        <w:rPr>
          <w:rFonts w:eastAsiaTheme="minorEastAsia"/>
          <w:color w:val="000000"/>
        </w:rPr>
        <w:t>环境影响评价公众参与说明》内容客观、真实，未包含依法不得公开的国家秘密、商业秘密、个人隐私。如存在弄虚作假、隐瞒欺骗等情况及由此导致的一切后果由</w:t>
      </w:r>
      <w:r>
        <w:rPr>
          <w:rFonts w:hint="eastAsia" w:eastAsiaTheme="minorEastAsia"/>
          <w:color w:val="000000"/>
          <w:lang w:eastAsia="zh-CN"/>
        </w:rPr>
        <w:t>安徽普力通新材料科技有限公司</w:t>
      </w:r>
      <w:r>
        <w:rPr>
          <w:rFonts w:eastAsiaTheme="minorEastAsia"/>
          <w:color w:val="000000"/>
        </w:rPr>
        <w:t>承担全部责任。</w:t>
      </w:r>
    </w:p>
    <w:p>
      <w:pPr>
        <w:adjustRightInd w:val="0"/>
        <w:snapToGrid w:val="0"/>
        <w:ind w:firstLine="0" w:firstLineChars="0"/>
        <w:jc w:val="right"/>
        <w:rPr>
          <w:rFonts w:eastAsiaTheme="minorEastAsia"/>
          <w:color w:val="000000"/>
        </w:rPr>
      </w:pPr>
    </w:p>
    <w:p>
      <w:pPr>
        <w:adjustRightInd w:val="0"/>
        <w:snapToGrid w:val="0"/>
        <w:ind w:firstLine="0" w:firstLineChars="0"/>
        <w:jc w:val="right"/>
        <w:rPr>
          <w:rFonts w:eastAsiaTheme="minorEastAsia"/>
          <w:color w:val="000000"/>
        </w:rPr>
      </w:pPr>
    </w:p>
    <w:p>
      <w:pPr>
        <w:adjustRightInd w:val="0"/>
        <w:snapToGrid w:val="0"/>
        <w:ind w:firstLine="0" w:firstLineChars="0"/>
        <w:jc w:val="right"/>
        <w:rPr>
          <w:rFonts w:eastAsiaTheme="minorEastAsia"/>
          <w:color w:val="000000"/>
        </w:rPr>
      </w:pPr>
    </w:p>
    <w:p>
      <w:pPr>
        <w:adjustRightInd w:val="0"/>
        <w:snapToGrid w:val="0"/>
        <w:ind w:firstLine="0" w:firstLineChars="0"/>
        <w:jc w:val="right"/>
        <w:rPr>
          <w:rFonts w:eastAsiaTheme="minorEastAsia"/>
          <w:color w:val="000000"/>
        </w:rPr>
      </w:pPr>
    </w:p>
    <w:p>
      <w:pPr>
        <w:adjustRightInd w:val="0"/>
        <w:snapToGrid w:val="0"/>
        <w:ind w:firstLine="0" w:firstLineChars="0"/>
        <w:jc w:val="right"/>
        <w:rPr>
          <w:rFonts w:eastAsiaTheme="minorEastAsia"/>
          <w:color w:val="000000"/>
        </w:rPr>
      </w:pPr>
    </w:p>
    <w:p>
      <w:pPr>
        <w:adjustRightInd w:val="0"/>
        <w:snapToGrid w:val="0"/>
        <w:ind w:firstLine="0" w:firstLineChars="0"/>
        <w:jc w:val="right"/>
        <w:rPr>
          <w:rFonts w:eastAsiaTheme="minorEastAsia"/>
          <w:color w:val="000000"/>
        </w:rPr>
      </w:pPr>
    </w:p>
    <w:p>
      <w:pPr>
        <w:adjustRightInd w:val="0"/>
        <w:snapToGrid w:val="0"/>
        <w:ind w:firstLine="0" w:firstLineChars="0"/>
        <w:jc w:val="right"/>
        <w:rPr>
          <w:rFonts w:eastAsiaTheme="minorEastAsia"/>
          <w:color w:val="000000"/>
        </w:rPr>
      </w:pPr>
      <w:r>
        <w:rPr>
          <w:rFonts w:eastAsiaTheme="minorEastAsia"/>
          <w:color w:val="000000"/>
        </w:rPr>
        <w:t>承诺单位：</w:t>
      </w:r>
      <w:r>
        <w:rPr>
          <w:rFonts w:hint="eastAsia" w:eastAsiaTheme="minorEastAsia"/>
          <w:color w:val="000000"/>
          <w:lang w:eastAsia="zh-CN"/>
        </w:rPr>
        <w:t>安徽普力通新材料科技有限公司</w:t>
      </w:r>
      <w:r>
        <w:rPr>
          <w:rFonts w:hint="eastAsia" w:eastAsiaTheme="minorEastAsia"/>
          <w:color w:val="000000"/>
        </w:rPr>
        <w:t>（公章</w:t>
      </w:r>
      <w:r>
        <w:rPr>
          <w:rFonts w:eastAsiaTheme="minorEastAsia"/>
          <w:color w:val="000000"/>
        </w:rPr>
        <w:t>）</w:t>
      </w:r>
    </w:p>
    <w:p>
      <w:pPr>
        <w:adjustRightInd w:val="0"/>
        <w:snapToGrid w:val="0"/>
        <w:ind w:firstLine="0" w:firstLineChars="0"/>
        <w:jc w:val="right"/>
        <w:rPr>
          <w:rFonts w:eastAsiaTheme="minorEastAsia"/>
          <w:color w:val="000000"/>
        </w:rPr>
      </w:pPr>
    </w:p>
    <w:p>
      <w:pPr>
        <w:adjustRightInd w:val="0"/>
        <w:snapToGrid w:val="0"/>
        <w:ind w:firstLine="0" w:firstLineChars="0"/>
        <w:jc w:val="right"/>
        <w:rPr>
          <w:rFonts w:eastAsiaTheme="minorEastAsia"/>
          <w:color w:val="000000"/>
        </w:rPr>
      </w:pPr>
      <w:r>
        <w:rPr>
          <w:rFonts w:eastAsiaTheme="minorEastAsia"/>
          <w:color w:val="000000"/>
        </w:rPr>
        <w:t>承诺时间：20</w:t>
      </w:r>
      <w:r>
        <w:rPr>
          <w:rFonts w:hint="eastAsia" w:eastAsiaTheme="minorEastAsia"/>
          <w:color w:val="000000"/>
          <w:lang w:val="en-US" w:eastAsia="zh-CN"/>
        </w:rPr>
        <w:t>20</w:t>
      </w:r>
      <w:r>
        <w:rPr>
          <w:rFonts w:eastAsiaTheme="minorEastAsia"/>
          <w:color w:val="000000"/>
        </w:rPr>
        <w:t>年</w:t>
      </w:r>
      <w:r>
        <w:rPr>
          <w:rFonts w:hint="eastAsia" w:eastAsiaTheme="minorEastAsia"/>
          <w:color w:val="000000"/>
          <w:lang w:val="en-US" w:eastAsia="zh-CN"/>
        </w:rPr>
        <w:t>9</w:t>
      </w:r>
      <w:r>
        <w:rPr>
          <w:rFonts w:eastAsiaTheme="minorEastAsia"/>
          <w:color w:val="000000"/>
        </w:rPr>
        <w:t>月</w:t>
      </w:r>
      <w:r>
        <w:rPr>
          <w:rFonts w:hint="eastAsia" w:eastAsiaTheme="minorEastAsia"/>
          <w:color w:val="000000"/>
          <w:lang w:val="en-US" w:eastAsia="zh-CN"/>
        </w:rPr>
        <w:t>30</w:t>
      </w:r>
      <w:bookmarkStart w:id="24" w:name="_GoBack"/>
      <w:bookmarkEnd w:id="24"/>
      <w:r>
        <w:rPr>
          <w:rFonts w:eastAsiaTheme="minorEastAsia"/>
          <w:color w:val="000000"/>
        </w:rPr>
        <w:t>日</w:t>
      </w:r>
    </w:p>
    <w:p>
      <w:pPr>
        <w:adjustRightInd w:val="0"/>
        <w:snapToGrid w:val="0"/>
        <w:ind w:firstLine="0" w:firstLineChars="0"/>
        <w:rPr>
          <w:rFonts w:eastAsiaTheme="minorEastAsia"/>
        </w:rPr>
      </w:pPr>
    </w:p>
    <w:sectPr>
      <w:footerReference r:id="rId1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DF Kai Shu">
    <w:altName w:val="仿宋"/>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Juice ITC">
    <w:altName w:val="Gabriola"/>
    <w:panose1 w:val="04040403040A02020202"/>
    <w:charset w:val="00"/>
    <w:family w:val="decorative"/>
    <w:pitch w:val="default"/>
    <w:sig w:usb0="00000000" w:usb1="00000000" w:usb2="00000000" w:usb3="00000000" w:csb0="00000001" w:csb1="00000000"/>
  </w:font>
  <w:font w:name="隶书">
    <w:altName w:val="微软雅黑"/>
    <w:panose1 w:val="02010509060101010101"/>
    <w:charset w:val="86"/>
    <w:family w:val="modern"/>
    <w:pitch w:val="default"/>
    <w:sig w:usb0="00000000" w:usb1="00000000" w:usb2="00000010" w:usb3="00000000" w:csb0="00040000" w:csb1="00000000"/>
  </w:font>
  <w:font w:name="仿宋体">
    <w:altName w:val="仿宋"/>
    <w:panose1 w:val="00000000000000000000"/>
    <w:charset w:val="86"/>
    <w:family w:val="roma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黑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華康中楷體">
    <w:altName w:val="Microsoft JhengHei"/>
    <w:panose1 w:val="00000000000000000000"/>
    <w:charset w:val="88"/>
    <w:family w:val="modern"/>
    <w:pitch w:val="default"/>
    <w:sig w:usb0="00000000" w:usb1="00000000" w:usb2="00000010" w:usb3="00000000" w:csb0="00100000" w:csb1="00000000"/>
  </w:font>
  <w:font w:name="??">
    <w:altName w:val="Times New Roman"/>
    <w:panose1 w:val="00000000000000000000"/>
    <w:charset w:val="00"/>
    <w:family w:val="roman"/>
    <w:pitch w:val="default"/>
    <w:sig w:usb0="00000000" w:usb1="00000000" w:usb2="00000000" w:usb3="00000000" w:csb0="00000001" w:csb1="00000000"/>
  </w:font>
  <w:font w:name="Arial Rounded MT Bold">
    <w:altName w:val="Arial"/>
    <w:panose1 w:val="020F0704030504030204"/>
    <w:charset w:val="00"/>
    <w:family w:val="swiss"/>
    <w:pitch w:val="default"/>
    <w:sig w:usb0="00000000" w:usb1="00000000" w:usb2="00000000" w:usb3="00000000" w:csb0="00000001" w:csb1="00000000"/>
  </w:font>
  <w:font w:name="文鼎CS大宋">
    <w:altName w:val="宋体"/>
    <w:panose1 w:val="00000000000000000000"/>
    <w:charset w:val="86"/>
    <w:family w:val="modern"/>
    <w:pitch w:val="default"/>
    <w:sig w:usb0="00000000" w:usb1="00000000" w:usb2="00000010" w:usb3="00000000" w:csb0="00040000" w:csb1="00000000"/>
  </w:font>
  <w:font w:name="文鼎CS行楷">
    <w:altName w:val="宋体"/>
    <w:panose1 w:val="00000000000000000000"/>
    <w:charset w:val="86"/>
    <w:family w:val="modern"/>
    <w:pitch w:val="default"/>
    <w:sig w:usb0="00000000" w:usb1="00000000" w:usb2="00000010" w:usb3="00000000" w:csb0="00040000" w:csb1="00000000"/>
  </w:font>
  <w:font w:name="文鼎CS中宋">
    <w:altName w:val="宋体"/>
    <w:panose1 w:val="00000000000000000000"/>
    <w:charset w:val="86"/>
    <w:family w:val="modern"/>
    <w:pitch w:val="default"/>
    <w:sig w:usb0="00000000" w:usb1="00000000" w:usb2="00000010" w:usb3="00000000" w:csb0="00040000" w:csb1="00000000"/>
  </w:font>
  <w:font w:name="大标宋">
    <w:altName w:val="宋体"/>
    <w:panose1 w:val="00000000000000000000"/>
    <w:charset w:val="86"/>
    <w:family w:val="modern"/>
    <w:pitch w:val="default"/>
    <w:sig w:usb0="00000000" w:usb1="00000000" w:usb2="00000010" w:usb3="00000000" w:csb0="00040000" w:csb1="00000000"/>
  </w:font>
  <w:font w:name="Century">
    <w:altName w:val="Nyala"/>
    <w:panose1 w:val="02040604050505020304"/>
    <w:charset w:val="00"/>
    <w:family w:val="roman"/>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BVQDJE+FZHTJW--GB1-0">
    <w:altName w:val="宋体"/>
    <w:panose1 w:val="00000000000000000000"/>
    <w:charset w:val="86"/>
    <w:family w:val="swiss"/>
    <w:pitch w:val="default"/>
    <w:sig w:usb0="00000000" w:usb1="00000000" w:usb2="00000010" w:usb3="00000000" w:csb0="00040000" w:csb1="00000000"/>
  </w:font>
  <w:font w:name="Bookman Old Style">
    <w:altName w:val="Segoe Print"/>
    <w:panose1 w:val="02050604050505020204"/>
    <w:charset w:val="00"/>
    <w:family w:val="roman"/>
    <w:pitch w:val="default"/>
    <w:sig w:usb0="00000000" w:usb1="00000000" w:usb2="00000000" w:usb3="00000000" w:csb0="2000009F" w:csb1="DFD70000"/>
  </w:font>
  <w:font w:name="MS Shell Dlg">
    <w:altName w:val="Microsoft Sans Serif"/>
    <w:panose1 w:val="020B0604020202020204"/>
    <w:charset w:val="00"/>
    <w:family w:val="swiss"/>
    <w:pitch w:val="default"/>
    <w:sig w:usb0="00000000" w:usb1="00000000" w:usb2="00000008" w:usb3="00000000" w:csb0="000101FF" w:csb1="00000000"/>
  </w:font>
  <w:font w:name="Courier">
    <w:altName w:val="Courier New"/>
    <w:panose1 w:val="02070409020205020404"/>
    <w:charset w:val="00"/>
    <w:family w:val="modern"/>
    <w:pitch w:val="default"/>
    <w:sig w:usb0="00000000" w:usb1="00000000" w:usb2="00000000" w:usb3="00000000" w:csb0="00000001" w:csb1="00000000"/>
  </w:font>
  <w:font w:name="PMingLiU">
    <w:panose1 w:val="02020500000000000000"/>
    <w:charset w:val="88"/>
    <w:family w:val="roman"/>
    <w:pitch w:val="default"/>
    <w:sig w:usb0="A00002FF" w:usb1="28CFFCFA" w:usb2="00000016" w:usb3="00000000" w:csb0="00100001" w:csb1="00000000"/>
  </w:font>
  <w:font w:name="汉鼎简特宋">
    <w:altName w:val="宋体"/>
    <w:panose1 w:val="00000000000000000000"/>
    <w:charset w:val="86"/>
    <w:family w:val="modern"/>
    <w:pitch w:val="default"/>
    <w:sig w:usb0="00000000" w:usb1="00000000" w:usb2="00000010" w:usb3="00000000" w:csb0="00040000" w:csb1="00000000"/>
  </w:font>
  <w:font w:name="文鼎大标宋简">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华文仿宋">
    <w:altName w:val="仿宋"/>
    <w:panose1 w:val="02010600040101010101"/>
    <w:charset w:val="86"/>
    <w:family w:val="auto"/>
    <w:pitch w:val="default"/>
    <w:sig w:usb0="00000000" w:usb1="00000000" w:usb2="00000010" w:usb3="00000000" w:csb0="0004009F" w:csb1="00000000"/>
  </w:font>
  <w:font w:name="五">
    <w:altName w:val="黑体"/>
    <w:panose1 w:val="00000000000000000000"/>
    <w:charset w:val="86"/>
    <w:family w:val="auto"/>
    <w:pitch w:val="default"/>
    <w:sig w:usb0="00000000" w:usb1="00000000" w:usb2="00000010" w:usb3="00000000" w:csb0="00040000" w:csb1="00000000"/>
  </w:font>
  <w:font w:name="..ì.">
    <w:altName w:val="宋体"/>
    <w:panose1 w:val="00000000000000000000"/>
    <w:charset w:val="86"/>
    <w:family w:val="roman"/>
    <w:pitch w:val="default"/>
    <w:sig w:usb0="00000000" w:usb1="00000000" w:usb2="00000000" w:usb3="00000000" w:csb0="00040001" w:csb1="00000000"/>
  </w:font>
  <w:font w:name="TimesNewRomanPSMT">
    <w:altName w:val="Times New Roman"/>
    <w:panose1 w:val="00000000000000000000"/>
    <w:charset w:val="00"/>
    <w:family w:val="modern"/>
    <w:pitch w:val="default"/>
    <w:sig w:usb0="00000000" w:usb1="00000000" w:usb2="00000000" w:usb3="00000000" w:csb0="00040001" w:csb1="00000000"/>
  </w:font>
  <w:font w:name="ZapfDingbats BT">
    <w:altName w:val="Segoe Print"/>
    <w:panose1 w:val="00000000000000000000"/>
    <w:charset w:val="02"/>
    <w:family w:val="auto"/>
    <w:pitch w:val="default"/>
    <w:sig w:usb0="00000000" w:usb1="00000000" w:usb2="00000000" w:usb3="00000000" w:csb0="80000000" w:csb1="00000000"/>
  </w:font>
  <w:font w:name="”“Times New Roman”“">
    <w:altName w:val="宋体"/>
    <w:panose1 w:val="00000000000000000000"/>
    <w:charset w:val="86"/>
    <w:family w:val="roma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Palatino">
    <w:altName w:val="Palatino Linotype"/>
    <w:panose1 w:val="00000000000000000000"/>
    <w:charset w:val="00"/>
    <w:family w:val="roman"/>
    <w:pitch w:val="default"/>
    <w:sig w:usb0="00000000" w:usb1="00000000" w:usb2="00000000" w:usb3="00000000" w:csb0="00000093" w:csb1="00000000"/>
  </w:font>
  <w:font w:name="Arial Narrow">
    <w:altName w:val="Arial"/>
    <w:panose1 w:val="020B0606020202030204"/>
    <w:charset w:val="00"/>
    <w:family w:val="swiss"/>
    <w:pitch w:val="default"/>
    <w:sig w:usb0="00000000"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宋">
    <w:altName w:val="宋体"/>
    <w:panose1 w:val="00000000000000000000"/>
    <w:charset w:val="86"/>
    <w:family w:val="auto"/>
    <w:pitch w:val="default"/>
    <w:sig w:usb0="00000000" w:usb1="00000000" w:usb2="00000010" w:usb3="00000000" w:csb0="00040000" w:csb1="00000000"/>
  </w:font>
  <w:font w:name="ڌ墍">
    <w:altName w:val="宋体"/>
    <w:panose1 w:val="00000000000000000000"/>
    <w:charset w:val="86"/>
    <w:family w:val="roman"/>
    <w:pitch w:val="default"/>
    <w:sig w:usb0="00000000" w:usb1="00000000" w:usb2="00000010" w:usb3="00000000" w:csb0="00040000" w:csb1="00000000"/>
  </w:font>
  <w:font w:name="Garamond">
    <w:altName w:val="RomanS"/>
    <w:panose1 w:val="02020404030301010803"/>
    <w:charset w:val="00"/>
    <w:family w:val="roman"/>
    <w:pitch w:val="default"/>
    <w:sig w:usb0="00000000" w:usb1="00000000" w:usb2="00000000" w:usb3="00000000" w:csb0="0000009F" w:csb1="DFD70000"/>
  </w:font>
  <w:font w:name="华文行楷">
    <w:altName w:val="微软雅黑"/>
    <w:panose1 w:val="0201080004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大标宋简体">
    <w:altName w:val="微软雅黑"/>
    <w:panose1 w:val="00000000000000000000"/>
    <w:charset w:val="86"/>
    <w:family w:val="script"/>
    <w:pitch w:val="default"/>
    <w:sig w:usb0="00000000" w:usb1="00000000" w:usb2="0000001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汉鼎简书宋">
    <w:altName w:val="宋体"/>
    <w:panose1 w:val="00000000000000000000"/>
    <w:charset w:val="86"/>
    <w:family w:val="modern"/>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Symusic">
    <w:panose1 w:val="00000400000000000000"/>
    <w:charset w:val="00"/>
    <w:family w:val="auto"/>
    <w:pitch w:val="default"/>
    <w:sig w:usb0="00000001" w:usb1="00000000" w:usb2="00000000" w:usb3="00000000" w:csb0="000001FF" w:csb1="00000000"/>
  </w:font>
  <w:font w:name="MS Mincho">
    <w:panose1 w:val="02020609040205080304"/>
    <w:charset w:val="80"/>
    <w:family w:val="modern"/>
    <w:pitch w:val="default"/>
    <w:sig w:usb0="E00002FF" w:usb1="6AC7FDFB" w:usb2="00000012" w:usb3="00000000" w:csb0="4002009F" w:csb1="DFD70000"/>
  </w:font>
  <w:font w:name="华文新魏">
    <w:altName w:val="宋体"/>
    <w:panose1 w:val="02010800040101010101"/>
    <w:charset w:val="86"/>
    <w:family w:val="auto"/>
    <w:pitch w:val="default"/>
    <w:sig w:usb0="00000000" w:usb1="00000000" w:usb2="00000010" w:usb3="00000000" w:csb0="00040000" w:csb1="00000000"/>
  </w:font>
  <w:font w:name="文鼎粗行楷简">
    <w:altName w:val="宋体"/>
    <w:panose1 w:val="00000000000000000000"/>
    <w:charset w:val="86"/>
    <w:family w:val="roma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文鼎CS中黑">
    <w:altName w:val="微软雅黑"/>
    <w:panose1 w:val="00000000000000000000"/>
    <w:charset w:val="86"/>
    <w:family w:val="modern"/>
    <w:pitch w:val="default"/>
    <w:sig w:usb0="00000000" w:usb1="00000000" w:usb2="00000010" w:usb3="00000000" w:csb0="00040000" w:csb1="00000000"/>
  </w:font>
  <w:font w:name="方正宋三简体">
    <w:altName w:val="宋体"/>
    <w:panose1 w:val="00000000000000000000"/>
    <w:charset w:val="86"/>
    <w:family w:val="auto"/>
    <w:pitch w:val="default"/>
    <w:sig w:usb0="00000000" w:usb1="00000000" w:usb2="00000010" w:usb3="00000000" w:csb0="00040000" w:csb1="00000000"/>
  </w:font>
  <w:font w:name="Sim Sun+ 2">
    <w:altName w:val="宋体"/>
    <w:panose1 w:val="00000000000000000000"/>
    <w:charset w:val="86"/>
    <w:family w:val="swiss"/>
    <w:pitch w:val="default"/>
    <w:sig w:usb0="00000000" w:usb1="00000000" w:usb2="0000001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汉鼎简黑体">
    <w:altName w:val="新宋体"/>
    <w:panose1 w:val="00000000000000000000"/>
    <w:charset w:val="86"/>
    <w:family w:val="auto"/>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P Ming Li U">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Gabriola">
    <w:panose1 w:val="04040605051002020D02"/>
    <w:charset w:val="00"/>
    <w:family w:val="auto"/>
    <w:pitch w:val="default"/>
    <w:sig w:usb0="E00002EF" w:usb1="5000204B" w:usb2="00000000" w:usb3="00000000" w:csb0="2000009F" w:csb1="00000000"/>
  </w:font>
  <w:font w:name="Microsoft JhengHei">
    <w:panose1 w:val="020B0604030504040204"/>
    <w:charset w:val="88"/>
    <w:family w:val="auto"/>
    <w:pitch w:val="default"/>
    <w:sig w:usb0="00000087" w:usb1="28AF4000" w:usb2="00000016" w:usb3="00000000" w:csb0="00100009" w:csb1="00000000"/>
  </w:font>
  <w:font w:name="Nyala">
    <w:panose1 w:val="02000504070300020003"/>
    <w:charset w:val="00"/>
    <w:family w:val="auto"/>
    <w:pitch w:val="default"/>
    <w:sig w:usb0="A000006F" w:usb1="00000000" w:usb2="00000800" w:usb3="00000000" w:csb0="00000093" w:csb1="00000000"/>
  </w:font>
  <w:font w:name="Microsoft Sans Serif">
    <w:panose1 w:val="020B0604020202020204"/>
    <w:charset w:val="00"/>
    <w:family w:val="auto"/>
    <w:pitch w:val="default"/>
    <w:sig w:usb0="E1002AFF" w:usb1="C0000002" w:usb2="00000008" w:usb3="00000000" w:csb0="200101FF" w:csb1="20280000"/>
  </w:font>
  <w:font w:name="Palatino Linotype">
    <w:panose1 w:val="02040502050505030304"/>
    <w:charset w:val="00"/>
    <w:family w:val="auto"/>
    <w:pitch w:val="default"/>
    <w:sig w:usb0="E0000287" w:usb1="40000013" w:usb2="00000000" w:usb3="00000000" w:csb0="2000019F"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4024687"/>
      <w:docPartObj>
        <w:docPartGallery w:val="autotext"/>
      </w:docPartObj>
    </w:sdtPr>
    <w:sdtContent>
      <w:p>
        <w:pPr>
          <w:pStyle w:val="57"/>
          <w:ind w:firstLine="360"/>
          <w:jc w:val="center"/>
        </w:pPr>
        <w:r>
          <w:fldChar w:fldCharType="begin"/>
        </w:r>
        <w:r>
          <w:instrText xml:space="preserve">PAGE   \* MERGEFORMAT</w:instrText>
        </w:r>
        <w:r>
          <w:fldChar w:fldCharType="separate"/>
        </w:r>
        <w:r>
          <w:rPr>
            <w:lang w:val="zh-CN"/>
          </w:rPr>
          <w:t>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0847222"/>
      <w:docPartObj>
        <w:docPartGallery w:val="autotext"/>
      </w:docPartObj>
    </w:sdtPr>
    <w:sdtContent>
      <w:p>
        <w:pPr>
          <w:pStyle w:val="57"/>
          <w:ind w:firstLine="360"/>
          <w:jc w:val="center"/>
        </w:pPr>
        <w:r>
          <w:fldChar w:fldCharType="begin"/>
        </w:r>
        <w:r>
          <w:instrText xml:space="preserve">PAGE   \* MERGEFORMAT</w:instrText>
        </w:r>
        <w:r>
          <w:fldChar w:fldCharType="separate"/>
        </w:r>
        <w:r>
          <w:rPr>
            <w:lang w:val="zh-CN"/>
          </w:rPr>
          <w:t>5</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7929784"/>
      <w:docPartObj>
        <w:docPartGallery w:val="autotext"/>
      </w:docPartObj>
    </w:sdtPr>
    <w:sdtContent>
      <w:p>
        <w:pPr>
          <w:pStyle w:val="57"/>
          <w:ind w:firstLine="360"/>
          <w:jc w:val="center"/>
        </w:pPr>
        <w:r>
          <w:fldChar w:fldCharType="begin"/>
        </w:r>
        <w:r>
          <w:instrText xml:space="preserve">PAGE   \* MERGEFORMAT</w:instrText>
        </w:r>
        <w:r>
          <w:fldChar w:fldCharType="separate"/>
        </w:r>
        <w:r>
          <w:rPr>
            <w:lang w:val="zh-CN"/>
          </w:rPr>
          <w:t>6</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9013618"/>
      <w:docPartObj>
        <w:docPartGallery w:val="autotext"/>
      </w:docPartObj>
    </w:sdtPr>
    <w:sdtContent>
      <w:p>
        <w:pPr>
          <w:pStyle w:val="57"/>
          <w:ind w:firstLine="360"/>
          <w:jc w:val="center"/>
        </w:pPr>
        <w:r>
          <w:fldChar w:fldCharType="begin"/>
        </w:r>
        <w:r>
          <w:instrText xml:space="preserve">PAGE   \* MERGEFORMAT</w:instrText>
        </w:r>
        <w:r>
          <w:fldChar w:fldCharType="separate"/>
        </w:r>
        <w:r>
          <w:rPr>
            <w:lang w:val="zh-CN"/>
          </w:rPr>
          <w:t>7</w:t>
        </w:r>
        <w:r>
          <w:fldChar w:fldCharType="end"/>
        </w:r>
      </w:p>
    </w:sdtContent>
  </w:sdt>
  <w:p>
    <w:pPr>
      <w:pStyle w:val="57"/>
      <w:ind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67"/>
      <w:lvlText w:val="%1."/>
      <w:lvlJc w:val="left"/>
      <w:pPr>
        <w:tabs>
          <w:tab w:val="left" w:pos="2040"/>
        </w:tabs>
        <w:ind w:left="2040" w:leftChars="800" w:hanging="360" w:hangingChars="200"/>
      </w:pPr>
    </w:lvl>
  </w:abstractNum>
  <w:abstractNum w:abstractNumId="1">
    <w:nsid w:val="FFFFFF7E"/>
    <w:multiLevelType w:val="singleLevel"/>
    <w:tmpl w:val="FFFFFF7E"/>
    <w:lvl w:ilvl="0" w:tentative="0">
      <w:start w:val="1"/>
      <w:numFmt w:val="decimal"/>
      <w:pStyle w:val="38"/>
      <w:lvlText w:val="%1."/>
      <w:lvlJc w:val="left"/>
      <w:pPr>
        <w:tabs>
          <w:tab w:val="left" w:pos="1200"/>
        </w:tabs>
        <w:ind w:left="1200" w:leftChars="400" w:hanging="360" w:hangingChars="200"/>
      </w:pPr>
    </w:lvl>
  </w:abstractNum>
  <w:abstractNum w:abstractNumId="2">
    <w:nsid w:val="FFFFFF7F"/>
    <w:multiLevelType w:val="singleLevel"/>
    <w:tmpl w:val="FFFFFF7F"/>
    <w:lvl w:ilvl="0" w:tentative="0">
      <w:start w:val="1"/>
      <w:numFmt w:val="decimal"/>
      <w:pStyle w:val="18"/>
      <w:lvlText w:val="%1."/>
      <w:lvlJc w:val="left"/>
      <w:pPr>
        <w:tabs>
          <w:tab w:val="left" w:pos="780"/>
        </w:tabs>
        <w:ind w:left="780" w:leftChars="200" w:hanging="360" w:hangingChars="200"/>
      </w:pPr>
    </w:lvl>
  </w:abstractNum>
  <w:abstractNum w:abstractNumId="3">
    <w:nsid w:val="FFFFFF80"/>
    <w:multiLevelType w:val="singleLevel"/>
    <w:tmpl w:val="FFFFFF80"/>
    <w:lvl w:ilvl="0" w:tentative="0">
      <w:start w:val="1"/>
      <w:numFmt w:val="bullet"/>
      <w:pStyle w:val="48"/>
      <w:lvlText w:val=""/>
      <w:lvlJc w:val="left"/>
      <w:pPr>
        <w:tabs>
          <w:tab w:val="left" w:pos="2040"/>
        </w:tabs>
        <w:ind w:left="2040" w:leftChars="800" w:hanging="360" w:hangingChars="200"/>
      </w:pPr>
      <w:rPr>
        <w:rFonts w:hint="default" w:ascii="Wingdings" w:hAnsi="Wingdings"/>
      </w:rPr>
    </w:lvl>
  </w:abstractNum>
  <w:abstractNum w:abstractNumId="4">
    <w:nsid w:val="FFFFFF81"/>
    <w:multiLevelType w:val="singleLevel"/>
    <w:tmpl w:val="FFFFFF81"/>
    <w:lvl w:ilvl="0" w:tentative="0">
      <w:start w:val="1"/>
      <w:numFmt w:val="bullet"/>
      <w:pStyle w:val="21"/>
      <w:lvlText w:val=""/>
      <w:lvlJc w:val="left"/>
      <w:pPr>
        <w:tabs>
          <w:tab w:val="left" w:pos="1620"/>
        </w:tabs>
        <w:ind w:left="1620" w:leftChars="600" w:hanging="360" w:hangingChars="200"/>
      </w:pPr>
      <w:rPr>
        <w:rFonts w:hint="default" w:ascii="Wingdings" w:hAnsi="Wingdings"/>
      </w:rPr>
    </w:lvl>
  </w:abstractNum>
  <w:abstractNum w:abstractNumId="5">
    <w:nsid w:val="FFFFFF82"/>
    <w:multiLevelType w:val="singleLevel"/>
    <w:tmpl w:val="FFFFFF82"/>
    <w:lvl w:ilvl="0" w:tentative="0">
      <w:start w:val="1"/>
      <w:numFmt w:val="bullet"/>
      <w:pStyle w:val="36"/>
      <w:lvlText w:val=""/>
      <w:lvlJc w:val="left"/>
      <w:pPr>
        <w:tabs>
          <w:tab w:val="left" w:pos="1200"/>
        </w:tabs>
        <w:ind w:left="1200" w:leftChars="400" w:hanging="360" w:hangingChars="200"/>
      </w:pPr>
      <w:rPr>
        <w:rFonts w:hint="default" w:ascii="Wingdings" w:hAnsi="Wingdings"/>
      </w:rPr>
    </w:lvl>
  </w:abstractNum>
  <w:abstractNum w:abstractNumId="6">
    <w:nsid w:val="FFFFFF83"/>
    <w:multiLevelType w:val="singleLevel"/>
    <w:tmpl w:val="FFFFFF83"/>
    <w:lvl w:ilvl="0" w:tentative="0">
      <w:start w:val="1"/>
      <w:numFmt w:val="bullet"/>
      <w:pStyle w:val="42"/>
      <w:lvlText w:val=""/>
      <w:lvlJc w:val="left"/>
      <w:pPr>
        <w:tabs>
          <w:tab w:val="left" w:pos="780"/>
        </w:tabs>
        <w:ind w:left="780" w:leftChars="200" w:hanging="360" w:hangingChars="200"/>
      </w:pPr>
      <w:rPr>
        <w:rFonts w:hint="default" w:ascii="Wingdings" w:hAnsi="Wingdings"/>
      </w:rPr>
    </w:lvl>
  </w:abstractNum>
  <w:abstractNum w:abstractNumId="7">
    <w:nsid w:val="00000024"/>
    <w:multiLevelType w:val="multilevel"/>
    <w:tmpl w:val="00000024"/>
    <w:lvl w:ilvl="0" w:tentative="0">
      <w:start w:val="1"/>
      <w:numFmt w:val="decimal"/>
      <w:lvlText w:val="（%1）"/>
      <w:lvlJc w:val="left"/>
      <w:pPr>
        <w:tabs>
          <w:tab w:val="left" w:pos="606"/>
        </w:tabs>
        <w:ind w:left="470" w:hanging="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853"/>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CD6E26"/>
    <w:multiLevelType w:val="multilevel"/>
    <w:tmpl w:val="00CD6E26"/>
    <w:lvl w:ilvl="0" w:tentative="0">
      <w:start w:val="1"/>
      <w:numFmt w:val="decimal"/>
      <w:suff w:val="nothing"/>
      <w:lvlText w:val="%1."/>
      <w:lvlJc w:val="left"/>
      <w:pPr>
        <w:ind w:left="900" w:firstLine="0"/>
      </w:pPr>
      <w:rPr>
        <w:rFonts w:hint="eastAsia" w:ascii="黑体" w:eastAsia="黑体"/>
        <w:b/>
        <w:i w:val="0"/>
        <w:color w:val="000000"/>
        <w:sz w:val="36"/>
        <w:szCs w:val="36"/>
      </w:rPr>
    </w:lvl>
    <w:lvl w:ilvl="1" w:tentative="0">
      <w:start w:val="1"/>
      <w:numFmt w:val="decimal"/>
      <w:pStyle w:val="411"/>
      <w:suff w:val="nothing"/>
      <w:lvlText w:val="%1.%2."/>
      <w:lvlJc w:val="left"/>
      <w:pPr>
        <w:ind w:left="540" w:firstLine="0"/>
      </w:pPr>
      <w:rPr>
        <w:rFonts w:hint="eastAsia" w:ascii="黑体" w:hAnsi="黑体" w:eastAsia="黑体"/>
        <w:b/>
        <w:bCs/>
        <w:i w:val="0"/>
        <w:iCs w:val="0"/>
        <w:caps w:val="0"/>
        <w:smallCaps w:val="0"/>
        <w:strike w:val="0"/>
        <w:dstrike w:val="0"/>
        <w:color w:val="auto"/>
        <w:spacing w:val="0"/>
        <w:w w:val="100"/>
        <w:kern w:val="0"/>
        <w:position w:val="0"/>
        <w:sz w:val="32"/>
        <w:szCs w:val="32"/>
        <w:u w:val="none"/>
        <w:shd w:val="clear" w:color="auto" w:fill="auto"/>
        <w14:shadow w14:blurRad="0" w14:dist="0" w14:dir="0" w14:sx="0" w14:sy="0" w14:kx="0" w14:ky="0" w14:algn="none">
          <w14:srgbClr w14:val="000000"/>
        </w14:shadow>
      </w:rPr>
    </w:lvl>
    <w:lvl w:ilvl="2" w:tentative="0">
      <w:start w:val="1"/>
      <w:numFmt w:val="decimal"/>
      <w:suff w:val="nothing"/>
      <w:lvlText w:val="%1.%2.%3."/>
      <w:lvlJc w:val="left"/>
      <w:pPr>
        <w:ind w:left="0" w:firstLine="0"/>
      </w:pPr>
      <w:rPr>
        <w:rFonts w:hint="eastAsia" w:ascii="黑体" w:hAnsi="Times New Roman" w:eastAsia="黑体"/>
        <w:b/>
        <w:bCs/>
        <w:i w:val="0"/>
        <w:iCs w:val="0"/>
        <w:caps w:val="0"/>
        <w:smallCaps w:val="0"/>
        <w:dstrike w:val="0"/>
        <w:color w:val="000000"/>
        <w:spacing w:val="0"/>
        <w:w w:val="100"/>
        <w:kern w:val="24"/>
        <w:position w:val="0"/>
        <w:sz w:val="32"/>
        <w:szCs w:val="32"/>
        <w:u w:val="none"/>
        <w:shd w:val="clear" w:color="auto" w:fill="auto"/>
        <w14:shadow w14:blurRad="0" w14:dist="0" w14:dir="0" w14:sx="0" w14:sy="0" w14:kx="0" w14:ky="0" w14:algn="none">
          <w14:srgbClr w14:val="000000"/>
        </w14:shadow>
      </w:rPr>
    </w:lvl>
    <w:lvl w:ilvl="3" w:tentative="0">
      <w:start w:val="1"/>
      <w:numFmt w:val="decimal"/>
      <w:suff w:val="nothing"/>
      <w:lvlText w:val="%1.%2.%3.%4."/>
      <w:lvlJc w:val="left"/>
      <w:pPr>
        <w:ind w:left="0" w:firstLine="0"/>
      </w:pPr>
      <w:rPr>
        <w:rFonts w:hint="eastAsia" w:ascii="黑体" w:hAnsi="Times New Roman" w:eastAsia="黑体" w:cs="Times New Roman"/>
        <w:b/>
        <w:i w:val="0"/>
        <w:sz w:val="28"/>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2A6521C"/>
    <w:multiLevelType w:val="multilevel"/>
    <w:tmpl w:val="02A6521C"/>
    <w:lvl w:ilvl="0" w:tentative="0">
      <w:start w:val="1"/>
      <w:numFmt w:val="decimal"/>
      <w:pStyle w:val="1936"/>
      <w:lvlText w:val="%1、"/>
      <w:lvlJc w:val="left"/>
      <w:pPr>
        <w:tabs>
          <w:tab w:val="left" w:pos="1287"/>
        </w:tabs>
        <w:ind w:left="0" w:firstLine="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86F3D54"/>
    <w:multiLevelType w:val="multilevel"/>
    <w:tmpl w:val="086F3D54"/>
    <w:lvl w:ilvl="0" w:tentative="0">
      <w:start w:val="1"/>
      <w:numFmt w:val="decimal"/>
      <w:pStyle w:val="490"/>
      <w:lvlText w:val="%1"/>
      <w:lvlJc w:val="left"/>
      <w:pPr>
        <w:tabs>
          <w:tab w:val="left" w:pos="425"/>
        </w:tabs>
        <w:ind w:left="425" w:hanging="425"/>
      </w:pPr>
    </w:lvl>
    <w:lvl w:ilvl="1" w:tentative="0">
      <w:start w:val="1"/>
      <w:numFmt w:val="decimal"/>
      <w:pStyle w:val="422"/>
      <w:lvlText w:val="%1.%2"/>
      <w:lvlJc w:val="left"/>
      <w:pPr>
        <w:tabs>
          <w:tab w:val="left" w:pos="992"/>
        </w:tabs>
        <w:ind w:left="992" w:hanging="567"/>
      </w:pPr>
    </w:lvl>
    <w:lvl w:ilvl="2" w:tentative="0">
      <w:start w:val="1"/>
      <w:numFmt w:val="decimal"/>
      <w:pStyle w:val="443"/>
      <w:lvlText w:val="%1.%2.%3"/>
      <w:lvlJc w:val="left"/>
      <w:pPr>
        <w:tabs>
          <w:tab w:val="left" w:pos="1418"/>
        </w:tabs>
        <w:ind w:left="1418" w:hanging="567"/>
      </w:pPr>
    </w:lvl>
    <w:lvl w:ilvl="3" w:tentative="0">
      <w:start w:val="1"/>
      <w:numFmt w:val="decimal"/>
      <w:pStyle w:val="436"/>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0EAC2138"/>
    <w:multiLevelType w:val="multilevel"/>
    <w:tmpl w:val="0EAC2138"/>
    <w:lvl w:ilvl="0" w:tentative="0">
      <w:start w:val="1"/>
      <w:numFmt w:val="bullet"/>
      <w:pStyle w:val="1929"/>
      <w:lvlText w:val=""/>
      <w:lvlJc w:val="left"/>
      <w:pPr>
        <w:tabs>
          <w:tab w:val="left" w:pos="1701"/>
        </w:tabs>
        <w:ind w:left="0" w:firstLine="113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1A973CAD"/>
    <w:multiLevelType w:val="singleLevel"/>
    <w:tmpl w:val="1A973CAD"/>
    <w:lvl w:ilvl="0" w:tentative="0">
      <w:start w:val="1"/>
      <w:numFmt w:val="decimal"/>
      <w:pStyle w:val="410"/>
      <w:lvlText w:val="%1、"/>
      <w:lvlJc w:val="left"/>
      <w:pPr>
        <w:tabs>
          <w:tab w:val="left" w:pos="720"/>
        </w:tabs>
        <w:ind w:left="0" w:firstLine="0"/>
      </w:pPr>
      <w:rPr>
        <w:rFonts w:hint="eastAsia"/>
      </w:rPr>
    </w:lvl>
  </w:abstractNum>
  <w:abstractNum w:abstractNumId="13">
    <w:nsid w:val="23872D3D"/>
    <w:multiLevelType w:val="multilevel"/>
    <w:tmpl w:val="23872D3D"/>
    <w:lvl w:ilvl="0" w:tentative="0">
      <w:start w:val="1"/>
      <w:numFmt w:val="decimal"/>
      <w:pStyle w:val="1535"/>
      <w:lvlText w:val="第%1条"/>
      <w:lvlJc w:val="left"/>
      <w:pPr>
        <w:ind w:left="562" w:hanging="420"/>
      </w:pPr>
    </w:lvl>
    <w:lvl w:ilvl="1" w:tentative="0">
      <w:start w:val="1"/>
      <w:numFmt w:val="lowerLetter"/>
      <w:lvlText w:val="%2)"/>
      <w:lvlJc w:val="left"/>
      <w:pPr>
        <w:ind w:left="840" w:hanging="420"/>
      </w:pPr>
    </w:lvl>
    <w:lvl w:ilvl="2" w:tentative="0">
      <w:start w:val="1"/>
      <w:numFmt w:val="japaneseCounting"/>
      <w:lvlText w:val="（%3）"/>
      <w:lvlJc w:val="left"/>
      <w:pPr>
        <w:tabs>
          <w:tab w:val="left" w:pos="1560"/>
        </w:tabs>
        <w:ind w:left="1560" w:hanging="720"/>
      </w:pPr>
    </w:lvl>
    <w:lvl w:ilvl="3" w:tentative="0">
      <w:start w:val="4"/>
      <w:numFmt w:val="bullet"/>
      <w:lvlText w:val="﷐"/>
      <w:lvlJc w:val="left"/>
      <w:pPr>
        <w:ind w:left="1620" w:hanging="360"/>
      </w:pPr>
      <w:rPr>
        <w:rFonts w:hint="default" w:ascii="Times New Roman" w:hAnsi="Times New Roman" w:eastAsia="宋体" w:cs="Times New Roman"/>
      </w:r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346538FD"/>
    <w:multiLevelType w:val="multilevel"/>
    <w:tmpl w:val="346538FD"/>
    <w:lvl w:ilvl="0" w:tentative="0">
      <w:start w:val="1"/>
      <w:numFmt w:val="bullet"/>
      <w:pStyle w:val="1635"/>
      <w:lvlText w:val=""/>
      <w:lvlJc w:val="left"/>
      <w:pPr>
        <w:tabs>
          <w:tab w:val="left" w:pos="900"/>
        </w:tabs>
        <w:ind w:left="0" w:firstLine="48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A114B99"/>
    <w:multiLevelType w:val="multilevel"/>
    <w:tmpl w:val="3A114B99"/>
    <w:lvl w:ilvl="0" w:tentative="0">
      <w:start w:val="2"/>
      <w:numFmt w:val="japaneseCounting"/>
      <w:lvlText w:val="第%1节"/>
      <w:lvlJc w:val="left"/>
      <w:pPr>
        <w:tabs>
          <w:tab w:val="left" w:pos="1130"/>
        </w:tabs>
        <w:ind w:left="1130" w:hanging="1140"/>
      </w:pPr>
      <w:rPr>
        <w:rFonts w:hint="default"/>
      </w:rPr>
    </w:lvl>
    <w:lvl w:ilvl="1" w:tentative="0">
      <w:start w:val="1"/>
      <w:numFmt w:val="japaneseCounting"/>
      <w:lvlText w:val="（%2）"/>
      <w:lvlJc w:val="left"/>
      <w:pPr>
        <w:tabs>
          <w:tab w:val="left" w:pos="1265"/>
        </w:tabs>
        <w:ind w:left="1265" w:hanging="855"/>
      </w:pPr>
      <w:rPr>
        <w:rFonts w:hint="default" w:eastAsia="宋体"/>
        <w:b w:val="0"/>
        <w:sz w:val="28"/>
        <w:lang w:val="en-US"/>
      </w:rPr>
    </w:lvl>
    <w:lvl w:ilvl="2" w:tentative="0">
      <w:start w:val="1"/>
      <w:numFmt w:val="decimal"/>
      <w:lvlText w:val="%3、"/>
      <w:lvlJc w:val="left"/>
      <w:pPr>
        <w:tabs>
          <w:tab w:val="left" w:pos="1550"/>
        </w:tabs>
        <w:ind w:left="1550" w:hanging="720"/>
      </w:pPr>
      <w:rPr>
        <w:rFonts w:hint="default"/>
      </w:rPr>
    </w:lvl>
    <w:lvl w:ilvl="3" w:tentative="0">
      <w:start w:val="1"/>
      <w:numFmt w:val="decimal"/>
      <w:lvlText w:val="%4."/>
      <w:lvlJc w:val="left"/>
      <w:pPr>
        <w:tabs>
          <w:tab w:val="left" w:pos="1670"/>
        </w:tabs>
        <w:ind w:left="1670" w:hanging="420"/>
      </w:pPr>
    </w:lvl>
    <w:lvl w:ilvl="4" w:tentative="0">
      <w:start w:val="1"/>
      <w:numFmt w:val="lowerLetter"/>
      <w:lvlText w:val="%5)"/>
      <w:lvlJc w:val="left"/>
      <w:pPr>
        <w:tabs>
          <w:tab w:val="left" w:pos="2090"/>
        </w:tabs>
        <w:ind w:left="2090" w:hanging="420"/>
      </w:pPr>
    </w:lvl>
    <w:lvl w:ilvl="5" w:tentative="0">
      <w:start w:val="1"/>
      <w:numFmt w:val="lowerRoman"/>
      <w:lvlText w:val="%6."/>
      <w:lvlJc w:val="right"/>
      <w:pPr>
        <w:tabs>
          <w:tab w:val="left" w:pos="2510"/>
        </w:tabs>
        <w:ind w:left="2510" w:hanging="420"/>
      </w:pPr>
    </w:lvl>
    <w:lvl w:ilvl="6" w:tentative="0">
      <w:start w:val="1"/>
      <w:numFmt w:val="decimal"/>
      <w:lvlText w:val="%7."/>
      <w:lvlJc w:val="left"/>
      <w:pPr>
        <w:tabs>
          <w:tab w:val="left" w:pos="2930"/>
        </w:tabs>
        <w:ind w:left="2930" w:hanging="420"/>
      </w:pPr>
    </w:lvl>
    <w:lvl w:ilvl="7" w:tentative="0">
      <w:start w:val="1"/>
      <w:numFmt w:val="lowerLetter"/>
      <w:lvlText w:val="%8)"/>
      <w:lvlJc w:val="left"/>
      <w:pPr>
        <w:tabs>
          <w:tab w:val="left" w:pos="3350"/>
        </w:tabs>
        <w:ind w:left="3350" w:hanging="420"/>
      </w:pPr>
    </w:lvl>
    <w:lvl w:ilvl="8" w:tentative="0">
      <w:start w:val="1"/>
      <w:numFmt w:val="japaneseCounting"/>
      <w:pStyle w:val="1931"/>
      <w:lvlText w:val="（%9）"/>
      <w:lvlJc w:val="left"/>
      <w:pPr>
        <w:tabs>
          <w:tab w:val="left" w:pos="410"/>
        </w:tabs>
        <w:ind w:left="410" w:hanging="420"/>
      </w:pPr>
      <w:rPr>
        <w:rFonts w:hint="default" w:ascii="Garamond" w:hAnsi="Garamond" w:eastAsia="宋体" w:cs="Times New Roman"/>
      </w:rPr>
    </w:lvl>
  </w:abstractNum>
  <w:abstractNum w:abstractNumId="16">
    <w:nsid w:val="41A9432C"/>
    <w:multiLevelType w:val="multilevel"/>
    <w:tmpl w:val="41A9432C"/>
    <w:lvl w:ilvl="0" w:tentative="0">
      <w:start w:val="1"/>
      <w:numFmt w:val="decimal"/>
      <w:pStyle w:val="1924"/>
      <w:lvlText w:val="%1"/>
      <w:lvlJc w:val="left"/>
      <w:pPr>
        <w:tabs>
          <w:tab w:val="left" w:pos="425"/>
        </w:tabs>
        <w:ind w:left="425" w:hanging="425"/>
      </w:pPr>
      <w:rPr>
        <w:color w:val="auto"/>
      </w:rPr>
    </w:lvl>
    <w:lvl w:ilvl="1" w:tentative="0">
      <w:start w:val="1"/>
      <w:numFmt w:val="decimal"/>
      <w:pStyle w:val="1923"/>
      <w:lvlText w:val="%1.%2"/>
      <w:lvlJc w:val="left"/>
      <w:pPr>
        <w:tabs>
          <w:tab w:val="left" w:pos="567"/>
        </w:tabs>
        <w:ind w:left="567" w:hanging="567"/>
      </w:pPr>
    </w:lvl>
    <w:lvl w:ilvl="2" w:tentative="0">
      <w:start w:val="1"/>
      <w:numFmt w:val="decimal"/>
      <w:pStyle w:val="1925"/>
      <w:lvlText w:val="%1.%2.%3"/>
      <w:lvlJc w:val="left"/>
      <w:pPr>
        <w:tabs>
          <w:tab w:val="left" w:pos="1418"/>
        </w:tabs>
        <w:ind w:left="1418" w:hanging="567"/>
      </w:pPr>
      <w:rPr>
        <w:color w:val="auto"/>
      </w:rPr>
    </w:lvl>
    <w:lvl w:ilvl="3" w:tentative="0">
      <w:start w:val="1"/>
      <w:numFmt w:val="decimal"/>
      <w:pStyle w:val="1926"/>
      <w:lvlText w:val="%1.%2.%3.%4"/>
      <w:lvlJc w:val="left"/>
      <w:pPr>
        <w:tabs>
          <w:tab w:val="left" w:pos="1984"/>
        </w:tabs>
        <w:ind w:left="1984" w:hanging="708"/>
      </w:pPr>
      <w:rPr>
        <w:b w:val="0"/>
      </w:r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7">
    <w:nsid w:val="4B2164B0"/>
    <w:multiLevelType w:val="multilevel"/>
    <w:tmpl w:val="4B2164B0"/>
    <w:lvl w:ilvl="0" w:tentative="0">
      <w:start w:val="1"/>
      <w:numFmt w:val="decimal"/>
      <w:pStyle w:val="1465"/>
      <w:lvlText w:val="%1."/>
      <w:lvlJc w:val="left"/>
      <w:pPr>
        <w:ind w:left="42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54A053A4"/>
    <w:multiLevelType w:val="multilevel"/>
    <w:tmpl w:val="54A053A4"/>
    <w:lvl w:ilvl="0" w:tentative="0">
      <w:start w:val="1"/>
      <w:numFmt w:val="decimal"/>
      <w:pStyle w:val="2295"/>
      <w:suff w:val="space"/>
      <w:lvlText w:val="第%1章"/>
      <w:lvlJc w:val="left"/>
      <w:pPr>
        <w:ind w:left="-120" w:firstLine="0"/>
      </w:pPr>
      <w:rPr>
        <w:rFonts w:hint="eastAsia"/>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b w:val="0"/>
        <w:i w:val="0"/>
      </w:rPr>
    </w:lvl>
    <w:lvl w:ilvl="3" w:tentative="0">
      <w:start w:val="1"/>
      <w:numFmt w:val="decimal"/>
      <w:lvlText w:val="%1.%2.%3.%4"/>
      <w:lvlJc w:val="left"/>
      <w:pPr>
        <w:tabs>
          <w:tab w:val="left" w:pos="0"/>
        </w:tabs>
        <w:ind w:left="0" w:firstLine="0"/>
      </w:pPr>
      <w:rPr>
        <w:rFonts w:hint="eastAsia"/>
      </w:rPr>
    </w:lvl>
    <w:lvl w:ilvl="4" w:tentative="0">
      <w:start w:val="1"/>
      <w:numFmt w:val="decimal"/>
      <w:lvlText w:val="%1.%2.%3.%4.%5"/>
      <w:lvlJc w:val="left"/>
      <w:pPr>
        <w:tabs>
          <w:tab w:val="left" w:pos="-312"/>
        </w:tabs>
        <w:ind w:left="-312" w:hanging="1008"/>
      </w:pPr>
      <w:rPr>
        <w:rFonts w:hint="eastAsia"/>
      </w:rPr>
    </w:lvl>
    <w:lvl w:ilvl="5" w:tentative="0">
      <w:start w:val="1"/>
      <w:numFmt w:val="decimal"/>
      <w:lvlText w:val="%1.%2.%3.%4.%5.%6"/>
      <w:lvlJc w:val="left"/>
      <w:pPr>
        <w:tabs>
          <w:tab w:val="left" w:pos="-168"/>
        </w:tabs>
        <w:ind w:left="-168" w:hanging="1152"/>
      </w:pPr>
      <w:rPr>
        <w:rFonts w:hint="eastAsia"/>
      </w:rPr>
    </w:lvl>
    <w:lvl w:ilvl="6" w:tentative="0">
      <w:start w:val="1"/>
      <w:numFmt w:val="decimal"/>
      <w:lvlText w:val="%1.%2.%3.%4.%5.%6.%7"/>
      <w:lvlJc w:val="left"/>
      <w:pPr>
        <w:tabs>
          <w:tab w:val="left" w:pos="-24"/>
        </w:tabs>
        <w:ind w:left="-24" w:hanging="1296"/>
      </w:pPr>
      <w:rPr>
        <w:rFonts w:hint="eastAsia"/>
      </w:rPr>
    </w:lvl>
    <w:lvl w:ilvl="7" w:tentative="0">
      <w:start w:val="1"/>
      <w:numFmt w:val="decimal"/>
      <w:lvlText w:val="%1.%2.%3.%4.%5.%6.%7.%8"/>
      <w:lvlJc w:val="left"/>
      <w:pPr>
        <w:tabs>
          <w:tab w:val="left" w:pos="120"/>
        </w:tabs>
        <w:ind w:left="120" w:hanging="1440"/>
      </w:pPr>
      <w:rPr>
        <w:rFonts w:hint="eastAsia"/>
      </w:rPr>
    </w:lvl>
    <w:lvl w:ilvl="8" w:tentative="0">
      <w:start w:val="1"/>
      <w:numFmt w:val="decimal"/>
      <w:lvlText w:val="%1.%2.%3.%4.%5.%6.%7.%8.%9"/>
      <w:lvlJc w:val="left"/>
      <w:pPr>
        <w:tabs>
          <w:tab w:val="left" w:pos="264"/>
        </w:tabs>
        <w:ind w:left="264" w:hanging="1584"/>
      </w:pPr>
      <w:rPr>
        <w:rFonts w:hint="eastAsia"/>
      </w:rPr>
    </w:lvl>
  </w:abstractNum>
  <w:abstractNum w:abstractNumId="19">
    <w:nsid w:val="5BC56CEC"/>
    <w:multiLevelType w:val="multilevel"/>
    <w:tmpl w:val="5BC56CEC"/>
    <w:lvl w:ilvl="0" w:tentative="0">
      <w:start w:val="1"/>
      <w:numFmt w:val="decimal"/>
      <w:pStyle w:val="2632"/>
      <w:lvlText w:val="%1."/>
      <w:lvlJc w:val="left"/>
      <w:pPr>
        <w:tabs>
          <w:tab w:val="left" w:pos="180"/>
        </w:tabs>
        <w:ind w:left="180" w:hanging="180"/>
      </w:pPr>
      <w:rPr>
        <w:rFonts w:hint="eastAsia"/>
      </w:rPr>
    </w:lvl>
    <w:lvl w:ilvl="1" w:tentative="0">
      <w:start w:val="1"/>
      <w:numFmt w:val="decimal"/>
      <w:isLgl/>
      <w:lvlText w:val="%1.%2"/>
      <w:lvlJc w:val="left"/>
      <w:pPr>
        <w:tabs>
          <w:tab w:val="left" w:pos="780"/>
        </w:tabs>
        <w:ind w:left="780" w:hanging="540"/>
      </w:pPr>
      <w:rPr>
        <w:rFonts w:hint="default"/>
      </w:rPr>
    </w:lvl>
    <w:lvl w:ilvl="2" w:tentative="0">
      <w:start w:val="1"/>
      <w:numFmt w:val="decimal"/>
      <w:isLgl/>
      <w:lvlText w:val="%1.%2.%3"/>
      <w:lvlJc w:val="left"/>
      <w:pPr>
        <w:tabs>
          <w:tab w:val="left" w:pos="1020"/>
        </w:tabs>
        <w:ind w:left="1020" w:hanging="540"/>
      </w:pPr>
      <w:rPr>
        <w:rFonts w:hint="default"/>
      </w:rPr>
    </w:lvl>
    <w:lvl w:ilvl="3" w:tentative="0">
      <w:start w:val="1"/>
      <w:numFmt w:val="decimal"/>
      <w:isLgl/>
      <w:lvlText w:val="%1.%2.%3.%4"/>
      <w:lvlJc w:val="left"/>
      <w:pPr>
        <w:tabs>
          <w:tab w:val="left" w:pos="1260"/>
        </w:tabs>
        <w:ind w:left="1260" w:hanging="540"/>
      </w:pPr>
      <w:rPr>
        <w:rFonts w:hint="default"/>
      </w:rPr>
    </w:lvl>
    <w:lvl w:ilvl="4" w:tentative="0">
      <w:start w:val="1"/>
      <w:numFmt w:val="decimal"/>
      <w:isLgl/>
      <w:lvlText w:val="%1.%2.%3.%4.%5"/>
      <w:lvlJc w:val="left"/>
      <w:pPr>
        <w:tabs>
          <w:tab w:val="left" w:pos="1500"/>
        </w:tabs>
        <w:ind w:left="1500" w:hanging="540"/>
      </w:pPr>
      <w:rPr>
        <w:rFonts w:hint="default"/>
      </w:rPr>
    </w:lvl>
    <w:lvl w:ilvl="5" w:tentative="0">
      <w:start w:val="1"/>
      <w:numFmt w:val="decimal"/>
      <w:isLgl/>
      <w:lvlText w:val="%1.%2.%3.%4.%5.%6"/>
      <w:lvlJc w:val="left"/>
      <w:pPr>
        <w:tabs>
          <w:tab w:val="left" w:pos="1740"/>
        </w:tabs>
        <w:ind w:left="1740" w:hanging="540"/>
      </w:pPr>
      <w:rPr>
        <w:rFonts w:hint="default"/>
      </w:rPr>
    </w:lvl>
    <w:lvl w:ilvl="6" w:tentative="0">
      <w:start w:val="1"/>
      <w:numFmt w:val="decimal"/>
      <w:isLgl/>
      <w:lvlText w:val="%1.%2.%3.%4.%5.%6.%7"/>
      <w:lvlJc w:val="left"/>
      <w:pPr>
        <w:tabs>
          <w:tab w:val="left" w:pos="1980"/>
        </w:tabs>
        <w:ind w:left="1980" w:hanging="540"/>
      </w:pPr>
      <w:rPr>
        <w:rFonts w:hint="default"/>
      </w:rPr>
    </w:lvl>
    <w:lvl w:ilvl="7" w:tentative="0">
      <w:start w:val="1"/>
      <w:numFmt w:val="decimal"/>
      <w:isLgl/>
      <w:lvlText w:val="%1.%2.%3.%4.%5.%6.%7.%8"/>
      <w:lvlJc w:val="left"/>
      <w:pPr>
        <w:tabs>
          <w:tab w:val="left" w:pos="2220"/>
        </w:tabs>
        <w:ind w:left="2220" w:hanging="540"/>
      </w:pPr>
      <w:rPr>
        <w:rFonts w:hint="default"/>
      </w:rPr>
    </w:lvl>
    <w:lvl w:ilvl="8" w:tentative="0">
      <w:start w:val="1"/>
      <w:numFmt w:val="decimal"/>
      <w:isLgl/>
      <w:lvlText w:val="%1.%2.%3.%4.%5.%6.%7.%8.%9"/>
      <w:lvlJc w:val="left"/>
      <w:pPr>
        <w:tabs>
          <w:tab w:val="left" w:pos="2460"/>
        </w:tabs>
        <w:ind w:left="2460" w:hanging="540"/>
      </w:pPr>
      <w:rPr>
        <w:rFonts w:hint="default"/>
      </w:rPr>
    </w:lvl>
  </w:abstractNum>
  <w:abstractNum w:abstractNumId="20">
    <w:nsid w:val="63480C45"/>
    <w:multiLevelType w:val="multilevel"/>
    <w:tmpl w:val="63480C45"/>
    <w:lvl w:ilvl="0" w:tentative="0">
      <w:start w:val="1"/>
      <w:numFmt w:val="decimal"/>
      <w:pStyle w:val="1825"/>
      <w:lvlText w:val="（%1）"/>
      <w:lvlJc w:val="left"/>
      <w:pPr>
        <w:tabs>
          <w:tab w:val="left" w:pos="606"/>
        </w:tabs>
        <w:ind w:left="470" w:hanging="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CEA2025"/>
    <w:multiLevelType w:val="multilevel"/>
    <w:tmpl w:val="6CEA2025"/>
    <w:lvl w:ilvl="0" w:tentative="0">
      <w:start w:val="1"/>
      <w:numFmt w:val="none"/>
      <w:pStyle w:val="240"/>
      <w:suff w:val="nothing"/>
      <w:lvlText w:val="%1"/>
      <w:lvlJc w:val="left"/>
      <w:pPr>
        <w:ind w:left="0" w:firstLine="0"/>
      </w:pPr>
      <w:rPr>
        <w:rFonts w:hint="default" w:ascii="Times New Roman" w:hAnsi="Times New Roman"/>
        <w:b/>
        <w:i w:val="0"/>
        <w:sz w:val="21"/>
      </w:rPr>
    </w:lvl>
    <w:lvl w:ilvl="1" w:tentative="0">
      <w:start w:val="1"/>
      <w:numFmt w:val="decimal"/>
      <w:pStyle w:val="239"/>
      <w:suff w:val="nothing"/>
      <w:lvlText w:val="%1%2　"/>
      <w:lvlJc w:val="left"/>
      <w:pPr>
        <w:ind w:left="0" w:firstLine="0"/>
      </w:pPr>
      <w:rPr>
        <w:rFonts w:hint="eastAsia" w:ascii="黑体" w:hAnsi="Times New Roman" w:eastAsia="黑体"/>
        <w:b w:val="0"/>
        <w:i w:val="0"/>
        <w:sz w:val="21"/>
      </w:rPr>
    </w:lvl>
    <w:lvl w:ilvl="2" w:tentative="0">
      <w:start w:val="1"/>
      <w:numFmt w:val="decimal"/>
      <w:pStyle w:val="241"/>
      <w:suff w:val="nothing"/>
      <w:lvlText w:val="%1%2.%3　"/>
      <w:lvlJc w:val="left"/>
      <w:pPr>
        <w:ind w:left="0" w:firstLine="0"/>
      </w:pPr>
      <w:rPr>
        <w:rFonts w:hint="eastAsia" w:ascii="黑体" w:hAnsi="Times New Roman" w:eastAsia="黑体"/>
        <w:b w:val="0"/>
        <w:i w:val="0"/>
        <w:sz w:val="21"/>
      </w:rPr>
    </w:lvl>
    <w:lvl w:ilvl="3" w:tentative="0">
      <w:start w:val="1"/>
      <w:numFmt w:val="decimal"/>
      <w:pStyle w:val="242"/>
      <w:suff w:val="nothing"/>
      <w:lvlText w:val="%1%2.%3.%4　"/>
      <w:lvlJc w:val="left"/>
      <w:pPr>
        <w:ind w:left="0" w:firstLine="0"/>
      </w:pPr>
      <w:rPr>
        <w:rFonts w:hint="eastAsia" w:ascii="黑体" w:hAnsi="Times New Roman" w:eastAsia="黑体"/>
        <w:b w:val="0"/>
        <w:i w:val="0"/>
        <w:sz w:val="21"/>
      </w:rPr>
    </w:lvl>
    <w:lvl w:ilvl="4" w:tentative="0">
      <w:start w:val="1"/>
      <w:numFmt w:val="decimal"/>
      <w:pStyle w:val="243"/>
      <w:suff w:val="nothing"/>
      <w:lvlText w:val="%1%2.%3.%4.%5　"/>
      <w:lvlJc w:val="left"/>
      <w:pPr>
        <w:ind w:left="0" w:firstLine="0"/>
      </w:pPr>
      <w:rPr>
        <w:rFonts w:hint="eastAsia" w:ascii="黑体" w:hAnsi="Times New Roman" w:eastAsia="黑体"/>
        <w:b w:val="0"/>
        <w:i w:val="0"/>
        <w:sz w:val="21"/>
      </w:rPr>
    </w:lvl>
    <w:lvl w:ilvl="5" w:tentative="0">
      <w:start w:val="1"/>
      <w:numFmt w:val="decimal"/>
      <w:pStyle w:val="244"/>
      <w:suff w:val="nothing"/>
      <w:lvlText w:val="%1%2.%3.%4.%5.%6　"/>
      <w:lvlJc w:val="left"/>
      <w:pPr>
        <w:ind w:left="0" w:firstLine="0"/>
      </w:pPr>
      <w:rPr>
        <w:rFonts w:hint="eastAsia" w:ascii="黑体" w:hAnsi="Times New Roman" w:eastAsia="黑体"/>
        <w:b w:val="0"/>
        <w:i w:val="0"/>
        <w:sz w:val="21"/>
      </w:rPr>
    </w:lvl>
    <w:lvl w:ilvl="6" w:tentative="0">
      <w:start w:val="1"/>
      <w:numFmt w:val="decimal"/>
      <w:pStyle w:val="24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 w:numId="8">
    <w:abstractNumId w:val="21"/>
  </w:num>
  <w:num w:numId="9">
    <w:abstractNumId w:val="12"/>
  </w:num>
  <w:num w:numId="10">
    <w:abstractNumId w:val="8"/>
  </w:num>
  <w:num w:numId="11">
    <w:abstractNumId w:val="1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7"/>
  </w:num>
  <w:num w:numId="17">
    <w:abstractNumId w:val="16"/>
  </w:num>
  <w:num w:numId="18">
    <w:abstractNumId w:val="11"/>
  </w:num>
  <w:num w:numId="19">
    <w:abstractNumId w:val="15"/>
  </w:num>
  <w:num w:numId="20">
    <w:abstractNumId w:val="9"/>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F0"/>
    <w:rsid w:val="00007D1B"/>
    <w:rsid w:val="00042711"/>
    <w:rsid w:val="00042DF9"/>
    <w:rsid w:val="0004363E"/>
    <w:rsid w:val="000523F1"/>
    <w:rsid w:val="001428CE"/>
    <w:rsid w:val="001A20AC"/>
    <w:rsid w:val="001A45EA"/>
    <w:rsid w:val="001B736D"/>
    <w:rsid w:val="001C129F"/>
    <w:rsid w:val="001D5167"/>
    <w:rsid w:val="001D63AA"/>
    <w:rsid w:val="00201404"/>
    <w:rsid w:val="002258C4"/>
    <w:rsid w:val="002516B1"/>
    <w:rsid w:val="002C61BA"/>
    <w:rsid w:val="002D5579"/>
    <w:rsid w:val="002D70A6"/>
    <w:rsid w:val="00303105"/>
    <w:rsid w:val="003066E4"/>
    <w:rsid w:val="003309AD"/>
    <w:rsid w:val="00334980"/>
    <w:rsid w:val="003437D1"/>
    <w:rsid w:val="003842E5"/>
    <w:rsid w:val="003925EC"/>
    <w:rsid w:val="00397B85"/>
    <w:rsid w:val="003C4765"/>
    <w:rsid w:val="003E4D77"/>
    <w:rsid w:val="0042428C"/>
    <w:rsid w:val="00447E99"/>
    <w:rsid w:val="00465E4E"/>
    <w:rsid w:val="00485B2C"/>
    <w:rsid w:val="004B68F3"/>
    <w:rsid w:val="004C1058"/>
    <w:rsid w:val="004F090B"/>
    <w:rsid w:val="00517AD3"/>
    <w:rsid w:val="00523813"/>
    <w:rsid w:val="00545C19"/>
    <w:rsid w:val="00562F4F"/>
    <w:rsid w:val="00575975"/>
    <w:rsid w:val="00581882"/>
    <w:rsid w:val="005C5AA7"/>
    <w:rsid w:val="005E3BC2"/>
    <w:rsid w:val="00626FD0"/>
    <w:rsid w:val="0063624C"/>
    <w:rsid w:val="006428AD"/>
    <w:rsid w:val="00650D05"/>
    <w:rsid w:val="0067004B"/>
    <w:rsid w:val="006A1AC3"/>
    <w:rsid w:val="006D2B3D"/>
    <w:rsid w:val="006E05A0"/>
    <w:rsid w:val="006F09BF"/>
    <w:rsid w:val="00703CE4"/>
    <w:rsid w:val="00731847"/>
    <w:rsid w:val="00741A95"/>
    <w:rsid w:val="0077327A"/>
    <w:rsid w:val="00773B21"/>
    <w:rsid w:val="00785367"/>
    <w:rsid w:val="007A0D49"/>
    <w:rsid w:val="007E7B07"/>
    <w:rsid w:val="007F1A4A"/>
    <w:rsid w:val="008043C4"/>
    <w:rsid w:val="00830435"/>
    <w:rsid w:val="008A4C6F"/>
    <w:rsid w:val="008D3FCD"/>
    <w:rsid w:val="00912A18"/>
    <w:rsid w:val="00916C63"/>
    <w:rsid w:val="00917061"/>
    <w:rsid w:val="009379B7"/>
    <w:rsid w:val="00951F24"/>
    <w:rsid w:val="00955E86"/>
    <w:rsid w:val="009B202C"/>
    <w:rsid w:val="009B74A4"/>
    <w:rsid w:val="009D3C53"/>
    <w:rsid w:val="009D6B90"/>
    <w:rsid w:val="009D74E1"/>
    <w:rsid w:val="009D7AA3"/>
    <w:rsid w:val="00A06C71"/>
    <w:rsid w:val="00A427A9"/>
    <w:rsid w:val="00A53ACA"/>
    <w:rsid w:val="00A6568C"/>
    <w:rsid w:val="00A8204A"/>
    <w:rsid w:val="00AC6A0A"/>
    <w:rsid w:val="00AF03A2"/>
    <w:rsid w:val="00B03805"/>
    <w:rsid w:val="00B42633"/>
    <w:rsid w:val="00B62FE4"/>
    <w:rsid w:val="00BD7653"/>
    <w:rsid w:val="00BF3C06"/>
    <w:rsid w:val="00C04088"/>
    <w:rsid w:val="00C05429"/>
    <w:rsid w:val="00C16B79"/>
    <w:rsid w:val="00C330F4"/>
    <w:rsid w:val="00C411F1"/>
    <w:rsid w:val="00C63F3D"/>
    <w:rsid w:val="00CA1591"/>
    <w:rsid w:val="00CE74B1"/>
    <w:rsid w:val="00CF2BFF"/>
    <w:rsid w:val="00CF742B"/>
    <w:rsid w:val="00D20ABF"/>
    <w:rsid w:val="00D373F0"/>
    <w:rsid w:val="00D53812"/>
    <w:rsid w:val="00D95715"/>
    <w:rsid w:val="00DC35EA"/>
    <w:rsid w:val="00DC5204"/>
    <w:rsid w:val="00DD1C13"/>
    <w:rsid w:val="00DE1F1D"/>
    <w:rsid w:val="00DF32E9"/>
    <w:rsid w:val="00DF57EC"/>
    <w:rsid w:val="00E11E1E"/>
    <w:rsid w:val="00E35BE7"/>
    <w:rsid w:val="00E75585"/>
    <w:rsid w:val="00E87FF5"/>
    <w:rsid w:val="00E93EEA"/>
    <w:rsid w:val="00EB1158"/>
    <w:rsid w:val="00EB53AD"/>
    <w:rsid w:val="00EB79F0"/>
    <w:rsid w:val="00EC3947"/>
    <w:rsid w:val="00EF16AD"/>
    <w:rsid w:val="00F13B79"/>
    <w:rsid w:val="00F32C43"/>
    <w:rsid w:val="00F62888"/>
    <w:rsid w:val="00F9071F"/>
    <w:rsid w:val="00F967A5"/>
    <w:rsid w:val="00FB2942"/>
    <w:rsid w:val="00FE6380"/>
    <w:rsid w:val="0985789D"/>
    <w:rsid w:val="0A5A4770"/>
    <w:rsid w:val="113112EC"/>
    <w:rsid w:val="136D1CEB"/>
    <w:rsid w:val="17F75523"/>
    <w:rsid w:val="23280F6F"/>
    <w:rsid w:val="235E6C73"/>
    <w:rsid w:val="24A429D2"/>
    <w:rsid w:val="33B66F2D"/>
    <w:rsid w:val="34C14395"/>
    <w:rsid w:val="53AE06E5"/>
    <w:rsid w:val="59356A53"/>
    <w:rsid w:val="6A4D2346"/>
    <w:rsid w:val="6AA915D1"/>
    <w:rsid w:val="6CC727B8"/>
    <w:rsid w:val="6EAF5B4B"/>
    <w:rsid w:val="72C24892"/>
    <w:rsid w:val="745941E0"/>
    <w:rsid w:val="7460502F"/>
    <w:rsid w:val="771B7624"/>
    <w:rsid w:val="7B8E3127"/>
    <w:rsid w:val="7D2B5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name="footnote text"/>
    <w:lsdException w:qFormat="1"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ind w:firstLine="200" w:firstLineChars="200"/>
    </w:pPr>
    <w:rPr>
      <w:rFonts w:ascii="Times New Roman" w:hAnsi="Times New Roman" w:eastAsia="宋体" w:cs="Times New Roman"/>
      <w:kern w:val="0"/>
      <w:sz w:val="24"/>
      <w:szCs w:val="24"/>
      <w:lang w:val="en-US" w:eastAsia="zh-CN" w:bidi="ar-SA"/>
    </w:rPr>
  </w:style>
  <w:style w:type="paragraph" w:styleId="6">
    <w:name w:val="heading 1"/>
    <w:basedOn w:val="1"/>
    <w:next w:val="1"/>
    <w:link w:val="153"/>
    <w:qFormat/>
    <w:uiPriority w:val="0"/>
    <w:pPr>
      <w:keepNext/>
      <w:keepLines/>
      <w:ind w:firstLine="0" w:firstLineChars="0"/>
      <w:outlineLvl w:val="0"/>
    </w:pPr>
    <w:rPr>
      <w:b/>
      <w:bCs/>
      <w:kern w:val="44"/>
      <w:sz w:val="32"/>
      <w:szCs w:val="44"/>
    </w:rPr>
  </w:style>
  <w:style w:type="paragraph" w:styleId="7">
    <w:name w:val="heading 2"/>
    <w:basedOn w:val="1"/>
    <w:next w:val="1"/>
    <w:link w:val="154"/>
    <w:unhideWhenUsed/>
    <w:qFormat/>
    <w:uiPriority w:val="0"/>
    <w:pPr>
      <w:keepNext/>
      <w:keepLines/>
      <w:ind w:firstLine="0" w:firstLineChars="0"/>
      <w:outlineLvl w:val="1"/>
    </w:pPr>
    <w:rPr>
      <w:rFonts w:asciiTheme="majorHAnsi" w:hAnsiTheme="majorHAnsi" w:eastAsiaTheme="majorEastAsia" w:cstheme="majorBidi"/>
      <w:b/>
      <w:bCs/>
      <w:sz w:val="30"/>
      <w:szCs w:val="32"/>
    </w:rPr>
  </w:style>
  <w:style w:type="paragraph" w:styleId="8">
    <w:name w:val="heading 3"/>
    <w:basedOn w:val="1"/>
    <w:next w:val="1"/>
    <w:link w:val="155"/>
    <w:unhideWhenUsed/>
    <w:qFormat/>
    <w:uiPriority w:val="0"/>
    <w:pPr>
      <w:keepNext/>
      <w:keepLines/>
      <w:ind w:firstLine="0" w:firstLineChars="0"/>
      <w:outlineLvl w:val="2"/>
    </w:pPr>
    <w:rPr>
      <w:b/>
      <w:bCs/>
      <w:sz w:val="28"/>
      <w:szCs w:val="32"/>
    </w:rPr>
  </w:style>
  <w:style w:type="paragraph" w:styleId="9">
    <w:name w:val="heading 4"/>
    <w:basedOn w:val="1"/>
    <w:next w:val="1"/>
    <w:link w:val="429"/>
    <w:qFormat/>
    <w:uiPriority w:val="0"/>
    <w:pPr>
      <w:keepNext/>
      <w:keepLines/>
      <w:widowControl w:val="0"/>
      <w:ind w:left="573" w:hanging="431" w:firstLineChars="0"/>
      <w:jc w:val="both"/>
      <w:outlineLvl w:val="3"/>
    </w:pPr>
    <w:rPr>
      <w:rFonts w:ascii="宋体" w:hAnsi="Arial"/>
      <w:sz w:val="21"/>
      <w:szCs w:val="20"/>
    </w:rPr>
  </w:style>
  <w:style w:type="paragraph" w:styleId="10">
    <w:name w:val="heading 5"/>
    <w:basedOn w:val="1"/>
    <w:next w:val="1"/>
    <w:link w:val="156"/>
    <w:unhideWhenUsed/>
    <w:qFormat/>
    <w:uiPriority w:val="0"/>
    <w:pPr>
      <w:keepNext/>
      <w:keepLines/>
      <w:jc w:val="center"/>
      <w:outlineLvl w:val="4"/>
    </w:pPr>
    <w:rPr>
      <w:rFonts w:ascii="仿宋_GB2312"/>
      <w:bCs/>
      <w:szCs w:val="28"/>
    </w:rPr>
  </w:style>
  <w:style w:type="paragraph" w:styleId="11">
    <w:name w:val="heading 6"/>
    <w:basedOn w:val="1"/>
    <w:next w:val="12"/>
    <w:link w:val="1392"/>
    <w:qFormat/>
    <w:uiPriority w:val="0"/>
    <w:pPr>
      <w:widowControl w:val="0"/>
      <w:spacing w:line="240" w:lineRule="auto"/>
      <w:ind w:left="1152" w:hanging="1152" w:firstLineChars="0"/>
      <w:jc w:val="both"/>
      <w:outlineLvl w:val="5"/>
    </w:pPr>
    <w:rPr>
      <w:kern w:val="2"/>
      <w:sz w:val="28"/>
      <w:szCs w:val="20"/>
    </w:rPr>
  </w:style>
  <w:style w:type="paragraph" w:styleId="13">
    <w:name w:val="heading 7"/>
    <w:basedOn w:val="1"/>
    <w:next w:val="1"/>
    <w:link w:val="166"/>
    <w:qFormat/>
    <w:uiPriority w:val="0"/>
    <w:pPr>
      <w:widowControl w:val="0"/>
      <w:spacing w:line="240" w:lineRule="auto"/>
      <w:ind w:left="1296" w:hanging="1296" w:firstLineChars="0"/>
      <w:jc w:val="both"/>
      <w:outlineLvl w:val="6"/>
    </w:pPr>
    <w:rPr>
      <w:kern w:val="2"/>
      <w:sz w:val="28"/>
      <w:szCs w:val="20"/>
    </w:rPr>
  </w:style>
  <w:style w:type="paragraph" w:styleId="14">
    <w:name w:val="heading 8"/>
    <w:basedOn w:val="1"/>
    <w:next w:val="1"/>
    <w:link w:val="167"/>
    <w:qFormat/>
    <w:uiPriority w:val="0"/>
    <w:pPr>
      <w:widowControl w:val="0"/>
      <w:spacing w:line="240" w:lineRule="auto"/>
      <w:ind w:left="1440" w:hanging="1440" w:firstLineChars="0"/>
      <w:jc w:val="both"/>
      <w:outlineLvl w:val="7"/>
    </w:pPr>
    <w:rPr>
      <w:kern w:val="2"/>
      <w:sz w:val="28"/>
      <w:szCs w:val="20"/>
    </w:rPr>
  </w:style>
  <w:style w:type="paragraph" w:styleId="15">
    <w:name w:val="heading 9"/>
    <w:basedOn w:val="1"/>
    <w:next w:val="1"/>
    <w:link w:val="1394"/>
    <w:qFormat/>
    <w:uiPriority w:val="0"/>
    <w:pPr>
      <w:keepNext/>
      <w:keepLines/>
      <w:widowControl w:val="0"/>
      <w:spacing w:before="240" w:after="64" w:line="320" w:lineRule="auto"/>
      <w:ind w:left="1584" w:hanging="1584" w:firstLineChars="0"/>
      <w:jc w:val="both"/>
      <w:outlineLvl w:val="8"/>
    </w:pPr>
    <w:rPr>
      <w:rFonts w:ascii="Arial" w:hAnsi="Arial" w:eastAsia="黑体"/>
      <w:kern w:val="2"/>
      <w:sz w:val="28"/>
      <w:szCs w:val="20"/>
    </w:rPr>
  </w:style>
  <w:style w:type="character" w:default="1" w:styleId="135">
    <w:name w:val="Default Paragraph Font"/>
    <w:semiHidden/>
    <w:unhideWhenUsed/>
    <w:qFormat/>
    <w:uiPriority w:val="1"/>
  </w:style>
  <w:style w:type="table" w:default="1" w:styleId="9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1"/>
    <w:unhideWhenUsed/>
    <w:qFormat/>
    <w:uiPriority w:val="0"/>
    <w:pPr>
      <w:spacing w:after="120"/>
    </w:pPr>
  </w:style>
  <w:style w:type="paragraph" w:customStyle="1" w:styleId="3">
    <w:name w:val="xl27"/>
    <w:basedOn w:val="1"/>
    <w:next w:val="4"/>
    <w:qFormat/>
    <w:uiPriority w:val="0"/>
    <w:pPr>
      <w:pBdr>
        <w:bottom w:val="single" w:color="auto" w:sz="12" w:space="0"/>
      </w:pBdr>
      <w:spacing w:before="100" w:after="100" w:line="240" w:lineRule="auto"/>
      <w:ind w:firstLine="0" w:firstLineChars="0"/>
      <w:jc w:val="center"/>
    </w:pPr>
    <w:rPr>
      <w:rFonts w:ascii="宋体" w:hAnsi="宋体"/>
      <w:sz w:val="21"/>
      <w:szCs w:val="20"/>
    </w:rPr>
  </w:style>
  <w:style w:type="paragraph" w:customStyle="1" w:styleId="4">
    <w:name w:val="A正文"/>
    <w:basedOn w:val="1"/>
    <w:qFormat/>
    <w:uiPriority w:val="0"/>
    <w:pPr>
      <w:widowControl/>
      <w:overflowPunct w:val="0"/>
      <w:autoSpaceDE w:val="0"/>
      <w:autoSpaceDN w:val="0"/>
      <w:jc w:val="left"/>
      <w:textAlignment w:val="baseline"/>
    </w:pPr>
  </w:style>
  <w:style w:type="paragraph" w:styleId="5">
    <w:name w:val="macro"/>
    <w:link w:val="173"/>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ascii="Courier New" w:hAnsi="Courier New" w:eastAsia="宋体" w:cs="Courier New"/>
      <w:kern w:val="2"/>
      <w:sz w:val="24"/>
      <w:szCs w:val="24"/>
      <w:lang w:val="en-US" w:eastAsia="zh-CN" w:bidi="ar-SA"/>
    </w:rPr>
  </w:style>
  <w:style w:type="paragraph" w:styleId="12">
    <w:name w:val="Normal Indent"/>
    <w:basedOn w:val="1"/>
    <w:qFormat/>
    <w:uiPriority w:val="0"/>
    <w:pPr>
      <w:widowControl w:val="0"/>
      <w:ind w:firstLine="420" w:firstLineChars="0"/>
      <w:jc w:val="both"/>
    </w:pPr>
    <w:rPr>
      <w:rFonts w:ascii="宋体" w:hAnsi="Arial Black"/>
      <w:kern w:val="2"/>
      <w:sz w:val="28"/>
    </w:rPr>
  </w:style>
  <w:style w:type="paragraph" w:styleId="16">
    <w:name w:val="List 3"/>
    <w:basedOn w:val="1"/>
    <w:qFormat/>
    <w:uiPriority w:val="0"/>
    <w:pPr>
      <w:widowControl w:val="0"/>
      <w:adjustRightInd w:val="0"/>
      <w:spacing w:line="400" w:lineRule="exact"/>
      <w:ind w:left="100" w:leftChars="400" w:hanging="200" w:hangingChars="200"/>
      <w:jc w:val="both"/>
      <w:textAlignment w:val="baseline"/>
    </w:pPr>
    <w:rPr>
      <w:rFonts w:eastAsia="楷体_GB2312"/>
      <w:spacing w:val="8"/>
      <w:sz w:val="28"/>
      <w:szCs w:val="20"/>
    </w:rPr>
  </w:style>
  <w:style w:type="paragraph" w:styleId="17">
    <w:name w:val="toc 7"/>
    <w:basedOn w:val="1"/>
    <w:next w:val="1"/>
    <w:qFormat/>
    <w:uiPriority w:val="0"/>
    <w:pPr>
      <w:widowControl w:val="0"/>
      <w:spacing w:line="240" w:lineRule="auto"/>
      <w:ind w:left="1260" w:firstLine="0" w:firstLineChars="0"/>
    </w:pPr>
    <w:rPr>
      <w:kern w:val="2"/>
      <w:sz w:val="18"/>
      <w:szCs w:val="18"/>
    </w:rPr>
  </w:style>
  <w:style w:type="paragraph" w:styleId="18">
    <w:name w:val="List Number 2"/>
    <w:basedOn w:val="1"/>
    <w:qFormat/>
    <w:uiPriority w:val="0"/>
    <w:pPr>
      <w:widowControl w:val="0"/>
      <w:numPr>
        <w:ilvl w:val="0"/>
        <w:numId w:val="1"/>
      </w:numPr>
      <w:adjustRightInd w:val="0"/>
      <w:spacing w:line="400" w:lineRule="exact"/>
      <w:jc w:val="both"/>
      <w:textAlignment w:val="baseline"/>
    </w:pPr>
    <w:rPr>
      <w:rFonts w:eastAsia="楷体_GB2312"/>
      <w:spacing w:val="8"/>
      <w:sz w:val="28"/>
      <w:szCs w:val="20"/>
    </w:rPr>
  </w:style>
  <w:style w:type="paragraph" w:styleId="19">
    <w:name w:val="table of authorities"/>
    <w:basedOn w:val="1"/>
    <w:next w:val="1"/>
    <w:semiHidden/>
    <w:qFormat/>
    <w:uiPriority w:val="0"/>
    <w:pPr>
      <w:widowControl w:val="0"/>
      <w:adjustRightInd w:val="0"/>
      <w:snapToGrid w:val="0"/>
      <w:spacing w:line="300" w:lineRule="auto"/>
      <w:ind w:left="420" w:leftChars="200" w:firstLine="0" w:firstLineChars="0"/>
      <w:jc w:val="both"/>
    </w:pPr>
    <w:rPr>
      <w:rFonts w:ascii="仿宋_GB2312" w:eastAsia="仿宋_GB2312"/>
      <w:kern w:val="2"/>
      <w:sz w:val="28"/>
    </w:rPr>
  </w:style>
  <w:style w:type="paragraph" w:styleId="20">
    <w:name w:val="Note Heading"/>
    <w:basedOn w:val="1"/>
    <w:next w:val="1"/>
    <w:link w:val="174"/>
    <w:qFormat/>
    <w:uiPriority w:val="0"/>
    <w:pPr>
      <w:widowControl w:val="0"/>
      <w:spacing w:line="240" w:lineRule="auto"/>
      <w:ind w:firstLine="0" w:firstLineChars="0"/>
      <w:jc w:val="center"/>
    </w:pPr>
    <w:rPr>
      <w:rFonts w:ascii="宋体"/>
      <w:kern w:val="2"/>
      <w:sz w:val="21"/>
      <w:szCs w:val="20"/>
    </w:rPr>
  </w:style>
  <w:style w:type="paragraph" w:styleId="21">
    <w:name w:val="List Bullet 4"/>
    <w:basedOn w:val="1"/>
    <w:qFormat/>
    <w:uiPriority w:val="0"/>
    <w:pPr>
      <w:widowControl w:val="0"/>
      <w:numPr>
        <w:ilvl w:val="0"/>
        <w:numId w:val="2"/>
      </w:numPr>
      <w:adjustRightInd w:val="0"/>
      <w:spacing w:line="400" w:lineRule="exact"/>
      <w:jc w:val="both"/>
      <w:textAlignment w:val="baseline"/>
    </w:pPr>
    <w:rPr>
      <w:rFonts w:eastAsia="楷体_GB2312"/>
      <w:spacing w:val="8"/>
      <w:sz w:val="28"/>
      <w:szCs w:val="20"/>
    </w:rPr>
  </w:style>
  <w:style w:type="paragraph" w:styleId="22">
    <w:name w:val="index 8"/>
    <w:basedOn w:val="1"/>
    <w:next w:val="1"/>
    <w:qFormat/>
    <w:uiPriority w:val="0"/>
    <w:pPr>
      <w:widowControl w:val="0"/>
      <w:adjustRightInd w:val="0"/>
      <w:spacing w:line="400" w:lineRule="exact"/>
      <w:ind w:left="2940" w:firstLine="0" w:firstLineChars="0"/>
      <w:jc w:val="both"/>
      <w:textAlignment w:val="baseline"/>
    </w:pPr>
    <w:rPr>
      <w:rFonts w:eastAsia="楷体_GB2312"/>
      <w:spacing w:val="8"/>
      <w:sz w:val="28"/>
      <w:szCs w:val="20"/>
    </w:rPr>
  </w:style>
  <w:style w:type="paragraph" w:styleId="23">
    <w:name w:val="E-mail Signature"/>
    <w:basedOn w:val="1"/>
    <w:link w:val="175"/>
    <w:qFormat/>
    <w:uiPriority w:val="0"/>
    <w:pPr>
      <w:widowControl w:val="0"/>
      <w:adjustRightInd w:val="0"/>
      <w:spacing w:line="400" w:lineRule="exact"/>
      <w:ind w:firstLine="601" w:firstLineChars="0"/>
      <w:jc w:val="both"/>
      <w:textAlignment w:val="baseline"/>
    </w:pPr>
    <w:rPr>
      <w:rFonts w:ascii="仿宋_GB2312" w:hAnsi="Arial" w:eastAsia="仿宋_GB2312"/>
      <w:b/>
      <w:bCs/>
      <w:kern w:val="2"/>
      <w:sz w:val="30"/>
      <w:szCs w:val="32"/>
    </w:rPr>
  </w:style>
  <w:style w:type="paragraph" w:styleId="24">
    <w:name w:val="List Number"/>
    <w:basedOn w:val="1"/>
    <w:qFormat/>
    <w:uiPriority w:val="0"/>
    <w:pPr>
      <w:widowControl w:val="0"/>
      <w:tabs>
        <w:tab w:val="left" w:pos="360"/>
      </w:tabs>
      <w:spacing w:line="500" w:lineRule="atLeast"/>
      <w:ind w:left="360" w:hanging="360" w:hangingChars="200"/>
      <w:jc w:val="both"/>
    </w:pPr>
    <w:rPr>
      <w:kern w:val="2"/>
      <w:sz w:val="28"/>
      <w:szCs w:val="20"/>
    </w:rPr>
  </w:style>
  <w:style w:type="paragraph" w:styleId="25">
    <w:name w:val="caption"/>
    <w:basedOn w:val="1"/>
    <w:next w:val="1"/>
    <w:link w:val="417"/>
    <w:qFormat/>
    <w:uiPriority w:val="0"/>
    <w:pPr>
      <w:widowControl w:val="0"/>
      <w:spacing w:line="240" w:lineRule="auto"/>
      <w:ind w:firstLine="0" w:firstLineChars="0"/>
      <w:jc w:val="both"/>
    </w:pPr>
    <w:rPr>
      <w:rFonts w:ascii="Arial" w:hAnsi="Arial" w:eastAsia="黑体" w:cs="Arial"/>
      <w:kern w:val="2"/>
      <w:sz w:val="20"/>
      <w:szCs w:val="20"/>
    </w:rPr>
  </w:style>
  <w:style w:type="paragraph" w:styleId="26">
    <w:name w:val="index 5"/>
    <w:basedOn w:val="1"/>
    <w:next w:val="1"/>
    <w:qFormat/>
    <w:uiPriority w:val="0"/>
    <w:pPr>
      <w:widowControl w:val="0"/>
      <w:adjustRightInd w:val="0"/>
      <w:spacing w:line="400" w:lineRule="exact"/>
      <w:ind w:left="1680" w:firstLine="0" w:firstLineChars="0"/>
      <w:jc w:val="both"/>
      <w:textAlignment w:val="baseline"/>
    </w:pPr>
    <w:rPr>
      <w:rFonts w:eastAsia="楷体_GB2312"/>
      <w:spacing w:val="8"/>
      <w:sz w:val="28"/>
      <w:szCs w:val="20"/>
    </w:rPr>
  </w:style>
  <w:style w:type="paragraph" w:styleId="27">
    <w:name w:val="List Bullet"/>
    <w:basedOn w:val="1"/>
    <w:qFormat/>
    <w:uiPriority w:val="0"/>
    <w:pPr>
      <w:widowControl w:val="0"/>
      <w:snapToGrid w:val="0"/>
      <w:spacing w:line="360" w:lineRule="atLeast"/>
      <w:ind w:firstLine="480"/>
      <w:jc w:val="both"/>
    </w:pPr>
    <w:rPr>
      <w:kern w:val="2"/>
    </w:rPr>
  </w:style>
  <w:style w:type="paragraph" w:styleId="28">
    <w:name w:val="envelope address"/>
    <w:basedOn w:val="1"/>
    <w:qFormat/>
    <w:uiPriority w:val="0"/>
    <w:pPr>
      <w:framePr w:w="7920" w:h="1980" w:hRule="exact" w:hSpace="180" w:wrap="around" w:vAnchor="margin" w:hAnchor="page" w:xAlign="center" w:yAlign="bottom"/>
      <w:widowControl w:val="0"/>
      <w:adjustRightInd w:val="0"/>
      <w:snapToGrid w:val="0"/>
      <w:spacing w:line="400" w:lineRule="exact"/>
      <w:ind w:left="100" w:leftChars="1400" w:firstLine="601" w:firstLineChars="0"/>
      <w:jc w:val="both"/>
      <w:textAlignment w:val="baseline"/>
    </w:pPr>
    <w:rPr>
      <w:rFonts w:ascii="Arial" w:hAnsi="Arial" w:eastAsia="楷体_GB2312" w:cs="Arial"/>
      <w:spacing w:val="8"/>
    </w:rPr>
  </w:style>
  <w:style w:type="paragraph" w:styleId="29">
    <w:name w:val="Document Map"/>
    <w:basedOn w:val="1"/>
    <w:link w:val="176"/>
    <w:semiHidden/>
    <w:qFormat/>
    <w:uiPriority w:val="0"/>
    <w:pPr>
      <w:widowControl w:val="0"/>
      <w:shd w:val="clear" w:color="auto" w:fill="000080"/>
      <w:spacing w:line="240" w:lineRule="auto"/>
      <w:ind w:firstLine="0" w:firstLineChars="0"/>
      <w:jc w:val="both"/>
    </w:pPr>
    <w:rPr>
      <w:kern w:val="2"/>
      <w:sz w:val="21"/>
    </w:rPr>
  </w:style>
  <w:style w:type="paragraph" w:styleId="30">
    <w:name w:val="toa heading"/>
    <w:basedOn w:val="1"/>
    <w:next w:val="1"/>
    <w:semiHidden/>
    <w:qFormat/>
    <w:uiPriority w:val="0"/>
    <w:pPr>
      <w:widowControl w:val="0"/>
      <w:spacing w:before="120" w:line="240" w:lineRule="auto"/>
      <w:ind w:firstLine="0" w:firstLineChars="0"/>
      <w:jc w:val="both"/>
    </w:pPr>
    <w:rPr>
      <w:rFonts w:ascii="Arial" w:hAnsi="Arial" w:cs="Arial"/>
      <w:kern w:val="2"/>
    </w:rPr>
  </w:style>
  <w:style w:type="paragraph" w:styleId="31">
    <w:name w:val="annotation text"/>
    <w:basedOn w:val="1"/>
    <w:link w:val="169"/>
    <w:unhideWhenUsed/>
    <w:qFormat/>
    <w:uiPriority w:val="0"/>
  </w:style>
  <w:style w:type="paragraph" w:styleId="32">
    <w:name w:val="index 6"/>
    <w:basedOn w:val="1"/>
    <w:next w:val="1"/>
    <w:qFormat/>
    <w:uiPriority w:val="0"/>
    <w:pPr>
      <w:widowControl w:val="0"/>
      <w:adjustRightInd w:val="0"/>
      <w:spacing w:line="400" w:lineRule="exact"/>
      <w:ind w:left="2100" w:firstLine="0" w:firstLineChars="0"/>
      <w:jc w:val="both"/>
      <w:textAlignment w:val="baseline"/>
    </w:pPr>
    <w:rPr>
      <w:rFonts w:eastAsia="楷体_GB2312"/>
      <w:spacing w:val="8"/>
      <w:sz w:val="28"/>
      <w:szCs w:val="20"/>
    </w:rPr>
  </w:style>
  <w:style w:type="paragraph" w:styleId="33">
    <w:name w:val="Salutation"/>
    <w:basedOn w:val="1"/>
    <w:next w:val="1"/>
    <w:link w:val="177"/>
    <w:qFormat/>
    <w:uiPriority w:val="0"/>
    <w:pPr>
      <w:widowControl w:val="0"/>
      <w:spacing w:line="240" w:lineRule="auto"/>
      <w:ind w:firstLine="0" w:firstLineChars="0"/>
      <w:jc w:val="both"/>
    </w:pPr>
    <w:rPr>
      <w:kern w:val="2"/>
    </w:rPr>
  </w:style>
  <w:style w:type="paragraph" w:styleId="34">
    <w:name w:val="Body Text 3"/>
    <w:basedOn w:val="1"/>
    <w:link w:val="178"/>
    <w:qFormat/>
    <w:uiPriority w:val="0"/>
    <w:pPr>
      <w:widowControl w:val="0"/>
      <w:spacing w:after="120" w:line="240" w:lineRule="auto"/>
      <w:ind w:firstLine="0" w:firstLineChars="0"/>
      <w:jc w:val="both"/>
    </w:pPr>
    <w:rPr>
      <w:kern w:val="2"/>
      <w:sz w:val="16"/>
      <w:szCs w:val="16"/>
    </w:rPr>
  </w:style>
  <w:style w:type="paragraph" w:styleId="35">
    <w:name w:val="Closing"/>
    <w:basedOn w:val="1"/>
    <w:link w:val="179"/>
    <w:qFormat/>
    <w:uiPriority w:val="0"/>
    <w:pPr>
      <w:widowControl w:val="0"/>
      <w:adjustRightInd w:val="0"/>
      <w:spacing w:line="400" w:lineRule="exact"/>
      <w:ind w:left="100" w:leftChars="2100" w:firstLine="601" w:firstLineChars="0"/>
      <w:jc w:val="both"/>
      <w:textAlignment w:val="baseline"/>
    </w:pPr>
    <w:rPr>
      <w:rFonts w:ascii="仿宋_GB2312" w:eastAsia="仿宋_GB2312"/>
      <w:kern w:val="2"/>
      <w:sz w:val="28"/>
    </w:rPr>
  </w:style>
  <w:style w:type="paragraph" w:styleId="36">
    <w:name w:val="List Bullet 3"/>
    <w:basedOn w:val="1"/>
    <w:qFormat/>
    <w:uiPriority w:val="0"/>
    <w:pPr>
      <w:widowControl w:val="0"/>
      <w:numPr>
        <w:ilvl w:val="0"/>
        <w:numId w:val="3"/>
      </w:numPr>
      <w:adjustRightInd w:val="0"/>
      <w:spacing w:line="400" w:lineRule="exact"/>
      <w:jc w:val="both"/>
      <w:textAlignment w:val="baseline"/>
    </w:pPr>
    <w:rPr>
      <w:rFonts w:eastAsia="楷体_GB2312"/>
      <w:spacing w:val="8"/>
      <w:sz w:val="28"/>
      <w:szCs w:val="20"/>
    </w:rPr>
  </w:style>
  <w:style w:type="paragraph" w:styleId="37">
    <w:name w:val="Body Text Indent"/>
    <w:basedOn w:val="1"/>
    <w:link w:val="280"/>
    <w:qFormat/>
    <w:uiPriority w:val="0"/>
    <w:pPr>
      <w:widowControl w:val="0"/>
      <w:spacing w:after="120" w:line="240" w:lineRule="auto"/>
      <w:ind w:left="420" w:leftChars="200" w:firstLine="0" w:firstLineChars="0"/>
      <w:jc w:val="both"/>
    </w:pPr>
    <w:rPr>
      <w:kern w:val="2"/>
      <w:sz w:val="21"/>
    </w:rPr>
  </w:style>
  <w:style w:type="paragraph" w:styleId="38">
    <w:name w:val="List Number 3"/>
    <w:basedOn w:val="1"/>
    <w:qFormat/>
    <w:uiPriority w:val="0"/>
    <w:pPr>
      <w:widowControl w:val="0"/>
      <w:numPr>
        <w:ilvl w:val="0"/>
        <w:numId w:val="4"/>
      </w:numPr>
      <w:adjustRightInd w:val="0"/>
      <w:spacing w:line="400" w:lineRule="exact"/>
      <w:jc w:val="both"/>
      <w:textAlignment w:val="baseline"/>
    </w:pPr>
    <w:rPr>
      <w:rFonts w:eastAsia="楷体_GB2312"/>
      <w:spacing w:val="8"/>
      <w:sz w:val="28"/>
      <w:szCs w:val="20"/>
    </w:rPr>
  </w:style>
  <w:style w:type="paragraph" w:styleId="39">
    <w:name w:val="List 2"/>
    <w:basedOn w:val="1"/>
    <w:qFormat/>
    <w:uiPriority w:val="0"/>
    <w:pPr>
      <w:widowControl w:val="0"/>
      <w:spacing w:line="360" w:lineRule="exact"/>
      <w:ind w:firstLine="0" w:firstLineChars="0"/>
      <w:jc w:val="center"/>
    </w:pPr>
    <w:rPr>
      <w:rFonts w:ascii="仿宋_GB2312" w:eastAsia="仿宋_GB2312"/>
      <w:kern w:val="2"/>
      <w:sz w:val="28"/>
      <w:szCs w:val="20"/>
    </w:rPr>
  </w:style>
  <w:style w:type="paragraph" w:styleId="40">
    <w:name w:val="List Continue"/>
    <w:basedOn w:val="1"/>
    <w:qFormat/>
    <w:uiPriority w:val="0"/>
    <w:pPr>
      <w:widowControl w:val="0"/>
      <w:adjustRightInd w:val="0"/>
      <w:spacing w:after="120" w:line="400" w:lineRule="exact"/>
      <w:ind w:left="420" w:leftChars="200" w:firstLine="601" w:firstLineChars="0"/>
      <w:jc w:val="both"/>
      <w:textAlignment w:val="baseline"/>
    </w:pPr>
    <w:rPr>
      <w:rFonts w:eastAsia="楷体_GB2312"/>
      <w:spacing w:val="8"/>
      <w:sz w:val="28"/>
      <w:szCs w:val="20"/>
    </w:rPr>
  </w:style>
  <w:style w:type="paragraph" w:styleId="41">
    <w:name w:val="Block Text"/>
    <w:basedOn w:val="1"/>
    <w:qFormat/>
    <w:uiPriority w:val="0"/>
    <w:pPr>
      <w:widowControl w:val="0"/>
      <w:spacing w:after="120" w:line="240" w:lineRule="auto"/>
      <w:ind w:left="1440" w:leftChars="700" w:right="1440" w:rightChars="700" w:firstLine="0" w:firstLineChars="0"/>
      <w:jc w:val="both"/>
    </w:pPr>
    <w:rPr>
      <w:rFonts w:ascii="仿宋_GB2312" w:hAnsi="宋体" w:eastAsia="仿宋_GB2312"/>
      <w:kern w:val="2"/>
      <w:sz w:val="28"/>
    </w:rPr>
  </w:style>
  <w:style w:type="paragraph" w:styleId="42">
    <w:name w:val="List Bullet 2"/>
    <w:basedOn w:val="1"/>
    <w:qFormat/>
    <w:uiPriority w:val="0"/>
    <w:pPr>
      <w:widowControl w:val="0"/>
      <w:numPr>
        <w:ilvl w:val="0"/>
        <w:numId w:val="5"/>
      </w:numPr>
      <w:adjustRightInd w:val="0"/>
      <w:spacing w:line="400" w:lineRule="exact"/>
      <w:jc w:val="both"/>
      <w:textAlignment w:val="baseline"/>
    </w:pPr>
    <w:rPr>
      <w:rFonts w:eastAsia="楷体_GB2312"/>
      <w:spacing w:val="8"/>
      <w:sz w:val="28"/>
      <w:szCs w:val="20"/>
    </w:rPr>
  </w:style>
  <w:style w:type="paragraph" w:styleId="43">
    <w:name w:val="HTML Address"/>
    <w:basedOn w:val="1"/>
    <w:link w:val="181"/>
    <w:qFormat/>
    <w:uiPriority w:val="0"/>
    <w:pPr>
      <w:widowControl w:val="0"/>
      <w:adjustRightInd w:val="0"/>
      <w:spacing w:line="400" w:lineRule="exact"/>
      <w:ind w:firstLine="601" w:firstLineChars="0"/>
      <w:jc w:val="both"/>
      <w:textAlignment w:val="baseline"/>
    </w:pPr>
    <w:rPr>
      <w:rFonts w:eastAsia="楷体_GB2312"/>
      <w:i/>
      <w:iCs/>
      <w:spacing w:val="8"/>
      <w:sz w:val="28"/>
      <w:szCs w:val="20"/>
    </w:rPr>
  </w:style>
  <w:style w:type="paragraph" w:styleId="44">
    <w:name w:val="index 4"/>
    <w:basedOn w:val="1"/>
    <w:next w:val="1"/>
    <w:qFormat/>
    <w:uiPriority w:val="0"/>
    <w:pPr>
      <w:widowControl w:val="0"/>
      <w:adjustRightInd w:val="0"/>
      <w:spacing w:line="400" w:lineRule="exact"/>
      <w:ind w:left="1260" w:firstLine="0" w:firstLineChars="0"/>
      <w:jc w:val="both"/>
      <w:textAlignment w:val="baseline"/>
    </w:pPr>
    <w:rPr>
      <w:rFonts w:eastAsia="楷体_GB2312"/>
      <w:spacing w:val="8"/>
      <w:sz w:val="28"/>
      <w:szCs w:val="20"/>
    </w:rPr>
  </w:style>
  <w:style w:type="paragraph" w:styleId="45">
    <w:name w:val="toc 5"/>
    <w:basedOn w:val="1"/>
    <w:next w:val="1"/>
    <w:qFormat/>
    <w:uiPriority w:val="0"/>
    <w:pPr>
      <w:widowControl w:val="0"/>
      <w:spacing w:line="240" w:lineRule="auto"/>
      <w:ind w:left="840" w:firstLine="0" w:firstLineChars="0"/>
    </w:pPr>
    <w:rPr>
      <w:kern w:val="2"/>
      <w:sz w:val="18"/>
      <w:szCs w:val="18"/>
    </w:rPr>
  </w:style>
  <w:style w:type="paragraph" w:styleId="46">
    <w:name w:val="toc 3"/>
    <w:basedOn w:val="1"/>
    <w:next w:val="1"/>
    <w:qFormat/>
    <w:uiPriority w:val="39"/>
    <w:pPr>
      <w:widowControl w:val="0"/>
      <w:spacing w:line="240" w:lineRule="auto"/>
      <w:ind w:left="420" w:firstLine="0" w:firstLineChars="0"/>
    </w:pPr>
    <w:rPr>
      <w:i/>
      <w:iCs/>
      <w:kern w:val="2"/>
      <w:sz w:val="20"/>
      <w:szCs w:val="20"/>
    </w:rPr>
  </w:style>
  <w:style w:type="paragraph" w:styleId="47">
    <w:name w:val="Plain Text"/>
    <w:basedOn w:val="1"/>
    <w:link w:val="182"/>
    <w:qFormat/>
    <w:uiPriority w:val="0"/>
    <w:pPr>
      <w:widowControl w:val="0"/>
      <w:spacing w:line="240" w:lineRule="auto"/>
      <w:ind w:firstLine="0" w:firstLineChars="0"/>
      <w:jc w:val="both"/>
    </w:pPr>
    <w:rPr>
      <w:rFonts w:ascii="宋体" w:hAnsi="Courier New"/>
      <w:kern w:val="2"/>
      <w:sz w:val="21"/>
      <w:szCs w:val="20"/>
    </w:rPr>
  </w:style>
  <w:style w:type="paragraph" w:styleId="48">
    <w:name w:val="List Bullet 5"/>
    <w:basedOn w:val="1"/>
    <w:qFormat/>
    <w:uiPriority w:val="0"/>
    <w:pPr>
      <w:widowControl w:val="0"/>
      <w:numPr>
        <w:ilvl w:val="0"/>
        <w:numId w:val="6"/>
      </w:numPr>
      <w:adjustRightInd w:val="0"/>
      <w:spacing w:line="400" w:lineRule="exact"/>
      <w:jc w:val="both"/>
      <w:textAlignment w:val="baseline"/>
    </w:pPr>
    <w:rPr>
      <w:rFonts w:eastAsia="楷体_GB2312"/>
      <w:spacing w:val="8"/>
      <w:sz w:val="28"/>
      <w:szCs w:val="20"/>
    </w:rPr>
  </w:style>
  <w:style w:type="paragraph" w:styleId="49">
    <w:name w:val="List Number 4"/>
    <w:basedOn w:val="1"/>
    <w:qFormat/>
    <w:uiPriority w:val="0"/>
    <w:pPr>
      <w:widowControl w:val="0"/>
      <w:tabs>
        <w:tab w:val="left" w:pos="1620"/>
      </w:tabs>
      <w:adjustRightInd w:val="0"/>
      <w:spacing w:line="400" w:lineRule="exact"/>
      <w:ind w:left="1620" w:leftChars="600" w:hanging="360" w:hangingChars="200"/>
      <w:jc w:val="both"/>
      <w:textAlignment w:val="baseline"/>
    </w:pPr>
    <w:rPr>
      <w:rFonts w:eastAsia="楷体_GB2312"/>
      <w:spacing w:val="8"/>
      <w:sz w:val="28"/>
      <w:szCs w:val="20"/>
    </w:rPr>
  </w:style>
  <w:style w:type="paragraph" w:styleId="50">
    <w:name w:val="toc 8"/>
    <w:basedOn w:val="1"/>
    <w:next w:val="1"/>
    <w:qFormat/>
    <w:uiPriority w:val="0"/>
    <w:pPr>
      <w:widowControl w:val="0"/>
      <w:spacing w:line="240" w:lineRule="auto"/>
      <w:ind w:left="1470" w:firstLine="0" w:firstLineChars="0"/>
    </w:pPr>
    <w:rPr>
      <w:kern w:val="2"/>
      <w:sz w:val="18"/>
      <w:szCs w:val="18"/>
    </w:rPr>
  </w:style>
  <w:style w:type="paragraph" w:styleId="51">
    <w:name w:val="index 3"/>
    <w:basedOn w:val="1"/>
    <w:next w:val="1"/>
    <w:qFormat/>
    <w:uiPriority w:val="0"/>
    <w:pPr>
      <w:widowControl w:val="0"/>
      <w:adjustRightInd w:val="0"/>
      <w:spacing w:line="400" w:lineRule="exact"/>
      <w:ind w:left="840" w:firstLine="0" w:firstLineChars="0"/>
      <w:jc w:val="both"/>
      <w:textAlignment w:val="baseline"/>
    </w:pPr>
    <w:rPr>
      <w:rFonts w:eastAsia="楷体_GB2312"/>
      <w:spacing w:val="8"/>
      <w:sz w:val="28"/>
      <w:szCs w:val="20"/>
    </w:rPr>
  </w:style>
  <w:style w:type="paragraph" w:styleId="52">
    <w:name w:val="Date"/>
    <w:basedOn w:val="1"/>
    <w:next w:val="1"/>
    <w:link w:val="183"/>
    <w:qFormat/>
    <w:uiPriority w:val="0"/>
    <w:pPr>
      <w:widowControl w:val="0"/>
      <w:spacing w:line="240" w:lineRule="auto"/>
      <w:ind w:left="100" w:leftChars="2500" w:firstLine="0" w:firstLineChars="0"/>
      <w:jc w:val="both"/>
    </w:pPr>
    <w:rPr>
      <w:kern w:val="2"/>
      <w:sz w:val="28"/>
      <w:szCs w:val="20"/>
    </w:rPr>
  </w:style>
  <w:style w:type="paragraph" w:styleId="53">
    <w:name w:val="Body Text Indent 2"/>
    <w:basedOn w:val="1"/>
    <w:link w:val="1396"/>
    <w:qFormat/>
    <w:uiPriority w:val="0"/>
    <w:pPr>
      <w:widowControl w:val="0"/>
      <w:spacing w:line="240" w:lineRule="auto"/>
      <w:ind w:firstLine="0" w:firstLineChars="0"/>
      <w:jc w:val="both"/>
    </w:pPr>
    <w:rPr>
      <w:kern w:val="2"/>
      <w:sz w:val="28"/>
      <w:szCs w:val="20"/>
    </w:rPr>
  </w:style>
  <w:style w:type="paragraph" w:styleId="54">
    <w:name w:val="endnote text"/>
    <w:basedOn w:val="1"/>
    <w:link w:val="185"/>
    <w:qFormat/>
    <w:uiPriority w:val="0"/>
    <w:pPr>
      <w:widowControl w:val="0"/>
      <w:tabs>
        <w:tab w:val="left" w:pos="567"/>
      </w:tabs>
      <w:adjustRightInd w:val="0"/>
      <w:snapToGrid w:val="0"/>
      <w:spacing w:line="360" w:lineRule="atLeast"/>
      <w:ind w:firstLine="0" w:firstLineChars="0"/>
      <w:textAlignment w:val="baseline"/>
    </w:pPr>
    <w:rPr>
      <w:lang w:eastAsia="zh-TW"/>
    </w:rPr>
  </w:style>
  <w:style w:type="paragraph" w:styleId="55">
    <w:name w:val="List Continue 5"/>
    <w:basedOn w:val="1"/>
    <w:qFormat/>
    <w:uiPriority w:val="0"/>
    <w:pPr>
      <w:widowControl w:val="0"/>
      <w:adjustRightInd w:val="0"/>
      <w:spacing w:after="120" w:line="400" w:lineRule="exact"/>
      <w:ind w:left="2100" w:leftChars="1000" w:firstLine="601" w:firstLineChars="0"/>
      <w:jc w:val="both"/>
      <w:textAlignment w:val="baseline"/>
    </w:pPr>
    <w:rPr>
      <w:rFonts w:eastAsia="楷体_GB2312"/>
      <w:spacing w:val="8"/>
      <w:sz w:val="28"/>
      <w:szCs w:val="20"/>
    </w:rPr>
  </w:style>
  <w:style w:type="paragraph" w:styleId="56">
    <w:name w:val="Balloon Text"/>
    <w:basedOn w:val="1"/>
    <w:link w:val="159"/>
    <w:unhideWhenUsed/>
    <w:qFormat/>
    <w:uiPriority w:val="0"/>
    <w:pPr>
      <w:spacing w:line="240" w:lineRule="auto"/>
    </w:pPr>
    <w:rPr>
      <w:sz w:val="18"/>
      <w:szCs w:val="18"/>
    </w:rPr>
  </w:style>
  <w:style w:type="paragraph" w:styleId="57">
    <w:name w:val="footer"/>
    <w:basedOn w:val="1"/>
    <w:link w:val="158"/>
    <w:unhideWhenUsed/>
    <w:qFormat/>
    <w:uiPriority w:val="99"/>
    <w:pPr>
      <w:tabs>
        <w:tab w:val="center" w:pos="4153"/>
        <w:tab w:val="right" w:pos="8306"/>
      </w:tabs>
      <w:snapToGrid w:val="0"/>
    </w:pPr>
    <w:rPr>
      <w:sz w:val="18"/>
      <w:szCs w:val="18"/>
    </w:rPr>
  </w:style>
  <w:style w:type="paragraph" w:styleId="58">
    <w:name w:val="envelope return"/>
    <w:basedOn w:val="1"/>
    <w:qFormat/>
    <w:uiPriority w:val="0"/>
    <w:pPr>
      <w:widowControl w:val="0"/>
      <w:adjustRightInd w:val="0"/>
      <w:snapToGrid w:val="0"/>
      <w:spacing w:line="400" w:lineRule="exact"/>
      <w:ind w:firstLine="601" w:firstLineChars="0"/>
      <w:jc w:val="both"/>
      <w:textAlignment w:val="baseline"/>
    </w:pPr>
    <w:rPr>
      <w:rFonts w:ascii="Arial" w:hAnsi="Arial" w:eastAsia="楷体_GB2312" w:cs="Arial"/>
      <w:spacing w:val="8"/>
      <w:sz w:val="28"/>
      <w:szCs w:val="20"/>
    </w:rPr>
  </w:style>
  <w:style w:type="paragraph" w:styleId="59">
    <w:name w:val="header"/>
    <w:basedOn w:val="1"/>
    <w:link w:val="157"/>
    <w:unhideWhenUsed/>
    <w:qFormat/>
    <w:uiPriority w:val="0"/>
    <w:pPr>
      <w:pBdr>
        <w:bottom w:val="single" w:color="auto" w:sz="6" w:space="1"/>
      </w:pBdr>
      <w:tabs>
        <w:tab w:val="center" w:pos="4153"/>
        <w:tab w:val="right" w:pos="8306"/>
      </w:tabs>
      <w:snapToGrid w:val="0"/>
      <w:jc w:val="center"/>
    </w:pPr>
    <w:rPr>
      <w:sz w:val="18"/>
      <w:szCs w:val="18"/>
    </w:rPr>
  </w:style>
  <w:style w:type="paragraph" w:styleId="60">
    <w:name w:val="Signature"/>
    <w:basedOn w:val="1"/>
    <w:link w:val="187"/>
    <w:qFormat/>
    <w:uiPriority w:val="0"/>
    <w:pPr>
      <w:widowControl w:val="0"/>
      <w:adjustRightInd w:val="0"/>
      <w:spacing w:line="400" w:lineRule="exact"/>
      <w:ind w:left="100" w:leftChars="2100" w:firstLine="601" w:firstLineChars="0"/>
      <w:jc w:val="both"/>
      <w:textAlignment w:val="baseline"/>
    </w:pPr>
    <w:rPr>
      <w:rFonts w:eastAsia="楷体_GB2312"/>
      <w:spacing w:val="8"/>
      <w:sz w:val="28"/>
      <w:szCs w:val="20"/>
    </w:rPr>
  </w:style>
  <w:style w:type="paragraph" w:styleId="61">
    <w:name w:val="toc 1"/>
    <w:basedOn w:val="1"/>
    <w:next w:val="1"/>
    <w:unhideWhenUsed/>
    <w:qFormat/>
    <w:uiPriority w:val="39"/>
    <w:pPr>
      <w:tabs>
        <w:tab w:val="right" w:leader="dot" w:pos="9060"/>
      </w:tabs>
      <w:ind w:firstLine="0" w:firstLineChars="0"/>
    </w:pPr>
  </w:style>
  <w:style w:type="paragraph" w:styleId="62">
    <w:name w:val="List Continue 4"/>
    <w:basedOn w:val="1"/>
    <w:qFormat/>
    <w:uiPriority w:val="0"/>
    <w:pPr>
      <w:widowControl w:val="0"/>
      <w:adjustRightInd w:val="0"/>
      <w:spacing w:after="120" w:line="400" w:lineRule="exact"/>
      <w:ind w:left="1680" w:leftChars="800" w:firstLine="601" w:firstLineChars="0"/>
      <w:jc w:val="both"/>
      <w:textAlignment w:val="baseline"/>
    </w:pPr>
    <w:rPr>
      <w:rFonts w:eastAsia="楷体_GB2312"/>
      <w:spacing w:val="8"/>
      <w:sz w:val="28"/>
      <w:szCs w:val="20"/>
    </w:rPr>
  </w:style>
  <w:style w:type="paragraph" w:styleId="63">
    <w:name w:val="toc 4"/>
    <w:basedOn w:val="1"/>
    <w:next w:val="1"/>
    <w:qFormat/>
    <w:uiPriority w:val="0"/>
    <w:pPr>
      <w:widowControl w:val="0"/>
      <w:spacing w:line="240" w:lineRule="auto"/>
      <w:ind w:left="630" w:firstLine="0" w:firstLineChars="0"/>
    </w:pPr>
    <w:rPr>
      <w:kern w:val="2"/>
      <w:sz w:val="18"/>
      <w:szCs w:val="18"/>
    </w:rPr>
  </w:style>
  <w:style w:type="paragraph" w:styleId="64">
    <w:name w:val="index heading"/>
    <w:basedOn w:val="1"/>
    <w:next w:val="65"/>
    <w:qFormat/>
    <w:uiPriority w:val="0"/>
    <w:pPr>
      <w:widowControl w:val="0"/>
      <w:spacing w:line="240" w:lineRule="auto"/>
      <w:ind w:firstLine="0" w:firstLineChars="0"/>
      <w:jc w:val="both"/>
    </w:pPr>
    <w:rPr>
      <w:rFonts w:ascii="Arial" w:hAnsi="Arial" w:cs="Arial"/>
      <w:b/>
      <w:bCs/>
      <w:kern w:val="2"/>
      <w:sz w:val="21"/>
    </w:rPr>
  </w:style>
  <w:style w:type="paragraph" w:styleId="65">
    <w:name w:val="index 1"/>
    <w:basedOn w:val="1"/>
    <w:next w:val="1"/>
    <w:unhideWhenUsed/>
    <w:qFormat/>
    <w:uiPriority w:val="0"/>
    <w:pPr>
      <w:ind w:firstLine="0"/>
    </w:pPr>
  </w:style>
  <w:style w:type="paragraph" w:styleId="66">
    <w:name w:val="Subtitle"/>
    <w:basedOn w:val="1"/>
    <w:link w:val="188"/>
    <w:qFormat/>
    <w:uiPriority w:val="0"/>
    <w:pPr>
      <w:widowControl w:val="0"/>
      <w:adjustRightInd w:val="0"/>
      <w:spacing w:before="120" w:after="120" w:line="240" w:lineRule="atLeast"/>
      <w:ind w:firstLine="0" w:firstLineChars="0"/>
      <w:jc w:val="center"/>
      <w:textAlignment w:val="baseline"/>
    </w:pPr>
    <w:rPr>
      <w:rFonts w:eastAsia="黑体"/>
      <w:kern w:val="28"/>
    </w:rPr>
  </w:style>
  <w:style w:type="paragraph" w:styleId="67">
    <w:name w:val="List Number 5"/>
    <w:basedOn w:val="1"/>
    <w:qFormat/>
    <w:uiPriority w:val="0"/>
    <w:pPr>
      <w:widowControl w:val="0"/>
      <w:numPr>
        <w:ilvl w:val="0"/>
        <w:numId w:val="7"/>
      </w:numPr>
      <w:adjustRightInd w:val="0"/>
      <w:spacing w:line="400" w:lineRule="exact"/>
      <w:jc w:val="both"/>
      <w:textAlignment w:val="baseline"/>
    </w:pPr>
    <w:rPr>
      <w:rFonts w:eastAsia="楷体_GB2312"/>
      <w:spacing w:val="8"/>
      <w:sz w:val="28"/>
      <w:szCs w:val="20"/>
    </w:rPr>
  </w:style>
  <w:style w:type="paragraph" w:styleId="68">
    <w:name w:val="List"/>
    <w:basedOn w:val="1"/>
    <w:qFormat/>
    <w:uiPriority w:val="0"/>
    <w:pPr>
      <w:widowControl w:val="0"/>
      <w:spacing w:line="400" w:lineRule="exact"/>
      <w:ind w:firstLine="0" w:firstLineChars="0"/>
      <w:jc w:val="center"/>
    </w:pPr>
    <w:rPr>
      <w:rFonts w:ascii="宋体" w:hAnsi="宋体"/>
      <w:kern w:val="2"/>
      <w:szCs w:val="20"/>
    </w:rPr>
  </w:style>
  <w:style w:type="paragraph" w:styleId="69">
    <w:name w:val="footnote text"/>
    <w:basedOn w:val="1"/>
    <w:link w:val="189"/>
    <w:semiHidden/>
    <w:qFormat/>
    <w:uiPriority w:val="0"/>
    <w:pPr>
      <w:widowControl w:val="0"/>
      <w:snapToGrid w:val="0"/>
      <w:spacing w:before="60" w:line="240" w:lineRule="auto"/>
      <w:ind w:firstLine="482" w:firstLineChars="0"/>
    </w:pPr>
    <w:rPr>
      <w:rFonts w:ascii="Arial" w:hAnsi="Arial" w:eastAsia="仿宋_GB2312"/>
      <w:sz w:val="18"/>
      <w:szCs w:val="18"/>
    </w:rPr>
  </w:style>
  <w:style w:type="paragraph" w:styleId="70">
    <w:name w:val="toc 6"/>
    <w:basedOn w:val="1"/>
    <w:next w:val="1"/>
    <w:qFormat/>
    <w:uiPriority w:val="0"/>
    <w:pPr>
      <w:widowControl w:val="0"/>
      <w:spacing w:line="240" w:lineRule="auto"/>
      <w:ind w:left="1050" w:firstLine="0" w:firstLineChars="0"/>
    </w:pPr>
    <w:rPr>
      <w:kern w:val="2"/>
      <w:sz w:val="18"/>
      <w:szCs w:val="18"/>
    </w:rPr>
  </w:style>
  <w:style w:type="paragraph" w:styleId="71">
    <w:name w:val="List 5"/>
    <w:basedOn w:val="1"/>
    <w:qFormat/>
    <w:uiPriority w:val="0"/>
    <w:pPr>
      <w:widowControl w:val="0"/>
      <w:adjustRightInd w:val="0"/>
      <w:spacing w:line="400" w:lineRule="exact"/>
      <w:ind w:left="100" w:leftChars="800" w:hanging="200" w:hangingChars="200"/>
      <w:jc w:val="both"/>
      <w:textAlignment w:val="baseline"/>
    </w:pPr>
    <w:rPr>
      <w:rFonts w:eastAsia="楷体_GB2312"/>
      <w:spacing w:val="8"/>
      <w:sz w:val="28"/>
      <w:szCs w:val="20"/>
    </w:rPr>
  </w:style>
  <w:style w:type="paragraph" w:styleId="72">
    <w:name w:val="Body Text Indent 3"/>
    <w:basedOn w:val="1"/>
    <w:link w:val="1104"/>
    <w:qFormat/>
    <w:uiPriority w:val="0"/>
    <w:pPr>
      <w:widowControl w:val="0"/>
      <w:spacing w:after="120" w:line="240" w:lineRule="auto"/>
      <w:ind w:left="420" w:leftChars="200" w:firstLine="0" w:firstLineChars="0"/>
      <w:jc w:val="both"/>
    </w:pPr>
    <w:rPr>
      <w:rFonts w:ascii="仿宋_GB2312" w:hAnsi="宋体" w:eastAsia="仿宋_GB2312"/>
      <w:kern w:val="2"/>
      <w:sz w:val="16"/>
      <w:szCs w:val="16"/>
    </w:rPr>
  </w:style>
  <w:style w:type="paragraph" w:styleId="73">
    <w:name w:val="index 7"/>
    <w:basedOn w:val="1"/>
    <w:next w:val="1"/>
    <w:qFormat/>
    <w:uiPriority w:val="0"/>
    <w:pPr>
      <w:widowControl w:val="0"/>
      <w:adjustRightInd w:val="0"/>
      <w:spacing w:line="400" w:lineRule="exact"/>
      <w:ind w:left="2520" w:firstLine="0" w:firstLineChars="0"/>
      <w:jc w:val="both"/>
      <w:textAlignment w:val="baseline"/>
    </w:pPr>
    <w:rPr>
      <w:rFonts w:eastAsia="楷体_GB2312"/>
      <w:spacing w:val="8"/>
      <w:sz w:val="28"/>
      <w:szCs w:val="20"/>
    </w:rPr>
  </w:style>
  <w:style w:type="paragraph" w:styleId="74">
    <w:name w:val="index 9"/>
    <w:basedOn w:val="1"/>
    <w:next w:val="1"/>
    <w:qFormat/>
    <w:uiPriority w:val="0"/>
    <w:pPr>
      <w:widowControl w:val="0"/>
      <w:adjustRightInd w:val="0"/>
      <w:spacing w:line="400" w:lineRule="exact"/>
      <w:ind w:left="3360" w:firstLine="0" w:firstLineChars="0"/>
      <w:jc w:val="both"/>
      <w:textAlignment w:val="baseline"/>
    </w:pPr>
    <w:rPr>
      <w:rFonts w:eastAsia="楷体_GB2312"/>
      <w:spacing w:val="8"/>
      <w:sz w:val="28"/>
      <w:szCs w:val="20"/>
    </w:rPr>
  </w:style>
  <w:style w:type="paragraph" w:styleId="75">
    <w:name w:val="table of figures"/>
    <w:basedOn w:val="1"/>
    <w:next w:val="1"/>
    <w:semiHidden/>
    <w:qFormat/>
    <w:uiPriority w:val="0"/>
    <w:pPr>
      <w:widowControl w:val="0"/>
      <w:spacing w:line="240" w:lineRule="auto"/>
      <w:ind w:left="840" w:hanging="420" w:firstLineChars="0"/>
      <w:jc w:val="both"/>
    </w:pPr>
    <w:rPr>
      <w:kern w:val="2"/>
      <w:sz w:val="28"/>
      <w:szCs w:val="20"/>
    </w:rPr>
  </w:style>
  <w:style w:type="paragraph" w:styleId="76">
    <w:name w:val="toc 2"/>
    <w:basedOn w:val="1"/>
    <w:next w:val="1"/>
    <w:unhideWhenUsed/>
    <w:qFormat/>
    <w:uiPriority w:val="39"/>
    <w:pPr>
      <w:ind w:left="420" w:leftChars="200"/>
    </w:pPr>
  </w:style>
  <w:style w:type="paragraph" w:styleId="77">
    <w:name w:val="toc 9"/>
    <w:basedOn w:val="1"/>
    <w:next w:val="1"/>
    <w:qFormat/>
    <w:uiPriority w:val="0"/>
    <w:pPr>
      <w:widowControl w:val="0"/>
      <w:spacing w:line="240" w:lineRule="auto"/>
      <w:ind w:left="1680" w:firstLine="0" w:firstLineChars="0"/>
    </w:pPr>
    <w:rPr>
      <w:kern w:val="2"/>
      <w:sz w:val="18"/>
      <w:szCs w:val="18"/>
    </w:rPr>
  </w:style>
  <w:style w:type="paragraph" w:styleId="78">
    <w:name w:val="Body Text 2"/>
    <w:basedOn w:val="1"/>
    <w:link w:val="191"/>
    <w:qFormat/>
    <w:uiPriority w:val="0"/>
    <w:pPr>
      <w:widowControl w:val="0"/>
      <w:spacing w:after="120" w:line="480" w:lineRule="auto"/>
      <w:ind w:firstLine="0" w:firstLineChars="0"/>
      <w:jc w:val="both"/>
    </w:pPr>
    <w:rPr>
      <w:kern w:val="2"/>
      <w:sz w:val="28"/>
      <w:szCs w:val="20"/>
    </w:rPr>
  </w:style>
  <w:style w:type="paragraph" w:styleId="79">
    <w:name w:val="List 4"/>
    <w:basedOn w:val="1"/>
    <w:qFormat/>
    <w:uiPriority w:val="0"/>
    <w:pPr>
      <w:widowControl w:val="0"/>
      <w:adjustRightInd w:val="0"/>
      <w:spacing w:line="400" w:lineRule="exact"/>
      <w:ind w:left="100" w:leftChars="600" w:hanging="200" w:hangingChars="200"/>
      <w:jc w:val="both"/>
      <w:textAlignment w:val="baseline"/>
    </w:pPr>
    <w:rPr>
      <w:rFonts w:eastAsia="楷体_GB2312"/>
      <w:spacing w:val="8"/>
      <w:sz w:val="28"/>
      <w:szCs w:val="20"/>
    </w:rPr>
  </w:style>
  <w:style w:type="paragraph" w:styleId="80">
    <w:name w:val="List Continue 2"/>
    <w:basedOn w:val="1"/>
    <w:qFormat/>
    <w:uiPriority w:val="0"/>
    <w:pPr>
      <w:widowControl w:val="0"/>
      <w:adjustRightInd w:val="0"/>
      <w:spacing w:after="120" w:line="400" w:lineRule="exact"/>
      <w:ind w:left="840" w:leftChars="400" w:firstLine="601" w:firstLineChars="0"/>
      <w:jc w:val="both"/>
      <w:textAlignment w:val="baseline"/>
    </w:pPr>
    <w:rPr>
      <w:rFonts w:eastAsia="楷体_GB2312"/>
      <w:spacing w:val="8"/>
      <w:sz w:val="28"/>
      <w:szCs w:val="20"/>
    </w:rPr>
  </w:style>
  <w:style w:type="paragraph" w:styleId="81">
    <w:name w:val="Message Header"/>
    <w:basedOn w:val="1"/>
    <w:link w:val="192"/>
    <w:qFormat/>
    <w:uiPriority w:val="0"/>
    <w:pPr>
      <w:widowControl w:val="0"/>
      <w:pBdr>
        <w:top w:val="single" w:color="auto" w:sz="6" w:space="1"/>
        <w:left w:val="single" w:color="auto" w:sz="6" w:space="1"/>
        <w:bottom w:val="single" w:color="auto" w:sz="6" w:space="1"/>
        <w:right w:val="single" w:color="auto" w:sz="6" w:space="1"/>
      </w:pBdr>
      <w:shd w:val="pct20" w:color="auto" w:fill="auto"/>
      <w:adjustRightInd w:val="0"/>
      <w:spacing w:line="400" w:lineRule="exact"/>
      <w:ind w:left="1080" w:leftChars="500" w:hanging="1080" w:hangingChars="500"/>
      <w:jc w:val="both"/>
      <w:textAlignment w:val="baseline"/>
    </w:pPr>
    <w:rPr>
      <w:rFonts w:ascii="Arial" w:hAnsi="Arial" w:eastAsia="楷体_GB2312" w:cs="Arial"/>
      <w:spacing w:val="8"/>
    </w:rPr>
  </w:style>
  <w:style w:type="paragraph" w:styleId="82">
    <w:name w:val="HTML Preformatted"/>
    <w:basedOn w:val="1"/>
    <w:link w:val="19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pPr>
    <w:rPr>
      <w:rFonts w:ascii="宋体" w:hAnsi="宋体" w:cs="宋体"/>
    </w:rPr>
  </w:style>
  <w:style w:type="paragraph" w:styleId="83">
    <w:name w:val="Normal (Web)"/>
    <w:basedOn w:val="1"/>
    <w:link w:val="409"/>
    <w:qFormat/>
    <w:uiPriority w:val="0"/>
    <w:pPr>
      <w:spacing w:before="100" w:beforeAutospacing="1" w:after="100" w:afterAutospacing="1" w:line="240" w:lineRule="auto"/>
      <w:ind w:firstLine="0" w:firstLineChars="0"/>
    </w:pPr>
    <w:rPr>
      <w:rFonts w:ascii="宋体" w:hAnsi="宋体" w:cs="宋体"/>
    </w:rPr>
  </w:style>
  <w:style w:type="paragraph" w:styleId="84">
    <w:name w:val="List Continue 3"/>
    <w:basedOn w:val="1"/>
    <w:qFormat/>
    <w:uiPriority w:val="0"/>
    <w:pPr>
      <w:widowControl w:val="0"/>
      <w:adjustRightInd w:val="0"/>
      <w:spacing w:after="120" w:line="400" w:lineRule="exact"/>
      <w:ind w:left="1260" w:leftChars="600" w:firstLine="601" w:firstLineChars="0"/>
      <w:jc w:val="both"/>
      <w:textAlignment w:val="baseline"/>
    </w:pPr>
    <w:rPr>
      <w:rFonts w:eastAsia="楷体_GB2312"/>
      <w:spacing w:val="8"/>
      <w:sz w:val="28"/>
      <w:szCs w:val="20"/>
    </w:rPr>
  </w:style>
  <w:style w:type="paragraph" w:styleId="85">
    <w:name w:val="index 2"/>
    <w:basedOn w:val="1"/>
    <w:next w:val="1"/>
    <w:qFormat/>
    <w:uiPriority w:val="0"/>
    <w:pPr>
      <w:widowControl w:val="0"/>
      <w:adjustRightInd w:val="0"/>
      <w:spacing w:line="400" w:lineRule="exact"/>
      <w:ind w:left="420" w:firstLine="0" w:firstLineChars="0"/>
      <w:jc w:val="both"/>
      <w:textAlignment w:val="baseline"/>
    </w:pPr>
    <w:rPr>
      <w:rFonts w:eastAsia="楷体_GB2312"/>
      <w:spacing w:val="8"/>
      <w:sz w:val="28"/>
      <w:szCs w:val="20"/>
    </w:rPr>
  </w:style>
  <w:style w:type="paragraph" w:styleId="86">
    <w:name w:val="Title"/>
    <w:basedOn w:val="1"/>
    <w:link w:val="458"/>
    <w:qFormat/>
    <w:uiPriority w:val="0"/>
    <w:pPr>
      <w:widowControl w:val="0"/>
      <w:adjustRightInd w:val="0"/>
      <w:snapToGrid w:val="0"/>
      <w:spacing w:beforeLines="50"/>
      <w:ind w:firstLine="0" w:firstLineChars="0"/>
      <w:outlineLvl w:val="0"/>
    </w:pPr>
    <w:rPr>
      <w:rFonts w:ascii="Arial" w:hAnsi="Arial" w:cs="Arial"/>
      <w:b/>
      <w:bCs/>
      <w:kern w:val="2"/>
      <w:sz w:val="28"/>
      <w:szCs w:val="28"/>
    </w:rPr>
  </w:style>
  <w:style w:type="paragraph" w:styleId="87">
    <w:name w:val="annotation subject"/>
    <w:basedOn w:val="31"/>
    <w:next w:val="31"/>
    <w:link w:val="170"/>
    <w:semiHidden/>
    <w:qFormat/>
    <w:uiPriority w:val="0"/>
    <w:pPr>
      <w:widowControl w:val="0"/>
      <w:spacing w:line="240" w:lineRule="auto"/>
      <w:ind w:firstLine="0" w:firstLineChars="0"/>
    </w:pPr>
    <w:rPr>
      <w:b/>
      <w:bCs/>
      <w:kern w:val="2"/>
      <w:sz w:val="21"/>
    </w:rPr>
  </w:style>
  <w:style w:type="paragraph" w:styleId="88">
    <w:name w:val="Body Text First Indent"/>
    <w:basedOn w:val="1"/>
    <w:link w:val="172"/>
    <w:qFormat/>
    <w:uiPriority w:val="0"/>
    <w:pPr>
      <w:widowControl w:val="0"/>
      <w:spacing w:line="240" w:lineRule="auto"/>
      <w:ind w:firstLine="420" w:firstLineChars="0"/>
      <w:jc w:val="both"/>
    </w:pPr>
    <w:rPr>
      <w:kern w:val="2"/>
      <w:sz w:val="28"/>
      <w:szCs w:val="20"/>
    </w:rPr>
  </w:style>
  <w:style w:type="paragraph" w:styleId="89">
    <w:name w:val="Body Text First Indent 2"/>
    <w:basedOn w:val="37"/>
    <w:link w:val="186"/>
    <w:qFormat/>
    <w:uiPriority w:val="0"/>
    <w:pPr>
      <w:spacing w:after="0" w:line="480" w:lineRule="exact"/>
      <w:ind w:left="0" w:leftChars="0" w:firstLine="200" w:firstLineChars="200"/>
    </w:pPr>
    <w:rPr>
      <w:sz w:val="28"/>
    </w:rPr>
  </w:style>
  <w:style w:type="table" w:styleId="91">
    <w:name w:val="Table Grid"/>
    <w:basedOn w:val="90"/>
    <w:qFormat/>
    <w:uiPriority w:val="0"/>
    <w:pPr>
      <w:widowControl w:val="0"/>
      <w:jc w:val="both"/>
    </w:pPr>
    <w:rPr>
      <w:rFonts w:ascii="Times New Roman" w:hAnsi="Times New Roman" w:eastAsia="宋体" w:cs="Times New Roman"/>
      <w:kern w:val="0"/>
      <w:sz w:val="2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2">
    <w:name w:val="Table Theme"/>
    <w:basedOn w:val="9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3">
    <w:name w:val="Table Colorful 1"/>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color w:val="FFFFFF"/>
      <w:kern w:val="0"/>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4">
    <w:name w:val="Table Colorful 2"/>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5">
    <w:name w:val="Table Colorful 3"/>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6">
    <w:name w:val="Table Elegant"/>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7">
    <w:name w:val="Table Classic 1"/>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9">
    <w:name w:val="Table Classic 3"/>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color w:val="000080"/>
      <w:kern w:val="0"/>
      <w:sz w:val="20"/>
      <w:szCs w:val="2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100">
    <w:name w:val="Table Classic 4"/>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Simple 1"/>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2">
    <w:name w:val="Table Simple 2"/>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3">
    <w:name w:val="Table Simple 3"/>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4">
    <w:name w:val="Table Subtle 1"/>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Subtle 2"/>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3D effects 1"/>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7">
    <w:name w:val="Table 3D effects 2"/>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8">
    <w:name w:val="Table 3D effects 3"/>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9">
    <w:name w:val="Table List 1"/>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10">
    <w:name w:val="Table List 2"/>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11">
    <w:name w:val="Table List 3"/>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2">
    <w:name w:val="Table List 4"/>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3">
    <w:name w:val="Table List 5"/>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4">
    <w:name w:val="Table List 6"/>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5">
    <w:name w:val="Table List 7"/>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6">
    <w:name w:val="Table List 8"/>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7">
    <w:name w:val="Table Contemporary"/>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8">
    <w:name w:val="Table Columns 1"/>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9">
    <w:name w:val="Table Columns 2"/>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b/>
      <w:bCs/>
      <w:kern w:val="0"/>
      <w:sz w:val="20"/>
      <w:szCs w:val="20"/>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20">
    <w:name w:val="Table Columns 3"/>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b/>
      <w:bCs/>
      <w:kern w:val="0"/>
      <w:sz w:val="20"/>
      <w:szCs w:val="20"/>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21">
    <w:name w:val="Table Columns 4"/>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2">
    <w:name w:val="Table Columns 5"/>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3">
    <w:name w:val="Table Grid 1"/>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4">
    <w:name w:val="Table Grid 2"/>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5">
    <w:name w:val="Table Grid 3"/>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6">
    <w:name w:val="Table Grid 4"/>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7">
    <w:name w:val="Table Grid 5"/>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6"/>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9">
    <w:name w:val="Table Grid 7"/>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30">
    <w:name w:val="Table Grid 8"/>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1">
    <w:name w:val="Table Web 1"/>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Web 2"/>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3">
    <w:name w:val="Table Web 3"/>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4">
    <w:name w:val="Table Professional"/>
    <w:basedOn w:val="90"/>
    <w:qFormat/>
    <w:uiPriority w:val="0"/>
    <w:pPr>
      <w:widowControl w:val="0"/>
      <w:adjustRightInd w:val="0"/>
      <w:spacing w:line="400" w:lineRule="exact"/>
      <w:ind w:firstLine="601"/>
      <w:jc w:val="both"/>
      <w:textAlignment w:val="baseline"/>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136">
    <w:name w:val="Strong"/>
    <w:basedOn w:val="135"/>
    <w:qFormat/>
    <w:uiPriority w:val="0"/>
    <w:rPr>
      <w:b/>
      <w:bCs/>
    </w:rPr>
  </w:style>
  <w:style w:type="character" w:styleId="137">
    <w:name w:val="endnote reference"/>
    <w:qFormat/>
    <w:uiPriority w:val="0"/>
    <w:rPr>
      <w:vertAlign w:val="superscript"/>
    </w:rPr>
  </w:style>
  <w:style w:type="character" w:styleId="138">
    <w:name w:val="page number"/>
    <w:basedOn w:val="135"/>
    <w:qFormat/>
    <w:uiPriority w:val="0"/>
  </w:style>
  <w:style w:type="character" w:styleId="139">
    <w:name w:val="FollowedHyperlink"/>
    <w:basedOn w:val="135"/>
    <w:qFormat/>
    <w:uiPriority w:val="0"/>
    <w:rPr>
      <w:color w:val="800080"/>
      <w:u w:val="single"/>
    </w:rPr>
  </w:style>
  <w:style w:type="character" w:styleId="140">
    <w:name w:val="Emphasis"/>
    <w:basedOn w:val="135"/>
    <w:qFormat/>
    <w:uiPriority w:val="0"/>
    <w:rPr>
      <w:color w:val="CC0033"/>
    </w:rPr>
  </w:style>
  <w:style w:type="character" w:styleId="141">
    <w:name w:val="line number"/>
    <w:basedOn w:val="135"/>
    <w:qFormat/>
    <w:uiPriority w:val="0"/>
  </w:style>
  <w:style w:type="character" w:styleId="142">
    <w:name w:val="HTML Definition"/>
    <w:qFormat/>
    <w:uiPriority w:val="0"/>
    <w:rPr>
      <w:i/>
      <w:iCs/>
    </w:rPr>
  </w:style>
  <w:style w:type="character" w:styleId="143">
    <w:name w:val="HTML Typewriter"/>
    <w:qFormat/>
    <w:uiPriority w:val="0"/>
    <w:rPr>
      <w:rFonts w:ascii="Courier New" w:hAnsi="Courier New" w:cs="Courier New"/>
      <w:sz w:val="20"/>
      <w:szCs w:val="20"/>
    </w:rPr>
  </w:style>
  <w:style w:type="character" w:styleId="144">
    <w:name w:val="HTML Acronym"/>
    <w:basedOn w:val="135"/>
    <w:qFormat/>
    <w:uiPriority w:val="0"/>
  </w:style>
  <w:style w:type="character" w:styleId="145">
    <w:name w:val="HTML Variable"/>
    <w:qFormat/>
    <w:uiPriority w:val="0"/>
    <w:rPr>
      <w:i/>
      <w:iCs/>
    </w:rPr>
  </w:style>
  <w:style w:type="character" w:styleId="146">
    <w:name w:val="Hyperlink"/>
    <w:basedOn w:val="135"/>
    <w:unhideWhenUsed/>
    <w:qFormat/>
    <w:uiPriority w:val="99"/>
    <w:rPr>
      <w:color w:val="0000FF" w:themeColor="hyperlink"/>
      <w:u w:val="single"/>
      <w14:textFill>
        <w14:solidFill>
          <w14:schemeClr w14:val="hlink"/>
        </w14:solidFill>
      </w14:textFill>
    </w:rPr>
  </w:style>
  <w:style w:type="character" w:styleId="147">
    <w:name w:val="HTML Code"/>
    <w:qFormat/>
    <w:uiPriority w:val="0"/>
    <w:rPr>
      <w:rFonts w:ascii="Courier New" w:hAnsi="Courier New" w:cs="Courier New"/>
      <w:sz w:val="20"/>
      <w:szCs w:val="20"/>
    </w:rPr>
  </w:style>
  <w:style w:type="character" w:styleId="148">
    <w:name w:val="annotation reference"/>
    <w:basedOn w:val="135"/>
    <w:semiHidden/>
    <w:qFormat/>
    <w:uiPriority w:val="0"/>
    <w:rPr>
      <w:sz w:val="21"/>
      <w:szCs w:val="21"/>
    </w:rPr>
  </w:style>
  <w:style w:type="character" w:styleId="149">
    <w:name w:val="HTML Cite"/>
    <w:qFormat/>
    <w:uiPriority w:val="0"/>
    <w:rPr>
      <w:i/>
      <w:iCs/>
    </w:rPr>
  </w:style>
  <w:style w:type="character" w:styleId="150">
    <w:name w:val="footnote reference"/>
    <w:qFormat/>
    <w:uiPriority w:val="0"/>
    <w:rPr>
      <w:rFonts w:eastAsia="宋体"/>
      <w:kern w:val="2"/>
      <w:sz w:val="24"/>
      <w:szCs w:val="24"/>
      <w:vertAlign w:val="superscript"/>
      <w:lang w:val="en-US" w:eastAsia="zh-CN" w:bidi="ar-SA"/>
    </w:rPr>
  </w:style>
  <w:style w:type="character" w:styleId="151">
    <w:name w:val="HTML Keyboard"/>
    <w:qFormat/>
    <w:uiPriority w:val="0"/>
    <w:rPr>
      <w:rFonts w:ascii="Courier New" w:hAnsi="Courier New" w:cs="Courier New"/>
      <w:sz w:val="20"/>
      <w:szCs w:val="20"/>
    </w:rPr>
  </w:style>
  <w:style w:type="character" w:styleId="152">
    <w:name w:val="HTML Sample"/>
    <w:qFormat/>
    <w:uiPriority w:val="0"/>
    <w:rPr>
      <w:rFonts w:ascii="Courier New" w:hAnsi="Courier New" w:cs="Courier New"/>
    </w:rPr>
  </w:style>
  <w:style w:type="character" w:customStyle="1" w:styleId="153">
    <w:name w:val="标题 1 字符"/>
    <w:basedOn w:val="135"/>
    <w:link w:val="6"/>
    <w:qFormat/>
    <w:uiPriority w:val="9"/>
    <w:rPr>
      <w:rFonts w:ascii="Times New Roman" w:hAnsi="Times New Roman" w:eastAsia="宋体" w:cs="Times New Roman"/>
      <w:b/>
      <w:bCs/>
      <w:kern w:val="44"/>
      <w:sz w:val="32"/>
      <w:szCs w:val="44"/>
    </w:rPr>
  </w:style>
  <w:style w:type="character" w:customStyle="1" w:styleId="154">
    <w:name w:val="标题 2 字符"/>
    <w:basedOn w:val="135"/>
    <w:link w:val="7"/>
    <w:qFormat/>
    <w:uiPriority w:val="9"/>
    <w:rPr>
      <w:rFonts w:asciiTheme="majorHAnsi" w:hAnsiTheme="majorHAnsi" w:eastAsiaTheme="majorEastAsia" w:cstheme="majorBidi"/>
      <w:b/>
      <w:bCs/>
      <w:kern w:val="0"/>
      <w:sz w:val="30"/>
      <w:szCs w:val="32"/>
    </w:rPr>
  </w:style>
  <w:style w:type="character" w:customStyle="1" w:styleId="155">
    <w:name w:val="标题 3 字符"/>
    <w:basedOn w:val="135"/>
    <w:link w:val="8"/>
    <w:qFormat/>
    <w:uiPriority w:val="0"/>
    <w:rPr>
      <w:rFonts w:ascii="Times New Roman" w:hAnsi="Times New Roman" w:eastAsia="宋体" w:cs="Times New Roman"/>
      <w:b/>
      <w:bCs/>
      <w:kern w:val="0"/>
      <w:sz w:val="28"/>
      <w:szCs w:val="32"/>
    </w:rPr>
  </w:style>
  <w:style w:type="character" w:customStyle="1" w:styleId="156">
    <w:name w:val="标题 5 字符"/>
    <w:basedOn w:val="135"/>
    <w:link w:val="10"/>
    <w:qFormat/>
    <w:uiPriority w:val="0"/>
    <w:rPr>
      <w:rFonts w:ascii="仿宋_GB2312" w:hAnsi="Times New Roman" w:cs="Times New Roman"/>
      <w:bCs/>
      <w:szCs w:val="28"/>
    </w:rPr>
  </w:style>
  <w:style w:type="character" w:customStyle="1" w:styleId="157">
    <w:name w:val="页眉 字符"/>
    <w:basedOn w:val="135"/>
    <w:link w:val="59"/>
    <w:qFormat/>
    <w:uiPriority w:val="99"/>
    <w:rPr>
      <w:sz w:val="18"/>
      <w:szCs w:val="18"/>
    </w:rPr>
  </w:style>
  <w:style w:type="character" w:customStyle="1" w:styleId="158">
    <w:name w:val="页脚 字符"/>
    <w:basedOn w:val="135"/>
    <w:link w:val="57"/>
    <w:qFormat/>
    <w:uiPriority w:val="99"/>
    <w:rPr>
      <w:sz w:val="18"/>
      <w:szCs w:val="18"/>
    </w:rPr>
  </w:style>
  <w:style w:type="character" w:customStyle="1" w:styleId="159">
    <w:name w:val="批注框文本 字符"/>
    <w:basedOn w:val="135"/>
    <w:link w:val="56"/>
    <w:qFormat/>
    <w:uiPriority w:val="0"/>
    <w:rPr>
      <w:rFonts w:ascii="Times New Roman" w:hAnsi="Times New Roman" w:eastAsia="宋体" w:cs="Times New Roman"/>
      <w:kern w:val="0"/>
      <w:sz w:val="18"/>
      <w:szCs w:val="18"/>
    </w:rPr>
  </w:style>
  <w:style w:type="paragraph" w:customStyle="1" w:styleId="160">
    <w:name w:val="报告正文"/>
    <w:qFormat/>
    <w:uiPriority w:val="0"/>
    <w:pPr>
      <w:adjustRightInd w:val="0"/>
      <w:snapToGrid w:val="0"/>
      <w:spacing w:line="360" w:lineRule="auto"/>
      <w:ind w:firstLine="200" w:firstLineChars="200"/>
    </w:pPr>
    <w:rPr>
      <w:rFonts w:asciiTheme="minorHAnsi" w:hAnsiTheme="minorHAnsi" w:eastAsiaTheme="minorEastAsia" w:cstheme="minorBidi"/>
      <w:bCs/>
      <w:kern w:val="44"/>
      <w:sz w:val="24"/>
      <w:szCs w:val="44"/>
      <w:lang w:val="en-US" w:eastAsia="zh-CN" w:bidi="ar-SA"/>
    </w:rPr>
  </w:style>
  <w:style w:type="paragraph" w:customStyle="1" w:styleId="161">
    <w:name w:val="表格内文字"/>
    <w:basedOn w:val="1"/>
    <w:link w:val="599"/>
    <w:qFormat/>
    <w:uiPriority w:val="0"/>
    <w:pPr>
      <w:widowControl w:val="0"/>
      <w:kinsoku w:val="0"/>
      <w:wordWrap w:val="0"/>
      <w:overflowPunct w:val="0"/>
      <w:spacing w:line="240" w:lineRule="auto"/>
      <w:ind w:firstLine="0" w:firstLineChars="0"/>
      <w:jc w:val="center"/>
    </w:pPr>
    <w:rPr>
      <w:snapToGrid w:val="0"/>
      <w:sz w:val="21"/>
      <w:szCs w:val="20"/>
    </w:rPr>
  </w:style>
  <w:style w:type="paragraph" w:customStyle="1" w:styleId="162">
    <w:name w:val="正文格式"/>
    <w:basedOn w:val="1"/>
    <w:link w:val="163"/>
    <w:qFormat/>
    <w:uiPriority w:val="0"/>
    <w:pPr>
      <w:widowControl w:val="0"/>
      <w:adjustRightInd w:val="0"/>
      <w:snapToGrid w:val="0"/>
      <w:jc w:val="both"/>
    </w:pPr>
    <w:rPr>
      <w:kern w:val="2"/>
      <w:szCs w:val="22"/>
    </w:rPr>
  </w:style>
  <w:style w:type="character" w:customStyle="1" w:styleId="163">
    <w:name w:val="正文格式 Char"/>
    <w:link w:val="162"/>
    <w:qFormat/>
    <w:uiPriority w:val="0"/>
    <w:rPr>
      <w:rFonts w:ascii="Times New Roman" w:hAnsi="Times New Roman" w:eastAsia="宋体" w:cs="Times New Roman"/>
      <w:sz w:val="24"/>
    </w:rPr>
  </w:style>
  <w:style w:type="character" w:customStyle="1" w:styleId="164">
    <w:name w:val="标题 4 Char"/>
    <w:basedOn w:val="135"/>
    <w:semiHidden/>
    <w:qFormat/>
    <w:uiPriority w:val="9"/>
    <w:rPr>
      <w:rFonts w:asciiTheme="majorHAnsi" w:hAnsiTheme="majorHAnsi" w:eastAsiaTheme="majorEastAsia" w:cstheme="majorBidi"/>
      <w:b/>
      <w:bCs/>
      <w:kern w:val="0"/>
      <w:sz w:val="28"/>
      <w:szCs w:val="28"/>
    </w:rPr>
  </w:style>
  <w:style w:type="character" w:customStyle="1" w:styleId="165">
    <w:name w:val="标题 6 Char"/>
    <w:basedOn w:val="135"/>
    <w:qFormat/>
    <w:uiPriority w:val="0"/>
    <w:rPr>
      <w:rFonts w:asciiTheme="majorHAnsi" w:hAnsiTheme="majorHAnsi" w:eastAsiaTheme="majorEastAsia" w:cstheme="majorBidi"/>
      <w:b/>
      <w:bCs/>
      <w:kern w:val="0"/>
      <w:sz w:val="24"/>
      <w:szCs w:val="24"/>
    </w:rPr>
  </w:style>
  <w:style w:type="character" w:customStyle="1" w:styleId="166">
    <w:name w:val="标题 7 字符"/>
    <w:basedOn w:val="135"/>
    <w:link w:val="13"/>
    <w:qFormat/>
    <w:uiPriority w:val="0"/>
    <w:rPr>
      <w:rFonts w:ascii="Times New Roman" w:hAnsi="Times New Roman" w:eastAsia="宋体" w:cs="Times New Roman"/>
      <w:sz w:val="28"/>
      <w:szCs w:val="20"/>
    </w:rPr>
  </w:style>
  <w:style w:type="character" w:customStyle="1" w:styleId="167">
    <w:name w:val="标题 8 字符"/>
    <w:basedOn w:val="135"/>
    <w:link w:val="14"/>
    <w:qFormat/>
    <w:uiPriority w:val="0"/>
    <w:rPr>
      <w:rFonts w:ascii="Times New Roman" w:hAnsi="Times New Roman" w:eastAsia="宋体" w:cs="Times New Roman"/>
      <w:sz w:val="28"/>
      <w:szCs w:val="20"/>
    </w:rPr>
  </w:style>
  <w:style w:type="character" w:customStyle="1" w:styleId="168">
    <w:name w:val="标题 9 Char"/>
    <w:basedOn w:val="135"/>
    <w:qFormat/>
    <w:uiPriority w:val="0"/>
    <w:rPr>
      <w:rFonts w:asciiTheme="majorHAnsi" w:hAnsiTheme="majorHAnsi" w:eastAsiaTheme="majorEastAsia" w:cstheme="majorBidi"/>
      <w:kern w:val="0"/>
      <w:szCs w:val="21"/>
    </w:rPr>
  </w:style>
  <w:style w:type="character" w:customStyle="1" w:styleId="169">
    <w:name w:val="批注文字 字符"/>
    <w:basedOn w:val="135"/>
    <w:link w:val="31"/>
    <w:qFormat/>
    <w:uiPriority w:val="0"/>
    <w:rPr>
      <w:rFonts w:ascii="Times New Roman" w:hAnsi="Times New Roman" w:eastAsia="宋体" w:cs="Times New Roman"/>
      <w:kern w:val="0"/>
      <w:sz w:val="24"/>
      <w:szCs w:val="24"/>
    </w:rPr>
  </w:style>
  <w:style w:type="character" w:customStyle="1" w:styleId="170">
    <w:name w:val="批注主题 字符"/>
    <w:basedOn w:val="169"/>
    <w:link w:val="87"/>
    <w:semiHidden/>
    <w:qFormat/>
    <w:uiPriority w:val="0"/>
    <w:rPr>
      <w:rFonts w:ascii="Times New Roman" w:hAnsi="Times New Roman" w:eastAsia="宋体" w:cs="Times New Roman"/>
      <w:b/>
      <w:bCs/>
      <w:kern w:val="0"/>
      <w:sz w:val="24"/>
      <w:szCs w:val="24"/>
    </w:rPr>
  </w:style>
  <w:style w:type="character" w:customStyle="1" w:styleId="171">
    <w:name w:val="正文文本 字符"/>
    <w:basedOn w:val="135"/>
    <w:link w:val="2"/>
    <w:qFormat/>
    <w:uiPriority w:val="0"/>
    <w:rPr>
      <w:rFonts w:ascii="Times New Roman" w:hAnsi="Times New Roman" w:eastAsia="宋体" w:cs="Times New Roman"/>
      <w:kern w:val="0"/>
      <w:sz w:val="24"/>
      <w:szCs w:val="24"/>
    </w:rPr>
  </w:style>
  <w:style w:type="character" w:customStyle="1" w:styleId="172">
    <w:name w:val="正文首行缩进 字符"/>
    <w:basedOn w:val="171"/>
    <w:link w:val="88"/>
    <w:qFormat/>
    <w:uiPriority w:val="0"/>
    <w:rPr>
      <w:rFonts w:ascii="Times New Roman" w:hAnsi="Times New Roman" w:eastAsia="宋体" w:cs="Times New Roman"/>
      <w:kern w:val="0"/>
      <w:sz w:val="28"/>
      <w:szCs w:val="20"/>
    </w:rPr>
  </w:style>
  <w:style w:type="character" w:customStyle="1" w:styleId="173">
    <w:name w:val="宏文本 字符"/>
    <w:basedOn w:val="135"/>
    <w:link w:val="5"/>
    <w:semiHidden/>
    <w:qFormat/>
    <w:uiPriority w:val="0"/>
    <w:rPr>
      <w:rFonts w:ascii="Courier New" w:hAnsi="Courier New" w:eastAsia="宋体" w:cs="Courier New"/>
      <w:sz w:val="24"/>
      <w:szCs w:val="24"/>
    </w:rPr>
  </w:style>
  <w:style w:type="character" w:customStyle="1" w:styleId="174">
    <w:name w:val="注释标题 字符"/>
    <w:basedOn w:val="135"/>
    <w:link w:val="20"/>
    <w:qFormat/>
    <w:uiPriority w:val="0"/>
    <w:rPr>
      <w:rFonts w:ascii="宋体" w:hAnsi="Times New Roman" w:eastAsia="宋体" w:cs="Times New Roman"/>
      <w:szCs w:val="20"/>
    </w:rPr>
  </w:style>
  <w:style w:type="character" w:customStyle="1" w:styleId="175">
    <w:name w:val="电子邮件签名 字符"/>
    <w:basedOn w:val="135"/>
    <w:link w:val="23"/>
    <w:qFormat/>
    <w:uiPriority w:val="0"/>
    <w:rPr>
      <w:rFonts w:ascii="仿宋_GB2312" w:hAnsi="Arial" w:eastAsia="仿宋_GB2312" w:cs="Times New Roman"/>
      <w:b/>
      <w:bCs/>
      <w:sz w:val="30"/>
      <w:szCs w:val="32"/>
    </w:rPr>
  </w:style>
  <w:style w:type="character" w:customStyle="1" w:styleId="176">
    <w:name w:val="文档结构图 字符"/>
    <w:basedOn w:val="135"/>
    <w:link w:val="29"/>
    <w:semiHidden/>
    <w:qFormat/>
    <w:uiPriority w:val="0"/>
    <w:rPr>
      <w:rFonts w:ascii="Times New Roman" w:hAnsi="Times New Roman" w:eastAsia="宋体" w:cs="Times New Roman"/>
      <w:szCs w:val="24"/>
      <w:shd w:val="clear" w:color="auto" w:fill="000080"/>
    </w:rPr>
  </w:style>
  <w:style w:type="character" w:customStyle="1" w:styleId="177">
    <w:name w:val="称呼 字符"/>
    <w:basedOn w:val="135"/>
    <w:link w:val="33"/>
    <w:qFormat/>
    <w:uiPriority w:val="0"/>
    <w:rPr>
      <w:rFonts w:ascii="Times New Roman" w:hAnsi="Times New Roman" w:eastAsia="宋体" w:cs="Times New Roman"/>
      <w:sz w:val="24"/>
      <w:szCs w:val="24"/>
    </w:rPr>
  </w:style>
  <w:style w:type="character" w:customStyle="1" w:styleId="178">
    <w:name w:val="正文文本 3 字符"/>
    <w:basedOn w:val="135"/>
    <w:link w:val="34"/>
    <w:qFormat/>
    <w:uiPriority w:val="0"/>
    <w:rPr>
      <w:rFonts w:ascii="Times New Roman" w:hAnsi="Times New Roman" w:eastAsia="宋体" w:cs="Times New Roman"/>
      <w:sz w:val="16"/>
      <w:szCs w:val="16"/>
    </w:rPr>
  </w:style>
  <w:style w:type="character" w:customStyle="1" w:styleId="179">
    <w:name w:val="结束语 字符"/>
    <w:basedOn w:val="135"/>
    <w:link w:val="35"/>
    <w:qFormat/>
    <w:uiPriority w:val="0"/>
    <w:rPr>
      <w:rFonts w:ascii="仿宋_GB2312" w:hAnsi="Times New Roman" w:eastAsia="仿宋_GB2312" w:cs="Times New Roman"/>
      <w:sz w:val="28"/>
      <w:szCs w:val="24"/>
    </w:rPr>
  </w:style>
  <w:style w:type="character" w:customStyle="1" w:styleId="180">
    <w:name w:val="正文文本缩进 Char"/>
    <w:basedOn w:val="135"/>
    <w:qFormat/>
    <w:uiPriority w:val="0"/>
    <w:rPr>
      <w:rFonts w:ascii="Times New Roman" w:hAnsi="Times New Roman" w:eastAsia="宋体" w:cs="Times New Roman"/>
      <w:kern w:val="0"/>
      <w:sz w:val="24"/>
      <w:szCs w:val="24"/>
    </w:rPr>
  </w:style>
  <w:style w:type="character" w:customStyle="1" w:styleId="181">
    <w:name w:val="HTML 地址 字符"/>
    <w:basedOn w:val="135"/>
    <w:link w:val="43"/>
    <w:qFormat/>
    <w:uiPriority w:val="0"/>
    <w:rPr>
      <w:rFonts w:ascii="Times New Roman" w:hAnsi="Times New Roman" w:eastAsia="楷体_GB2312" w:cs="Times New Roman"/>
      <w:i/>
      <w:iCs/>
      <w:spacing w:val="8"/>
      <w:kern w:val="0"/>
      <w:sz w:val="28"/>
      <w:szCs w:val="20"/>
    </w:rPr>
  </w:style>
  <w:style w:type="character" w:customStyle="1" w:styleId="182">
    <w:name w:val="纯文本 字符"/>
    <w:basedOn w:val="135"/>
    <w:link w:val="47"/>
    <w:qFormat/>
    <w:uiPriority w:val="0"/>
    <w:rPr>
      <w:rFonts w:ascii="宋体" w:hAnsi="Courier New" w:eastAsia="宋体" w:cs="Times New Roman"/>
      <w:szCs w:val="20"/>
    </w:rPr>
  </w:style>
  <w:style w:type="character" w:customStyle="1" w:styleId="183">
    <w:name w:val="日期 字符"/>
    <w:basedOn w:val="135"/>
    <w:link w:val="52"/>
    <w:qFormat/>
    <w:uiPriority w:val="0"/>
    <w:rPr>
      <w:rFonts w:ascii="Times New Roman" w:hAnsi="Times New Roman" w:eastAsia="宋体" w:cs="Times New Roman"/>
      <w:sz w:val="28"/>
      <w:szCs w:val="20"/>
    </w:rPr>
  </w:style>
  <w:style w:type="character" w:customStyle="1" w:styleId="184">
    <w:name w:val="正文文本缩进 2 Char"/>
    <w:basedOn w:val="135"/>
    <w:qFormat/>
    <w:uiPriority w:val="0"/>
    <w:rPr>
      <w:rFonts w:ascii="Times New Roman" w:hAnsi="Times New Roman" w:eastAsia="宋体" w:cs="Times New Roman"/>
      <w:kern w:val="0"/>
      <w:sz w:val="24"/>
      <w:szCs w:val="24"/>
    </w:rPr>
  </w:style>
  <w:style w:type="character" w:customStyle="1" w:styleId="185">
    <w:name w:val="尾注文本 字符"/>
    <w:basedOn w:val="135"/>
    <w:link w:val="54"/>
    <w:qFormat/>
    <w:uiPriority w:val="0"/>
    <w:rPr>
      <w:rFonts w:ascii="Times New Roman" w:hAnsi="Times New Roman" w:eastAsia="宋体" w:cs="Times New Roman"/>
      <w:kern w:val="0"/>
      <w:sz w:val="24"/>
      <w:szCs w:val="24"/>
      <w:lang w:eastAsia="zh-TW"/>
    </w:rPr>
  </w:style>
  <w:style w:type="character" w:customStyle="1" w:styleId="186">
    <w:name w:val="正文首行缩进 2 字符"/>
    <w:basedOn w:val="180"/>
    <w:link w:val="89"/>
    <w:qFormat/>
    <w:uiPriority w:val="0"/>
    <w:rPr>
      <w:rFonts w:ascii="Times New Roman" w:hAnsi="Times New Roman" w:eastAsia="宋体" w:cs="Times New Roman"/>
      <w:kern w:val="0"/>
      <w:sz w:val="28"/>
      <w:szCs w:val="24"/>
    </w:rPr>
  </w:style>
  <w:style w:type="character" w:customStyle="1" w:styleId="187">
    <w:name w:val="签名 字符"/>
    <w:basedOn w:val="135"/>
    <w:link w:val="60"/>
    <w:qFormat/>
    <w:uiPriority w:val="0"/>
    <w:rPr>
      <w:rFonts w:ascii="Times New Roman" w:hAnsi="Times New Roman" w:eastAsia="楷体_GB2312" w:cs="Times New Roman"/>
      <w:spacing w:val="8"/>
      <w:kern w:val="0"/>
      <w:sz w:val="28"/>
      <w:szCs w:val="20"/>
    </w:rPr>
  </w:style>
  <w:style w:type="character" w:customStyle="1" w:styleId="188">
    <w:name w:val="副标题 字符"/>
    <w:basedOn w:val="135"/>
    <w:link w:val="66"/>
    <w:qFormat/>
    <w:uiPriority w:val="0"/>
    <w:rPr>
      <w:rFonts w:ascii="Times New Roman" w:hAnsi="Times New Roman" w:eastAsia="黑体" w:cs="Times New Roman"/>
      <w:kern w:val="28"/>
      <w:sz w:val="24"/>
      <w:szCs w:val="24"/>
    </w:rPr>
  </w:style>
  <w:style w:type="character" w:customStyle="1" w:styleId="189">
    <w:name w:val="脚注文本 字符"/>
    <w:basedOn w:val="135"/>
    <w:link w:val="69"/>
    <w:semiHidden/>
    <w:qFormat/>
    <w:uiPriority w:val="0"/>
    <w:rPr>
      <w:rFonts w:ascii="Arial" w:hAnsi="Arial" w:eastAsia="仿宋_GB2312" w:cs="Times New Roman"/>
      <w:kern w:val="0"/>
      <w:sz w:val="18"/>
      <w:szCs w:val="18"/>
    </w:rPr>
  </w:style>
  <w:style w:type="character" w:customStyle="1" w:styleId="190">
    <w:name w:val="正文文本缩进 3 Char"/>
    <w:basedOn w:val="135"/>
    <w:qFormat/>
    <w:uiPriority w:val="0"/>
    <w:rPr>
      <w:rFonts w:ascii="Times New Roman" w:hAnsi="Times New Roman" w:eastAsia="宋体" w:cs="Times New Roman"/>
      <w:kern w:val="0"/>
      <w:sz w:val="16"/>
      <w:szCs w:val="16"/>
    </w:rPr>
  </w:style>
  <w:style w:type="character" w:customStyle="1" w:styleId="191">
    <w:name w:val="正文文本 2 字符"/>
    <w:basedOn w:val="135"/>
    <w:link w:val="78"/>
    <w:qFormat/>
    <w:uiPriority w:val="0"/>
    <w:rPr>
      <w:rFonts w:ascii="Times New Roman" w:hAnsi="Times New Roman" w:eastAsia="宋体" w:cs="Times New Roman"/>
      <w:sz w:val="28"/>
      <w:szCs w:val="20"/>
    </w:rPr>
  </w:style>
  <w:style w:type="character" w:customStyle="1" w:styleId="192">
    <w:name w:val="信息标题 字符"/>
    <w:basedOn w:val="135"/>
    <w:link w:val="81"/>
    <w:qFormat/>
    <w:uiPriority w:val="0"/>
    <w:rPr>
      <w:rFonts w:ascii="Arial" w:hAnsi="Arial" w:eastAsia="楷体_GB2312" w:cs="Arial"/>
      <w:spacing w:val="8"/>
      <w:kern w:val="0"/>
      <w:sz w:val="24"/>
      <w:szCs w:val="24"/>
      <w:shd w:val="pct20" w:color="auto" w:fill="auto"/>
    </w:rPr>
  </w:style>
  <w:style w:type="character" w:customStyle="1" w:styleId="193">
    <w:name w:val="HTML 预设格式 字符"/>
    <w:basedOn w:val="135"/>
    <w:link w:val="82"/>
    <w:qFormat/>
    <w:uiPriority w:val="0"/>
    <w:rPr>
      <w:rFonts w:ascii="宋体" w:hAnsi="宋体" w:eastAsia="宋体" w:cs="宋体"/>
      <w:kern w:val="0"/>
      <w:sz w:val="24"/>
      <w:szCs w:val="24"/>
    </w:rPr>
  </w:style>
  <w:style w:type="character" w:customStyle="1" w:styleId="194">
    <w:name w:val="标题 Char"/>
    <w:basedOn w:val="135"/>
    <w:qFormat/>
    <w:uiPriority w:val="0"/>
    <w:rPr>
      <w:rFonts w:eastAsia="宋体" w:asciiTheme="majorHAnsi" w:hAnsiTheme="majorHAnsi" w:cstheme="majorBidi"/>
      <w:b/>
      <w:bCs/>
      <w:kern w:val="0"/>
      <w:sz w:val="32"/>
      <w:szCs w:val="32"/>
    </w:rPr>
  </w:style>
  <w:style w:type="character" w:customStyle="1" w:styleId="195">
    <w:name w:val="普通文字 Char Char"/>
    <w:basedOn w:val="135"/>
    <w:qFormat/>
    <w:uiPriority w:val="0"/>
    <w:rPr>
      <w:rFonts w:ascii="宋体" w:hAnsi="Courier New" w:eastAsia="宋体"/>
      <w:kern w:val="2"/>
      <w:sz w:val="21"/>
      <w:lang w:val="en-US" w:eastAsia="zh-CN" w:bidi="ar-SA"/>
    </w:rPr>
  </w:style>
  <w:style w:type="paragraph" w:customStyle="1" w:styleId="196">
    <w:name w:val="xl42"/>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olor w:val="000000"/>
      <w:sz w:val="21"/>
      <w:szCs w:val="21"/>
    </w:rPr>
  </w:style>
  <w:style w:type="table" w:customStyle="1" w:styleId="197">
    <w:name w:val="网格型1"/>
    <w:basedOn w:val="90"/>
    <w:qFormat/>
    <w:uiPriority w:val="0"/>
    <w:pPr>
      <w:widowControl w:val="0"/>
      <w:spacing w:line="400" w:lineRule="atLeast"/>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8">
    <w:name w:val="Char Char1"/>
    <w:basedOn w:val="1"/>
    <w:qFormat/>
    <w:uiPriority w:val="0"/>
    <w:pPr>
      <w:widowControl w:val="0"/>
      <w:spacing w:line="240" w:lineRule="auto"/>
      <w:ind w:firstLine="0" w:firstLineChars="0"/>
      <w:jc w:val="both"/>
    </w:pPr>
    <w:rPr>
      <w:kern w:val="2"/>
    </w:rPr>
  </w:style>
  <w:style w:type="paragraph" w:customStyle="1" w:styleId="199">
    <w:name w:val="Char Char Char"/>
    <w:basedOn w:val="1"/>
    <w:uiPriority w:val="0"/>
    <w:pPr>
      <w:widowControl w:val="0"/>
      <w:spacing w:line="240" w:lineRule="auto"/>
      <w:ind w:firstLine="0" w:firstLineChars="0"/>
      <w:jc w:val="both"/>
    </w:pPr>
    <w:rPr>
      <w:kern w:val="2"/>
    </w:rPr>
  </w:style>
  <w:style w:type="paragraph" w:customStyle="1" w:styleId="200">
    <w:name w:val="样式1"/>
    <w:basedOn w:val="1"/>
    <w:next w:val="41"/>
    <w:link w:val="890"/>
    <w:qFormat/>
    <w:uiPriority w:val="0"/>
    <w:pPr>
      <w:widowControl w:val="0"/>
      <w:adjustRightInd w:val="0"/>
      <w:snapToGrid w:val="0"/>
      <w:spacing w:line="320" w:lineRule="exact"/>
      <w:ind w:firstLine="0" w:firstLineChars="0"/>
      <w:jc w:val="center"/>
    </w:pPr>
    <w:rPr>
      <w:color w:val="000000"/>
      <w:kern w:val="2"/>
      <w:sz w:val="21"/>
      <w:szCs w:val="21"/>
    </w:rPr>
  </w:style>
  <w:style w:type="paragraph" w:customStyle="1" w:styleId="201">
    <w:name w:val="表居中（中文）"/>
    <w:basedOn w:val="1"/>
    <w:qFormat/>
    <w:uiPriority w:val="0"/>
    <w:pPr>
      <w:widowControl w:val="0"/>
      <w:adjustRightInd w:val="0"/>
      <w:spacing w:line="380" w:lineRule="atLeast"/>
      <w:ind w:firstLine="0" w:firstLineChars="0"/>
      <w:jc w:val="center"/>
      <w:textAlignment w:val="baseline"/>
    </w:pPr>
    <w:rPr>
      <w:rFonts w:eastAsia="楷体_GB2312"/>
      <w:szCs w:val="20"/>
    </w:rPr>
  </w:style>
  <w:style w:type="character" w:customStyle="1" w:styleId="202">
    <w:name w:val="bold1"/>
    <w:basedOn w:val="135"/>
    <w:qFormat/>
    <w:uiPriority w:val="0"/>
    <w:rPr>
      <w:b/>
      <w:bCs/>
    </w:rPr>
  </w:style>
  <w:style w:type="character" w:customStyle="1" w:styleId="203">
    <w:name w:val="unnamed31"/>
    <w:basedOn w:val="135"/>
    <w:qFormat/>
    <w:uiPriority w:val="0"/>
    <w:rPr>
      <w:sz w:val="20"/>
      <w:szCs w:val="20"/>
    </w:rPr>
  </w:style>
  <w:style w:type="paragraph" w:customStyle="1" w:styleId="204">
    <w:name w:val=".."/>
    <w:basedOn w:val="1"/>
    <w:next w:val="1"/>
    <w:qFormat/>
    <w:uiPriority w:val="0"/>
    <w:pPr>
      <w:widowControl w:val="0"/>
      <w:autoSpaceDE w:val="0"/>
      <w:autoSpaceDN w:val="0"/>
      <w:adjustRightInd w:val="0"/>
      <w:spacing w:line="240" w:lineRule="auto"/>
      <w:ind w:firstLine="0" w:firstLineChars="0"/>
    </w:pPr>
    <w:rPr>
      <w:rFonts w:ascii="DF Kai Shu" w:eastAsia="DF Kai Shu"/>
    </w:rPr>
  </w:style>
  <w:style w:type="paragraph" w:customStyle="1" w:styleId="205">
    <w:name w:val="unnamed1"/>
    <w:basedOn w:val="1"/>
    <w:qFormat/>
    <w:uiPriority w:val="0"/>
    <w:pPr>
      <w:spacing w:before="100" w:beforeAutospacing="1" w:after="100" w:afterAutospacing="1" w:line="375" w:lineRule="atLeast"/>
      <w:ind w:firstLine="0" w:firstLineChars="0"/>
    </w:pPr>
    <w:rPr>
      <w:rFonts w:ascii="宋体" w:hAnsi="宋体" w:cs="宋体"/>
      <w:sz w:val="21"/>
      <w:szCs w:val="21"/>
    </w:rPr>
  </w:style>
  <w:style w:type="paragraph" w:customStyle="1" w:styleId="206">
    <w:name w:val="text"/>
    <w:basedOn w:val="1"/>
    <w:qFormat/>
    <w:uiPriority w:val="0"/>
    <w:pPr>
      <w:spacing w:before="100" w:beforeAutospacing="1" w:after="100" w:afterAutospacing="1" w:line="268" w:lineRule="atLeast"/>
      <w:ind w:firstLine="0" w:firstLineChars="0"/>
    </w:pPr>
    <w:rPr>
      <w:rFonts w:ascii="ˎ̥" w:hAnsi="ˎ̥" w:cs="宋体"/>
      <w:color w:val="666666"/>
      <w:sz w:val="20"/>
      <w:szCs w:val="20"/>
    </w:rPr>
  </w:style>
  <w:style w:type="character" w:customStyle="1" w:styleId="207">
    <w:name w:val="text1"/>
    <w:basedOn w:val="135"/>
    <w:qFormat/>
    <w:uiPriority w:val="0"/>
    <w:rPr>
      <w:rFonts w:hint="default" w:ascii="ˎ̥" w:hAnsi="ˎ̥"/>
      <w:color w:val="666666"/>
      <w:sz w:val="18"/>
      <w:szCs w:val="18"/>
      <w:u w:val="none"/>
    </w:rPr>
  </w:style>
  <w:style w:type="paragraph" w:customStyle="1" w:styleId="208">
    <w:name w:val="xl25"/>
    <w:basedOn w:val="1"/>
    <w:qFormat/>
    <w:uiPriority w:val="0"/>
    <w:pPr>
      <w:spacing w:before="100" w:beforeAutospacing="1" w:after="100" w:afterAutospacing="1" w:line="500" w:lineRule="exact"/>
      <w:ind w:firstLine="0" w:firstLineChars="0"/>
      <w:jc w:val="center"/>
    </w:pPr>
    <w:rPr>
      <w:rFonts w:eastAsia="Arial Unicode MS"/>
    </w:rPr>
  </w:style>
  <w:style w:type="paragraph" w:customStyle="1" w:styleId="209">
    <w:name w:val="表内文字"/>
    <w:basedOn w:val="1"/>
    <w:qFormat/>
    <w:uiPriority w:val="0"/>
    <w:pPr>
      <w:widowControl w:val="0"/>
      <w:spacing w:line="240" w:lineRule="atLeast"/>
      <w:ind w:firstLine="0" w:firstLineChars="0"/>
      <w:jc w:val="both"/>
    </w:pPr>
    <w:rPr>
      <w:sz w:val="21"/>
    </w:rPr>
  </w:style>
  <w:style w:type="character" w:customStyle="1" w:styleId="210">
    <w:name w:val="l151"/>
    <w:basedOn w:val="135"/>
    <w:qFormat/>
    <w:uiPriority w:val="0"/>
  </w:style>
  <w:style w:type="character" w:customStyle="1" w:styleId="211">
    <w:name w:val="b-121"/>
    <w:basedOn w:val="135"/>
    <w:qFormat/>
    <w:uiPriority w:val="0"/>
    <w:rPr>
      <w:rFonts w:hint="default" w:ascii="ˎ̥" w:hAnsi="ˎ̥"/>
      <w:color w:val="000000"/>
      <w:sz w:val="22"/>
      <w:szCs w:val="22"/>
      <w:u w:val="none"/>
    </w:rPr>
  </w:style>
  <w:style w:type="paragraph" w:customStyle="1" w:styleId="212">
    <w:name w:val="样式3"/>
    <w:basedOn w:val="1"/>
    <w:link w:val="1531"/>
    <w:qFormat/>
    <w:uiPriority w:val="0"/>
    <w:pPr>
      <w:widowControl w:val="0"/>
      <w:spacing w:line="240" w:lineRule="auto"/>
      <w:ind w:firstLine="0" w:firstLineChars="0"/>
      <w:jc w:val="both"/>
    </w:pPr>
    <w:rPr>
      <w:rFonts w:ascii="宋体" w:hAnsi="Arial"/>
      <w:snapToGrid w:val="0"/>
      <w:szCs w:val="20"/>
    </w:rPr>
  </w:style>
  <w:style w:type="paragraph" w:customStyle="1" w:styleId="213">
    <w:name w:val="c新标题3"/>
    <w:basedOn w:val="8"/>
    <w:qFormat/>
    <w:uiPriority w:val="0"/>
    <w:pPr>
      <w:spacing w:before="260" w:after="260" w:line="240" w:lineRule="exact"/>
    </w:pPr>
    <w:rPr>
      <w:b w:val="0"/>
      <w:sz w:val="24"/>
    </w:rPr>
  </w:style>
  <w:style w:type="paragraph" w:customStyle="1" w:styleId="214">
    <w:name w:val="b新标题2"/>
    <w:basedOn w:val="7"/>
    <w:qFormat/>
    <w:uiPriority w:val="0"/>
    <w:pPr>
      <w:spacing w:before="260" w:after="260" w:line="240" w:lineRule="exact"/>
    </w:pPr>
    <w:rPr>
      <w:rFonts w:ascii="Arial" w:hAnsi="Arial" w:eastAsia="黑体" w:cs="Times New Roman"/>
      <w:b w:val="0"/>
      <w:sz w:val="24"/>
    </w:rPr>
  </w:style>
  <w:style w:type="paragraph" w:customStyle="1" w:styleId="215">
    <w:name w:val="a新标题1"/>
    <w:basedOn w:val="6"/>
    <w:next w:val="7"/>
    <w:qFormat/>
    <w:uiPriority w:val="0"/>
    <w:pPr>
      <w:spacing w:before="340" w:after="330" w:line="240" w:lineRule="exact"/>
    </w:pPr>
    <w:rPr>
      <w:rFonts w:eastAsia="黑体"/>
      <w:b w:val="0"/>
      <w:sz w:val="28"/>
    </w:rPr>
  </w:style>
  <w:style w:type="paragraph" w:customStyle="1" w:styleId="216">
    <w:name w:val="d新正文"/>
    <w:basedOn w:val="1"/>
    <w:qFormat/>
    <w:uiPriority w:val="0"/>
    <w:pPr>
      <w:ind w:firstLine="476" w:firstLineChars="0"/>
    </w:pPr>
    <w:rPr>
      <w:szCs w:val="20"/>
    </w:rPr>
  </w:style>
  <w:style w:type="paragraph" w:customStyle="1" w:styleId="217">
    <w:name w:val="正文-使用"/>
    <w:basedOn w:val="1"/>
    <w:qFormat/>
    <w:uiPriority w:val="0"/>
    <w:pPr>
      <w:widowControl w:val="0"/>
      <w:ind w:firstLine="482" w:firstLineChars="0"/>
      <w:jc w:val="both"/>
    </w:pPr>
    <w:rPr>
      <w:kern w:val="2"/>
      <w:szCs w:val="20"/>
    </w:rPr>
  </w:style>
  <w:style w:type="paragraph" w:customStyle="1" w:styleId="218">
    <w:name w:val="1"/>
    <w:next w:val="219"/>
    <w:qFormat/>
    <w:uiPriority w:val="0"/>
    <w:pPr>
      <w:spacing w:beforeLines="50" w:afterLines="50" w:line="440" w:lineRule="exact"/>
    </w:pPr>
    <w:rPr>
      <w:rFonts w:ascii="Times New Roman" w:hAnsi="Times New Roman" w:eastAsia="宋体" w:cs="Times New Roman"/>
      <w:color w:val="000000"/>
      <w:kern w:val="0"/>
      <w:sz w:val="24"/>
      <w:szCs w:val="20"/>
      <w:lang w:val="en-US" w:eastAsia="zh-CN" w:bidi="ar-SA"/>
    </w:rPr>
  </w:style>
  <w:style w:type="paragraph" w:customStyle="1" w:styleId="219">
    <w:name w:val="正文王"/>
    <w:basedOn w:val="47"/>
    <w:qFormat/>
    <w:uiPriority w:val="0"/>
    <w:pPr>
      <w:spacing w:line="500" w:lineRule="exact"/>
    </w:pPr>
    <w:rPr>
      <w:rFonts w:ascii="Arial" w:hAnsi="Arial"/>
      <w:snapToGrid w:val="0"/>
      <w:kern w:val="0"/>
      <w:sz w:val="24"/>
    </w:rPr>
  </w:style>
  <w:style w:type="paragraph" w:customStyle="1" w:styleId="220">
    <w:name w:val="正文新"/>
    <w:basedOn w:val="47"/>
    <w:qFormat/>
    <w:uiPriority w:val="0"/>
    <w:pPr>
      <w:spacing w:line="300" w:lineRule="auto"/>
      <w:ind w:firstLine="510"/>
    </w:pPr>
    <w:rPr>
      <w:rFonts w:hAnsi="Arial"/>
      <w:snapToGrid w:val="0"/>
      <w:kern w:val="0"/>
      <w:sz w:val="24"/>
    </w:rPr>
  </w:style>
  <w:style w:type="paragraph" w:customStyle="1" w:styleId="221">
    <w:name w:val="基准页眉样式"/>
    <w:basedOn w:val="2"/>
    <w:qFormat/>
    <w:uiPriority w:val="0"/>
    <w:pPr>
      <w:widowControl w:val="0"/>
      <w:spacing w:after="0" w:line="240" w:lineRule="exact"/>
      <w:ind w:firstLine="0" w:firstLineChars="0"/>
      <w:jc w:val="center"/>
    </w:pPr>
    <w:rPr>
      <w:rFonts w:ascii="宋体" w:hAnsi="宋体"/>
      <w:kern w:val="2"/>
    </w:rPr>
  </w:style>
  <w:style w:type="paragraph" w:customStyle="1" w:styleId="222">
    <w:name w:val="3"/>
    <w:basedOn w:val="1"/>
    <w:next w:val="2"/>
    <w:qFormat/>
    <w:uiPriority w:val="0"/>
    <w:pPr>
      <w:widowControl w:val="0"/>
      <w:adjustRightInd w:val="0"/>
      <w:ind w:firstLine="440" w:firstLineChars="0"/>
      <w:textAlignment w:val="baseline"/>
    </w:pPr>
    <w:rPr>
      <w:rFonts w:ascii="宋体"/>
      <w:szCs w:val="20"/>
    </w:rPr>
  </w:style>
  <w:style w:type="paragraph" w:customStyle="1" w:styleId="223">
    <w:name w:val="基准页脚样式"/>
    <w:basedOn w:val="2"/>
    <w:qFormat/>
    <w:uiPriority w:val="0"/>
    <w:pPr>
      <w:widowControl w:val="0"/>
      <w:spacing w:after="0" w:line="240" w:lineRule="exact"/>
      <w:ind w:firstLine="0" w:firstLineChars="0"/>
      <w:jc w:val="center"/>
    </w:pPr>
    <w:rPr>
      <w:rFonts w:ascii="宋体" w:hAnsi="宋体"/>
      <w:color w:val="FF0000"/>
      <w:kern w:val="2"/>
      <w:sz w:val="21"/>
    </w:rPr>
  </w:style>
  <w:style w:type="paragraph" w:customStyle="1" w:styleId="224">
    <w:name w:val="表头"/>
    <w:basedOn w:val="220"/>
    <w:link w:val="281"/>
    <w:qFormat/>
    <w:uiPriority w:val="0"/>
    <w:pPr>
      <w:spacing w:line="240" w:lineRule="auto"/>
      <w:ind w:firstLine="0"/>
      <w:jc w:val="center"/>
    </w:pPr>
  </w:style>
  <w:style w:type="paragraph" w:customStyle="1" w:styleId="225">
    <w:name w:val="正文1"/>
    <w:qFormat/>
    <w:uiPriority w:val="0"/>
    <w:pPr>
      <w:widowControl w:val="0"/>
      <w:adjustRightInd w:val="0"/>
      <w:spacing w:line="312" w:lineRule="atLeast"/>
      <w:jc w:val="both"/>
      <w:textAlignment w:val="baseline"/>
    </w:pPr>
    <w:rPr>
      <w:rFonts w:ascii="Arial" w:hAnsi="Times New Roman" w:eastAsia="楷体_GB2312" w:cs="Times New Roman"/>
      <w:spacing w:val="-6"/>
      <w:kern w:val="0"/>
      <w:sz w:val="28"/>
      <w:szCs w:val="20"/>
      <w:lang w:val="en-US" w:eastAsia="zh-CN" w:bidi="ar-SA"/>
    </w:rPr>
  </w:style>
  <w:style w:type="character" w:customStyle="1" w:styleId="226">
    <w:name w:val="正文（首行缩进两字） Char Char"/>
    <w:basedOn w:val="135"/>
    <w:qFormat/>
    <w:uiPriority w:val="0"/>
    <w:rPr>
      <w:rFonts w:eastAsia="宋体"/>
      <w:kern w:val="2"/>
      <w:sz w:val="28"/>
      <w:lang w:val="en-US" w:eastAsia="zh-CN" w:bidi="ar-SA"/>
    </w:rPr>
  </w:style>
  <w:style w:type="paragraph" w:customStyle="1" w:styleId="227">
    <w:name w:val="样式2"/>
    <w:basedOn w:val="7"/>
    <w:link w:val="1862"/>
    <w:qFormat/>
    <w:uiPriority w:val="0"/>
    <w:pPr>
      <w:widowControl w:val="0"/>
      <w:tabs>
        <w:tab w:val="left" w:pos="2912"/>
      </w:tabs>
      <w:spacing w:line="480" w:lineRule="exact"/>
      <w:jc w:val="both"/>
    </w:pPr>
    <w:rPr>
      <w:rFonts w:ascii="宋体" w:hAnsi="宋体" w:eastAsia="宋体" w:cs="Times New Roman"/>
      <w:b w:val="0"/>
      <w:kern w:val="2"/>
      <w:sz w:val="32"/>
    </w:rPr>
  </w:style>
  <w:style w:type="paragraph" w:customStyle="1" w:styleId="228">
    <w:name w:val="项目编号"/>
    <w:basedOn w:val="1"/>
    <w:next w:val="1"/>
    <w:qFormat/>
    <w:uiPriority w:val="0"/>
    <w:pPr>
      <w:widowControl w:val="0"/>
      <w:spacing w:before="120" w:after="120"/>
      <w:ind w:firstLine="0" w:firstLineChars="0"/>
      <w:jc w:val="both"/>
    </w:pPr>
    <w:rPr>
      <w:kern w:val="2"/>
      <w:szCs w:val="20"/>
    </w:rPr>
  </w:style>
  <w:style w:type="paragraph" w:customStyle="1" w:styleId="229">
    <w:name w:val="项目编号文字"/>
    <w:basedOn w:val="1"/>
    <w:next w:val="12"/>
    <w:qFormat/>
    <w:uiPriority w:val="0"/>
    <w:pPr>
      <w:widowControl w:val="0"/>
      <w:spacing w:before="120" w:after="120"/>
      <w:ind w:left="1077" w:firstLine="0" w:firstLineChars="0"/>
      <w:jc w:val="both"/>
    </w:pPr>
    <w:rPr>
      <w:kern w:val="2"/>
      <w:szCs w:val="20"/>
    </w:rPr>
  </w:style>
  <w:style w:type="character" w:customStyle="1" w:styleId="230">
    <w:name w:val="标题2 Char"/>
    <w:basedOn w:val="135"/>
    <w:qFormat/>
    <w:uiPriority w:val="0"/>
    <w:rPr>
      <w:rFonts w:ascii="宋体" w:hAnsi="Courier New" w:eastAsia="宋体"/>
      <w:kern w:val="2"/>
      <w:sz w:val="21"/>
      <w:lang w:val="en-US" w:eastAsia="zh-CN" w:bidi="ar-SA"/>
    </w:rPr>
  </w:style>
  <w:style w:type="paragraph" w:customStyle="1" w:styleId="231">
    <w:name w:val="Char Char Char1 Char Char Char1 Char Char Char1 Char"/>
    <w:basedOn w:val="1"/>
    <w:qFormat/>
    <w:uiPriority w:val="0"/>
    <w:pPr>
      <w:widowControl w:val="0"/>
      <w:spacing w:line="400" w:lineRule="exact"/>
      <w:jc w:val="both"/>
    </w:pPr>
    <w:rPr>
      <w:kern w:val="2"/>
      <w:sz w:val="28"/>
      <w:szCs w:val="28"/>
    </w:rPr>
  </w:style>
  <w:style w:type="paragraph" w:customStyle="1" w:styleId="232">
    <w:name w:val="默认段落字体 Para Char Char Char Char"/>
    <w:basedOn w:val="1"/>
    <w:qFormat/>
    <w:uiPriority w:val="0"/>
    <w:pPr>
      <w:widowControl w:val="0"/>
      <w:spacing w:line="240" w:lineRule="auto"/>
      <w:ind w:firstLine="0" w:firstLineChars="0"/>
      <w:jc w:val="both"/>
    </w:pPr>
    <w:rPr>
      <w:kern w:val="2"/>
    </w:rPr>
  </w:style>
  <w:style w:type="paragraph" w:customStyle="1" w:styleId="233">
    <w:name w:val="新正文"/>
    <w:basedOn w:val="1"/>
    <w:link w:val="435"/>
    <w:qFormat/>
    <w:uiPriority w:val="0"/>
    <w:pPr>
      <w:widowControl w:val="0"/>
      <w:spacing w:line="480" w:lineRule="exact"/>
      <w:ind w:firstLine="482" w:firstLineChars="0"/>
      <w:jc w:val="both"/>
    </w:pPr>
    <w:rPr>
      <w:rFonts w:ascii="仿宋_GB2312" w:eastAsia="仿宋_GB2312"/>
      <w:bCs/>
      <w:sz w:val="28"/>
      <w:szCs w:val="20"/>
    </w:rPr>
  </w:style>
  <w:style w:type="paragraph" w:customStyle="1" w:styleId="234">
    <w:name w:val="表题"/>
    <w:basedOn w:val="68"/>
    <w:link w:val="430"/>
    <w:qFormat/>
    <w:uiPriority w:val="0"/>
    <w:pPr>
      <w:spacing w:beforeLines="50" w:line="480" w:lineRule="exact"/>
    </w:pPr>
    <w:rPr>
      <w:rFonts w:ascii="Times New Roman" w:hAnsi="Times New Roman" w:eastAsia="黑体"/>
      <w:sz w:val="28"/>
      <w:szCs w:val="24"/>
    </w:rPr>
  </w:style>
  <w:style w:type="character" w:customStyle="1" w:styleId="235">
    <w:name w:val="ft-hanggao1"/>
    <w:basedOn w:val="135"/>
    <w:qFormat/>
    <w:uiPriority w:val="0"/>
    <w:rPr>
      <w:color w:val="000000"/>
      <w:sz w:val="21"/>
      <w:szCs w:val="21"/>
    </w:rPr>
  </w:style>
  <w:style w:type="character" w:customStyle="1" w:styleId="236">
    <w:name w:val="c lh15"/>
    <w:basedOn w:val="135"/>
    <w:qFormat/>
    <w:uiPriority w:val="0"/>
  </w:style>
  <w:style w:type="character" w:customStyle="1" w:styleId="237">
    <w:name w:val="line1501"/>
    <w:basedOn w:val="135"/>
    <w:qFormat/>
    <w:uiPriority w:val="0"/>
  </w:style>
  <w:style w:type="character" w:customStyle="1" w:styleId="238">
    <w:name w:val="标题3"/>
    <w:basedOn w:val="135"/>
    <w:qFormat/>
    <w:uiPriority w:val="0"/>
  </w:style>
  <w:style w:type="paragraph" w:customStyle="1" w:styleId="239">
    <w:name w:val="章标题"/>
    <w:next w:val="1"/>
    <w:qFormat/>
    <w:uiPriority w:val="0"/>
    <w:pPr>
      <w:numPr>
        <w:ilvl w:val="1"/>
        <w:numId w:val="8"/>
      </w:numPr>
      <w:tabs>
        <w:tab w:val="left" w:pos="903"/>
      </w:tabs>
      <w:spacing w:before="50" w:after="50"/>
      <w:ind w:left="903" w:hanging="315"/>
      <w:jc w:val="both"/>
      <w:outlineLvl w:val="1"/>
    </w:pPr>
    <w:rPr>
      <w:rFonts w:ascii="黑体" w:hAnsi="Times New Roman" w:eastAsia="黑体" w:cs="Times New Roman"/>
      <w:kern w:val="0"/>
      <w:sz w:val="21"/>
      <w:szCs w:val="20"/>
      <w:lang w:val="en-US" w:eastAsia="zh-CN" w:bidi="ar-SA"/>
    </w:rPr>
  </w:style>
  <w:style w:type="paragraph" w:customStyle="1" w:styleId="240">
    <w:name w:val="前言、引言标题"/>
    <w:next w:val="1"/>
    <w:qFormat/>
    <w:uiPriority w:val="0"/>
    <w:pPr>
      <w:numPr>
        <w:ilvl w:val="0"/>
        <w:numId w:val="8"/>
      </w:numPr>
      <w:shd w:val="clear" w:color="FFFFFF" w:fill="FFFFFF"/>
      <w:tabs>
        <w:tab w:val="left" w:pos="903"/>
      </w:tabs>
      <w:spacing w:before="640" w:after="560"/>
      <w:ind w:left="903" w:hanging="315"/>
      <w:jc w:val="center"/>
      <w:outlineLvl w:val="0"/>
    </w:pPr>
    <w:rPr>
      <w:rFonts w:ascii="黑体" w:hAnsi="Times New Roman" w:eastAsia="黑体" w:cs="Times New Roman"/>
      <w:kern w:val="0"/>
      <w:sz w:val="32"/>
      <w:szCs w:val="20"/>
      <w:lang w:val="en-US" w:eastAsia="zh-CN" w:bidi="ar-SA"/>
    </w:rPr>
  </w:style>
  <w:style w:type="paragraph" w:customStyle="1" w:styleId="241">
    <w:name w:val="一级条标题"/>
    <w:basedOn w:val="239"/>
    <w:next w:val="1"/>
    <w:qFormat/>
    <w:uiPriority w:val="0"/>
    <w:pPr>
      <w:numPr>
        <w:ilvl w:val="2"/>
      </w:numPr>
      <w:tabs>
        <w:tab w:val="left" w:pos="360"/>
      </w:tabs>
      <w:spacing w:before="0" w:after="0"/>
      <w:outlineLvl w:val="2"/>
    </w:pPr>
  </w:style>
  <w:style w:type="paragraph" w:customStyle="1" w:styleId="242">
    <w:name w:val="二级条标题"/>
    <w:basedOn w:val="241"/>
    <w:next w:val="1"/>
    <w:qFormat/>
    <w:uiPriority w:val="0"/>
    <w:pPr>
      <w:numPr>
        <w:ilvl w:val="3"/>
      </w:numPr>
      <w:outlineLvl w:val="3"/>
    </w:pPr>
  </w:style>
  <w:style w:type="paragraph" w:customStyle="1" w:styleId="243">
    <w:name w:val="三级条标题"/>
    <w:basedOn w:val="242"/>
    <w:next w:val="1"/>
    <w:qFormat/>
    <w:uiPriority w:val="0"/>
    <w:pPr>
      <w:numPr>
        <w:ilvl w:val="4"/>
      </w:numPr>
      <w:outlineLvl w:val="4"/>
    </w:pPr>
  </w:style>
  <w:style w:type="paragraph" w:customStyle="1" w:styleId="244">
    <w:name w:val="四级条标题"/>
    <w:basedOn w:val="243"/>
    <w:next w:val="1"/>
    <w:qFormat/>
    <w:uiPriority w:val="0"/>
    <w:pPr>
      <w:numPr>
        <w:ilvl w:val="5"/>
      </w:numPr>
      <w:outlineLvl w:val="5"/>
    </w:pPr>
  </w:style>
  <w:style w:type="paragraph" w:customStyle="1" w:styleId="245">
    <w:name w:val="五级条标题"/>
    <w:basedOn w:val="244"/>
    <w:next w:val="1"/>
    <w:qFormat/>
    <w:uiPriority w:val="0"/>
    <w:pPr>
      <w:numPr>
        <w:ilvl w:val="6"/>
      </w:numPr>
      <w:outlineLvl w:val="6"/>
    </w:pPr>
  </w:style>
  <w:style w:type="character" w:customStyle="1" w:styleId="246">
    <w:name w:val="style261"/>
    <w:basedOn w:val="135"/>
    <w:qFormat/>
    <w:uiPriority w:val="0"/>
    <w:rPr>
      <w:rFonts w:hint="eastAsia" w:ascii="楷体_GB2312" w:eastAsia="楷体_GB2312"/>
      <w:color w:val="2A1F00"/>
    </w:rPr>
  </w:style>
  <w:style w:type="paragraph" w:customStyle="1" w:styleId="247">
    <w:name w:val="xl28"/>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rPr>
  </w:style>
  <w:style w:type="paragraph" w:customStyle="1" w:styleId="248">
    <w:name w:val="样式4"/>
    <w:basedOn w:val="8"/>
    <w:link w:val="2247"/>
    <w:qFormat/>
    <w:uiPriority w:val="0"/>
    <w:pPr>
      <w:keepNext w:val="0"/>
      <w:widowControl w:val="0"/>
      <w:tabs>
        <w:tab w:val="left" w:pos="890"/>
      </w:tabs>
      <w:adjustRightInd w:val="0"/>
      <w:snapToGrid w:val="0"/>
      <w:spacing w:beforeLines="50"/>
      <w:ind w:left="890" w:hanging="890"/>
      <w:jc w:val="both"/>
    </w:pPr>
    <w:rPr>
      <w:rFonts w:ascii="仿宋_GB2312" w:eastAsia="仿宋_GB2312"/>
      <w:b w:val="0"/>
      <w:bCs w:val="0"/>
      <w:kern w:val="2"/>
    </w:rPr>
  </w:style>
  <w:style w:type="paragraph" w:customStyle="1" w:styleId="249">
    <w:name w:val="yz"/>
    <w:basedOn w:val="2"/>
    <w:qFormat/>
    <w:uiPriority w:val="0"/>
    <w:pPr>
      <w:widowControl w:val="0"/>
      <w:tabs>
        <w:tab w:val="left" w:pos="900"/>
      </w:tabs>
      <w:adjustRightInd w:val="0"/>
      <w:spacing w:after="0" w:line="240" w:lineRule="auto"/>
      <w:jc w:val="both"/>
      <w:textAlignment w:val="baseline"/>
    </w:pPr>
    <w:rPr>
      <w:rFonts w:hint="eastAsia" w:ascii="宋体" w:hAnsi="宋体"/>
      <w:kern w:val="2"/>
      <w:szCs w:val="20"/>
    </w:rPr>
  </w:style>
  <w:style w:type="paragraph" w:customStyle="1" w:styleId="250">
    <w:name w:val="列表2"/>
    <w:basedOn w:val="1"/>
    <w:qFormat/>
    <w:uiPriority w:val="0"/>
    <w:pPr>
      <w:widowControl w:val="0"/>
      <w:adjustRightInd w:val="0"/>
      <w:snapToGrid w:val="0"/>
      <w:spacing w:line="400" w:lineRule="exact"/>
      <w:ind w:firstLine="0" w:firstLineChars="0"/>
      <w:jc w:val="center"/>
    </w:pPr>
    <w:rPr>
      <w:rFonts w:ascii="宋体" w:hAnsi="宋体"/>
      <w:kern w:val="2"/>
      <w:szCs w:val="20"/>
    </w:rPr>
  </w:style>
  <w:style w:type="paragraph" w:customStyle="1" w:styleId="251">
    <w:name w:val="默认段落字体 Para Char Char Char Char Char Char Char Char Char Char"/>
    <w:basedOn w:val="1"/>
    <w:qFormat/>
    <w:uiPriority w:val="0"/>
    <w:pPr>
      <w:widowControl w:val="0"/>
      <w:spacing w:line="240" w:lineRule="auto"/>
      <w:ind w:firstLine="0" w:firstLineChars="0"/>
      <w:jc w:val="both"/>
    </w:pPr>
    <w:rPr>
      <w:rFonts w:ascii="Tahoma" w:hAnsi="Tahoma"/>
      <w:kern w:val="2"/>
      <w:szCs w:val="20"/>
    </w:rPr>
  </w:style>
  <w:style w:type="paragraph" w:customStyle="1" w:styleId="252">
    <w:name w:val="Char Char Char2"/>
    <w:basedOn w:val="1"/>
    <w:qFormat/>
    <w:uiPriority w:val="0"/>
    <w:pPr>
      <w:widowControl w:val="0"/>
      <w:spacing w:line="240" w:lineRule="auto"/>
      <w:ind w:firstLine="0" w:firstLineChars="0"/>
      <w:jc w:val="both"/>
    </w:pPr>
    <w:rPr>
      <w:kern w:val="2"/>
    </w:rPr>
  </w:style>
  <w:style w:type="paragraph" w:customStyle="1" w:styleId="253">
    <w:name w:val="图文框"/>
    <w:basedOn w:val="1"/>
    <w:qFormat/>
    <w:uiPriority w:val="0"/>
    <w:pPr>
      <w:widowControl w:val="0"/>
      <w:spacing w:line="240" w:lineRule="atLeast"/>
      <w:ind w:firstLine="0" w:firstLineChars="0"/>
      <w:jc w:val="center"/>
    </w:pPr>
    <w:rPr>
      <w:rFonts w:ascii="仿宋_GB2312" w:eastAsia="仿宋_GB2312"/>
      <w:snapToGrid w:val="0"/>
    </w:rPr>
  </w:style>
  <w:style w:type="paragraph" w:customStyle="1" w:styleId="254">
    <w:name w:val="Plain Text1"/>
    <w:basedOn w:val="1"/>
    <w:qFormat/>
    <w:uiPriority w:val="0"/>
    <w:pPr>
      <w:widowControl w:val="0"/>
      <w:autoSpaceDE w:val="0"/>
      <w:autoSpaceDN w:val="0"/>
      <w:adjustRightInd w:val="0"/>
      <w:spacing w:line="240" w:lineRule="auto"/>
      <w:ind w:firstLine="0" w:firstLineChars="0"/>
      <w:jc w:val="both"/>
      <w:textAlignment w:val="baseline"/>
    </w:pPr>
    <w:rPr>
      <w:rFonts w:ascii="宋体" w:hAnsi="Tms Rmn"/>
      <w:sz w:val="21"/>
      <w:szCs w:val="20"/>
    </w:rPr>
  </w:style>
  <w:style w:type="paragraph" w:customStyle="1" w:styleId="255">
    <w:name w:val="段－宋小四"/>
    <w:basedOn w:val="1"/>
    <w:qFormat/>
    <w:uiPriority w:val="0"/>
    <w:pPr>
      <w:widowControl w:val="0"/>
      <w:adjustRightInd w:val="0"/>
      <w:snapToGrid w:val="0"/>
      <w:spacing w:line="480" w:lineRule="exact"/>
      <w:ind w:firstLine="0" w:firstLineChars="0"/>
      <w:jc w:val="both"/>
    </w:pPr>
    <w:rPr>
      <w:kern w:val="2"/>
      <w:sz w:val="28"/>
      <w:szCs w:val="28"/>
    </w:rPr>
  </w:style>
  <w:style w:type="character" w:customStyle="1" w:styleId="256">
    <w:name w:val="infodetail1"/>
    <w:basedOn w:val="135"/>
    <w:qFormat/>
    <w:uiPriority w:val="0"/>
    <w:rPr>
      <w:rFonts w:hint="default" w:ascii="ˎ̥" w:hAnsi="ˎ̥"/>
      <w:sz w:val="18"/>
      <w:szCs w:val="18"/>
    </w:rPr>
  </w:style>
  <w:style w:type="paragraph" w:customStyle="1" w:styleId="257">
    <w:name w:val="表格"/>
    <w:basedOn w:val="1"/>
    <w:qFormat/>
    <w:uiPriority w:val="0"/>
    <w:pPr>
      <w:widowControl w:val="0"/>
      <w:spacing w:line="300" w:lineRule="auto"/>
      <w:ind w:firstLine="0" w:firstLineChars="0"/>
      <w:jc w:val="center"/>
    </w:pPr>
    <w:rPr>
      <w:rFonts w:eastAsia="仿宋_GB2312"/>
      <w:bCs/>
      <w:snapToGrid w:val="0"/>
      <w:sz w:val="21"/>
      <w:szCs w:val="21"/>
    </w:rPr>
  </w:style>
  <w:style w:type="paragraph" w:customStyle="1" w:styleId="258">
    <w:name w:val="样式 自动设置"/>
    <w:basedOn w:val="1"/>
    <w:link w:val="259"/>
    <w:qFormat/>
    <w:uiPriority w:val="0"/>
    <w:pPr>
      <w:widowControl w:val="0"/>
      <w:autoSpaceDE w:val="0"/>
      <w:autoSpaceDN w:val="0"/>
      <w:adjustRightInd w:val="0"/>
      <w:snapToGrid w:val="0"/>
      <w:spacing w:beforeLines="50" w:line="288" w:lineRule="auto"/>
      <w:jc w:val="both"/>
    </w:pPr>
    <w:rPr>
      <w:rFonts w:cs="宋体"/>
      <w:kern w:val="2"/>
    </w:rPr>
  </w:style>
  <w:style w:type="character" w:customStyle="1" w:styleId="259">
    <w:name w:val="样式 自动设置 Char"/>
    <w:basedOn w:val="135"/>
    <w:link w:val="258"/>
    <w:qFormat/>
    <w:uiPriority w:val="0"/>
    <w:rPr>
      <w:rFonts w:ascii="Times New Roman" w:hAnsi="Times New Roman" w:eastAsia="宋体" w:cs="宋体"/>
      <w:sz w:val="24"/>
      <w:szCs w:val="24"/>
    </w:rPr>
  </w:style>
  <w:style w:type="character" w:customStyle="1" w:styleId="260">
    <w:name w:val="font121"/>
    <w:basedOn w:val="135"/>
    <w:qFormat/>
    <w:uiPriority w:val="0"/>
    <w:rPr>
      <w:color w:val="333333"/>
      <w:sz w:val="24"/>
      <w:szCs w:val="24"/>
      <w:u w:val="none"/>
    </w:rPr>
  </w:style>
  <w:style w:type="character" w:customStyle="1" w:styleId="261">
    <w:name w:val="style31"/>
    <w:basedOn w:val="135"/>
    <w:qFormat/>
    <w:uiPriority w:val="0"/>
    <w:rPr>
      <w:rFonts w:hint="default" w:ascii="Arial" w:hAnsi="Arial" w:cs="Arial"/>
    </w:rPr>
  </w:style>
  <w:style w:type="paragraph" w:customStyle="1" w:styleId="262">
    <w:name w:val="样式 标题 1 + 首行缩进:  2 字符"/>
    <w:basedOn w:val="6"/>
    <w:qFormat/>
    <w:uiPriority w:val="0"/>
    <w:pPr>
      <w:widowControl w:val="0"/>
      <w:spacing w:before="80" w:after="80" w:line="560" w:lineRule="exact"/>
      <w:jc w:val="both"/>
    </w:pPr>
    <w:rPr>
      <w:rFonts w:cs="宋体"/>
      <w:sz w:val="36"/>
      <w:szCs w:val="20"/>
    </w:rPr>
  </w:style>
  <w:style w:type="paragraph" w:customStyle="1" w:styleId="263">
    <w:name w:val="样式 标题 2 + 首行缩进:  2 字符"/>
    <w:basedOn w:val="7"/>
    <w:qFormat/>
    <w:uiPriority w:val="0"/>
    <w:pPr>
      <w:widowControl w:val="0"/>
      <w:spacing w:before="40" w:after="40" w:line="520" w:lineRule="exact"/>
      <w:jc w:val="both"/>
    </w:pPr>
    <w:rPr>
      <w:rFonts w:ascii="Arial" w:hAnsi="Arial" w:eastAsia="黑体" w:cs="宋体"/>
      <w:kern w:val="2"/>
      <w:sz w:val="32"/>
      <w:szCs w:val="20"/>
    </w:rPr>
  </w:style>
  <w:style w:type="paragraph" w:customStyle="1" w:styleId="264">
    <w:name w:val="样式 标题 3 + 首行缩进:  2 字符"/>
    <w:basedOn w:val="8"/>
    <w:qFormat/>
    <w:uiPriority w:val="0"/>
    <w:pPr>
      <w:widowControl w:val="0"/>
      <w:spacing w:before="30" w:after="30" w:line="500" w:lineRule="exact"/>
      <w:jc w:val="both"/>
    </w:pPr>
    <w:rPr>
      <w:rFonts w:cs="宋体"/>
      <w:kern w:val="2"/>
      <w:sz w:val="30"/>
      <w:szCs w:val="20"/>
    </w:rPr>
  </w:style>
  <w:style w:type="paragraph" w:customStyle="1" w:styleId="265">
    <w:name w:val="样式 标题4 + (中文) 宋体"/>
    <w:basedOn w:val="12"/>
    <w:next w:val="2"/>
    <w:qFormat/>
    <w:uiPriority w:val="0"/>
    <w:pPr>
      <w:keepNext/>
      <w:keepLines/>
      <w:spacing w:line="480" w:lineRule="exact"/>
      <w:ind w:firstLine="0"/>
      <w:outlineLvl w:val="3"/>
    </w:pPr>
    <w:rPr>
      <w:rFonts w:ascii="Times New Roman" w:hAnsi="Times New Roman" w:eastAsia="Times New Roman"/>
      <w:b/>
      <w:bCs/>
      <w:sz w:val="30"/>
      <w:szCs w:val="32"/>
    </w:rPr>
  </w:style>
  <w:style w:type="character" w:customStyle="1" w:styleId="266">
    <w:name w:val="样式 标题4 + (中文) 宋体 Char"/>
    <w:qFormat/>
    <w:uiPriority w:val="0"/>
    <w:rPr>
      <w:rFonts w:eastAsia="宋体"/>
      <w:b/>
      <w:bCs/>
      <w:kern w:val="2"/>
      <w:sz w:val="30"/>
      <w:szCs w:val="32"/>
      <w:lang w:val="en-US" w:eastAsia="zh-CN" w:bidi="ar-SA"/>
    </w:rPr>
  </w:style>
  <w:style w:type="paragraph" w:customStyle="1" w:styleId="267">
    <w:name w:val="样式 样式 标题4 + (中文) 宋体 + (中文) 宋体 首行缩进:  1.06 厘米"/>
    <w:basedOn w:val="265"/>
    <w:qFormat/>
    <w:uiPriority w:val="0"/>
    <w:rPr>
      <w:rFonts w:eastAsia="宋体" w:cs="宋体"/>
      <w:szCs w:val="20"/>
    </w:rPr>
  </w:style>
  <w:style w:type="character" w:customStyle="1" w:styleId="268">
    <w:name w:val="正文缩进1"/>
    <w:basedOn w:val="135"/>
    <w:qFormat/>
    <w:uiPriority w:val="0"/>
    <w:rPr>
      <w:rFonts w:eastAsia="宋体"/>
      <w:kern w:val="2"/>
      <w:sz w:val="24"/>
      <w:lang w:val="en-US" w:eastAsia="zh-CN" w:bidi="ar-SA"/>
    </w:rPr>
  </w:style>
  <w:style w:type="paragraph" w:customStyle="1" w:styleId="269">
    <w:name w:val="样式 标题 2 + 行距: 1.5 倍行距"/>
    <w:basedOn w:val="7"/>
    <w:qFormat/>
    <w:uiPriority w:val="0"/>
    <w:pPr>
      <w:widowControl w:val="0"/>
      <w:spacing w:before="260" w:after="260"/>
      <w:jc w:val="both"/>
    </w:pPr>
    <w:rPr>
      <w:rFonts w:ascii="宋体" w:hAnsi="宋体" w:eastAsia="宋体" w:cs="Times New Roman"/>
      <w:kern w:val="2"/>
      <w:sz w:val="32"/>
      <w:szCs w:val="20"/>
    </w:rPr>
  </w:style>
  <w:style w:type="character" w:customStyle="1" w:styleId="270">
    <w:name w:val="fontb1"/>
    <w:basedOn w:val="135"/>
    <w:qFormat/>
    <w:uiPriority w:val="0"/>
    <w:rPr>
      <w:rFonts w:hint="default" w:ascii="Arial" w:hAnsi="Arial" w:cs="Arial"/>
      <w:sz w:val="18"/>
      <w:szCs w:val="18"/>
    </w:rPr>
  </w:style>
  <w:style w:type="paragraph" w:customStyle="1" w:styleId="271">
    <w:name w:val="xl24"/>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楷体_GB2312" w:hAnsi="Arial Unicode MS" w:eastAsia="楷体_GB2312" w:cs="楷体_GB2312"/>
    </w:rPr>
  </w:style>
  <w:style w:type="paragraph" w:customStyle="1" w:styleId="272">
    <w:name w:val="1说明"/>
    <w:basedOn w:val="1"/>
    <w:qFormat/>
    <w:uiPriority w:val="0"/>
    <w:pPr>
      <w:widowControl w:val="0"/>
      <w:snapToGrid w:val="0"/>
      <w:ind w:firstLine="573" w:firstLineChars="0"/>
      <w:jc w:val="both"/>
      <w:outlineLvl w:val="4"/>
    </w:pPr>
    <w:rPr>
      <w:rFonts w:eastAsia="仿宋_GB2312"/>
      <w:kern w:val="2"/>
    </w:rPr>
  </w:style>
  <w:style w:type="paragraph" w:customStyle="1" w:styleId="273">
    <w:name w:val="5"/>
    <w:basedOn w:val="1"/>
    <w:next w:val="37"/>
    <w:qFormat/>
    <w:uiPriority w:val="0"/>
    <w:pPr>
      <w:widowControl w:val="0"/>
      <w:ind w:firstLine="560"/>
      <w:jc w:val="both"/>
    </w:pPr>
    <w:rPr>
      <w:rFonts w:ascii="宋体" w:hAnsi="宋体"/>
      <w:color w:val="000000"/>
      <w:kern w:val="2"/>
      <w:sz w:val="28"/>
    </w:rPr>
  </w:style>
  <w:style w:type="character" w:customStyle="1" w:styleId="274">
    <w:name w:val="unnamed11"/>
    <w:basedOn w:val="135"/>
    <w:qFormat/>
    <w:uiPriority w:val="0"/>
    <w:rPr>
      <w:color w:val="333333"/>
      <w:sz w:val="18"/>
      <w:szCs w:val="18"/>
      <w:u w:val="none"/>
    </w:rPr>
  </w:style>
  <w:style w:type="paragraph" w:customStyle="1" w:styleId="275">
    <w:name w:val="字元"/>
    <w:basedOn w:val="1"/>
    <w:qFormat/>
    <w:uiPriority w:val="0"/>
    <w:pPr>
      <w:widowControl w:val="0"/>
      <w:spacing w:line="240" w:lineRule="auto"/>
      <w:ind w:firstLine="0" w:firstLineChars="0"/>
      <w:jc w:val="both"/>
    </w:pPr>
    <w:rPr>
      <w:kern w:val="2"/>
    </w:rPr>
  </w:style>
  <w:style w:type="paragraph" w:customStyle="1" w:styleId="276">
    <w:name w:val="字元2"/>
    <w:basedOn w:val="1"/>
    <w:qFormat/>
    <w:uiPriority w:val="0"/>
    <w:pPr>
      <w:widowControl w:val="0"/>
      <w:spacing w:line="240" w:lineRule="auto"/>
      <w:ind w:firstLine="0" w:firstLineChars="0"/>
      <w:jc w:val="both"/>
    </w:pPr>
    <w:rPr>
      <w:kern w:val="2"/>
    </w:rPr>
  </w:style>
  <w:style w:type="paragraph" w:customStyle="1" w:styleId="277">
    <w:name w:val="列表标题"/>
    <w:basedOn w:val="1"/>
    <w:next w:val="1"/>
    <w:qFormat/>
    <w:uiPriority w:val="0"/>
    <w:pPr>
      <w:widowControl w:val="0"/>
      <w:spacing w:line="240" w:lineRule="auto"/>
      <w:ind w:firstLine="0" w:firstLineChars="0"/>
      <w:jc w:val="center"/>
    </w:pPr>
    <w:rPr>
      <w:kern w:val="2"/>
      <w:szCs w:val="20"/>
    </w:rPr>
  </w:style>
  <w:style w:type="paragraph" w:customStyle="1" w:styleId="278">
    <w:name w:val="环评正文"/>
    <w:basedOn w:val="52"/>
    <w:link w:val="279"/>
    <w:qFormat/>
    <w:uiPriority w:val="0"/>
    <w:pPr>
      <w:spacing w:line="500" w:lineRule="exact"/>
      <w:ind w:left="0" w:leftChars="0" w:firstLine="560" w:firstLineChars="200"/>
    </w:pPr>
    <w:rPr>
      <w:rFonts w:ascii="仿宋_GB2312" w:eastAsia="仿宋_GB2312"/>
    </w:rPr>
  </w:style>
  <w:style w:type="character" w:customStyle="1" w:styleId="279">
    <w:name w:val="环评正文 Char"/>
    <w:basedOn w:val="135"/>
    <w:link w:val="278"/>
    <w:qFormat/>
    <w:uiPriority w:val="0"/>
    <w:rPr>
      <w:rFonts w:ascii="仿宋_GB2312" w:hAnsi="Times New Roman" w:eastAsia="仿宋_GB2312" w:cs="Times New Roman"/>
      <w:sz w:val="28"/>
      <w:szCs w:val="20"/>
    </w:rPr>
  </w:style>
  <w:style w:type="character" w:customStyle="1" w:styleId="280">
    <w:name w:val="正文文本缩进 字符"/>
    <w:basedOn w:val="135"/>
    <w:link w:val="37"/>
    <w:qFormat/>
    <w:uiPriority w:val="0"/>
    <w:rPr>
      <w:rFonts w:ascii="Times New Roman" w:hAnsi="Times New Roman" w:eastAsia="宋体" w:cs="Times New Roman"/>
      <w:szCs w:val="24"/>
    </w:rPr>
  </w:style>
  <w:style w:type="character" w:customStyle="1" w:styleId="281">
    <w:name w:val="表头 Char"/>
    <w:basedOn w:val="135"/>
    <w:link w:val="224"/>
    <w:qFormat/>
    <w:uiPriority w:val="0"/>
    <w:rPr>
      <w:rFonts w:ascii="宋体" w:hAnsi="Arial" w:eastAsia="宋体" w:cs="Times New Roman"/>
      <w:snapToGrid w:val="0"/>
      <w:kern w:val="0"/>
      <w:sz w:val="24"/>
      <w:szCs w:val="20"/>
    </w:rPr>
  </w:style>
  <w:style w:type="paragraph" w:customStyle="1" w:styleId="282">
    <w:name w:val="环正文"/>
    <w:basedOn w:val="1"/>
    <w:link w:val="286"/>
    <w:qFormat/>
    <w:uiPriority w:val="0"/>
    <w:pPr>
      <w:widowControl w:val="0"/>
      <w:tabs>
        <w:tab w:val="left" w:pos="5094"/>
      </w:tabs>
      <w:adjustRightInd w:val="0"/>
      <w:snapToGrid w:val="0"/>
      <w:spacing w:line="500" w:lineRule="exact"/>
      <w:ind w:firstLine="480"/>
      <w:jc w:val="center"/>
      <w:textAlignment w:val="baseline"/>
    </w:pPr>
    <w:rPr>
      <w:rFonts w:eastAsia="仿宋_GB2312"/>
      <w:snapToGrid w:val="0"/>
      <w:color w:val="0000FF"/>
    </w:rPr>
  </w:style>
  <w:style w:type="paragraph" w:customStyle="1" w:styleId="283">
    <w:name w:val="环表头"/>
    <w:basedOn w:val="282"/>
    <w:next w:val="1"/>
    <w:link w:val="284"/>
    <w:qFormat/>
    <w:uiPriority w:val="0"/>
    <w:pPr>
      <w:tabs>
        <w:tab w:val="left" w:pos="283"/>
      </w:tabs>
      <w:adjustRightInd/>
      <w:snapToGrid/>
      <w:spacing w:line="360" w:lineRule="auto"/>
    </w:pPr>
    <w:rPr>
      <w:rFonts w:hAnsi="宋体" w:eastAsia="宋体"/>
    </w:rPr>
  </w:style>
  <w:style w:type="character" w:customStyle="1" w:styleId="284">
    <w:name w:val="环表头 Char3"/>
    <w:basedOn w:val="135"/>
    <w:link w:val="283"/>
    <w:qFormat/>
    <w:uiPriority w:val="0"/>
    <w:rPr>
      <w:rFonts w:ascii="Times New Roman" w:hAnsi="宋体" w:eastAsia="宋体" w:cs="Times New Roman"/>
      <w:snapToGrid w:val="0"/>
      <w:color w:val="0000FF"/>
      <w:kern w:val="0"/>
      <w:sz w:val="24"/>
      <w:szCs w:val="24"/>
    </w:rPr>
  </w:style>
  <w:style w:type="paragraph" w:customStyle="1" w:styleId="285">
    <w:name w:val="表格标题1"/>
    <w:basedOn w:val="68"/>
    <w:qFormat/>
    <w:uiPriority w:val="0"/>
    <w:pPr>
      <w:spacing w:beforeLines="50"/>
    </w:pPr>
    <w:rPr>
      <w:rFonts w:ascii="黑体" w:hAnsi="Times New Roman" w:eastAsia="黑体"/>
      <w:szCs w:val="24"/>
    </w:rPr>
  </w:style>
  <w:style w:type="character" w:customStyle="1" w:styleId="286">
    <w:name w:val="环正文 Char Char"/>
    <w:link w:val="282"/>
    <w:qFormat/>
    <w:uiPriority w:val="0"/>
    <w:rPr>
      <w:rFonts w:ascii="Times New Roman" w:hAnsi="Times New Roman" w:eastAsia="仿宋_GB2312" w:cs="Times New Roman"/>
      <w:snapToGrid w:val="0"/>
      <w:color w:val="0000FF"/>
      <w:kern w:val="0"/>
      <w:sz w:val="24"/>
      <w:szCs w:val="24"/>
    </w:rPr>
  </w:style>
  <w:style w:type="paragraph" w:customStyle="1" w:styleId="287">
    <w:name w:val="缩进正文"/>
    <w:basedOn w:val="37"/>
    <w:qFormat/>
    <w:uiPriority w:val="0"/>
    <w:pPr>
      <w:adjustRightInd w:val="0"/>
      <w:snapToGrid w:val="0"/>
      <w:spacing w:after="0" w:line="420" w:lineRule="exact"/>
      <w:ind w:left="0" w:leftChars="0" w:firstLine="567"/>
    </w:pPr>
    <w:rPr>
      <w:rFonts w:ascii="宋体" w:hAnsi="Juice ITC"/>
      <w:sz w:val="28"/>
      <w:szCs w:val="20"/>
    </w:rPr>
  </w:style>
  <w:style w:type="paragraph" w:customStyle="1" w:styleId="288">
    <w:name w:val="Char Char9"/>
    <w:basedOn w:val="1"/>
    <w:qFormat/>
    <w:uiPriority w:val="0"/>
    <w:pPr>
      <w:widowControl w:val="0"/>
      <w:spacing w:line="240" w:lineRule="auto"/>
      <w:ind w:firstLine="0" w:firstLineChars="0"/>
      <w:jc w:val="both"/>
    </w:pPr>
    <w:rPr>
      <w:kern w:val="2"/>
    </w:rPr>
  </w:style>
  <w:style w:type="paragraph" w:customStyle="1" w:styleId="289">
    <w:name w:val="xl63"/>
    <w:basedOn w:val="1"/>
    <w:qFormat/>
    <w:uiPriority w:val="0"/>
    <w:pPr>
      <w:spacing w:before="100" w:beforeAutospacing="1" w:after="100" w:afterAutospacing="1" w:line="240" w:lineRule="auto"/>
      <w:ind w:firstLine="0" w:firstLineChars="0"/>
      <w:jc w:val="center"/>
      <w:textAlignment w:val="center"/>
    </w:pPr>
    <w:rPr>
      <w:sz w:val="12"/>
      <w:szCs w:val="12"/>
    </w:rPr>
  </w:style>
  <w:style w:type="table" w:customStyle="1" w:styleId="290">
    <w:name w:val="表格样式1"/>
    <w:basedOn w:val="90"/>
    <w:qFormat/>
    <w:uiPriority w:val="0"/>
    <w:pPr>
      <w:jc w:val="center"/>
    </w:pPr>
    <w:rPr>
      <w:rFonts w:ascii="Times New Roman" w:hAnsi="Times New Roman" w:eastAsia="宋体" w:cs="Times New Roman"/>
      <w:kern w:val="0"/>
      <w:sz w:val="20"/>
      <w:szCs w:val="20"/>
    </w:rPr>
    <w:tblPr>
      <w:tblBorders>
        <w:top w:val="single" w:color="000000" w:sz="12" w:space="0"/>
        <w:bottom w:val="single" w:color="000000" w:sz="12" w:space="0"/>
        <w:insideH w:val="single" w:color="000000" w:sz="4" w:space="0"/>
        <w:insideV w:val="single" w:color="000000" w:sz="4" w:space="0"/>
      </w:tblBorders>
    </w:tblPr>
    <w:tcPr>
      <w:vAlign w:val="center"/>
    </w:tcPr>
  </w:style>
  <w:style w:type="character" w:customStyle="1" w:styleId="291">
    <w:name w:val="正文不缩进"/>
    <w:basedOn w:val="135"/>
    <w:qFormat/>
    <w:uiPriority w:val="0"/>
    <w:rPr>
      <w:rFonts w:eastAsia="宋体"/>
      <w:kern w:val="2"/>
      <w:sz w:val="21"/>
      <w:szCs w:val="24"/>
      <w:lang w:val="en-US" w:eastAsia="zh-CN" w:bidi="ar-SA"/>
    </w:rPr>
  </w:style>
  <w:style w:type="paragraph" w:customStyle="1" w:styleId="292">
    <w:name w:val="图表文字"/>
    <w:basedOn w:val="1"/>
    <w:link w:val="293"/>
    <w:qFormat/>
    <w:uiPriority w:val="0"/>
    <w:pPr>
      <w:widowControl w:val="0"/>
      <w:spacing w:line="240" w:lineRule="auto"/>
      <w:ind w:firstLine="0" w:firstLineChars="0"/>
      <w:jc w:val="center"/>
    </w:pPr>
    <w:rPr>
      <w:rFonts w:ascii="仿宋_GB2312" w:eastAsia="仿宋_GB2312"/>
      <w:kern w:val="2"/>
      <w:sz w:val="21"/>
    </w:rPr>
  </w:style>
  <w:style w:type="character" w:customStyle="1" w:styleId="293">
    <w:name w:val="图表文字 Char"/>
    <w:basedOn w:val="135"/>
    <w:link w:val="292"/>
    <w:qFormat/>
    <w:uiPriority w:val="0"/>
    <w:rPr>
      <w:rFonts w:ascii="仿宋_GB2312" w:hAnsi="Times New Roman" w:eastAsia="仿宋_GB2312" w:cs="Times New Roman"/>
      <w:szCs w:val="24"/>
    </w:rPr>
  </w:style>
  <w:style w:type="character" w:customStyle="1" w:styleId="294">
    <w:name w:val="页眉 Char1"/>
    <w:basedOn w:val="135"/>
    <w:qFormat/>
    <w:uiPriority w:val="0"/>
    <w:rPr>
      <w:rFonts w:eastAsia="宋体"/>
      <w:kern w:val="2"/>
      <w:sz w:val="18"/>
      <w:szCs w:val="18"/>
      <w:lang w:val="en-US" w:eastAsia="zh-CN" w:bidi="ar-SA"/>
    </w:rPr>
  </w:style>
  <w:style w:type="paragraph" w:customStyle="1" w:styleId="295">
    <w:name w:val="参加人员"/>
    <w:basedOn w:val="1"/>
    <w:link w:val="1062"/>
    <w:qFormat/>
    <w:uiPriority w:val="0"/>
    <w:pPr>
      <w:widowControl w:val="0"/>
      <w:spacing w:line="500" w:lineRule="atLeast"/>
      <w:ind w:firstLine="0" w:firstLineChars="0"/>
      <w:jc w:val="both"/>
    </w:pPr>
    <w:rPr>
      <w:kern w:val="2"/>
    </w:rPr>
  </w:style>
  <w:style w:type="paragraph" w:customStyle="1" w:styleId="296">
    <w:name w:val="文件册号"/>
    <w:basedOn w:val="1"/>
    <w:next w:val="1"/>
    <w:qFormat/>
    <w:uiPriority w:val="0"/>
    <w:pPr>
      <w:widowControl w:val="0"/>
      <w:spacing w:line="800" w:lineRule="atLeast"/>
      <w:ind w:firstLine="0" w:firstLineChars="0"/>
      <w:jc w:val="center"/>
    </w:pPr>
    <w:rPr>
      <w:kern w:val="2"/>
      <w:sz w:val="52"/>
      <w:szCs w:val="52"/>
    </w:rPr>
  </w:style>
  <w:style w:type="paragraph" w:customStyle="1" w:styleId="297">
    <w:name w:val="文件名称"/>
    <w:basedOn w:val="1"/>
    <w:next w:val="1"/>
    <w:qFormat/>
    <w:uiPriority w:val="0"/>
    <w:pPr>
      <w:widowControl w:val="0"/>
      <w:spacing w:beforeLines="100" w:line="500" w:lineRule="atLeast"/>
      <w:ind w:firstLine="0" w:firstLineChars="0"/>
      <w:jc w:val="center"/>
    </w:pPr>
    <w:rPr>
      <w:rFonts w:ascii="黑体" w:eastAsia="黑体"/>
      <w:kern w:val="2"/>
      <w:sz w:val="84"/>
      <w:szCs w:val="84"/>
    </w:rPr>
  </w:style>
  <w:style w:type="paragraph" w:customStyle="1" w:styleId="298">
    <w:name w:val="6"/>
    <w:basedOn w:val="1"/>
    <w:next w:val="12"/>
    <w:qFormat/>
    <w:uiPriority w:val="0"/>
    <w:pPr>
      <w:widowControl w:val="0"/>
      <w:snapToGrid w:val="0"/>
      <w:spacing w:line="480" w:lineRule="atLeast"/>
      <w:ind w:firstLine="420" w:firstLineChars="0"/>
      <w:jc w:val="both"/>
    </w:pPr>
    <w:rPr>
      <w:kern w:val="2"/>
      <w:sz w:val="28"/>
      <w:szCs w:val="20"/>
    </w:rPr>
  </w:style>
  <w:style w:type="paragraph" w:customStyle="1" w:styleId="299">
    <w:name w:val="样式 标题 3 + 字距调整二号 行距: 最小值 25 磅"/>
    <w:basedOn w:val="8"/>
    <w:qFormat/>
    <w:uiPriority w:val="0"/>
    <w:pPr>
      <w:keepLines w:val="0"/>
      <w:widowControl w:val="0"/>
      <w:tabs>
        <w:tab w:val="left" w:pos="0"/>
      </w:tabs>
      <w:spacing w:line="500" w:lineRule="atLeast"/>
      <w:ind w:hanging="431"/>
      <w:jc w:val="both"/>
    </w:pPr>
    <w:rPr>
      <w:rFonts w:cs="宋体"/>
      <w:b w:val="0"/>
      <w:bCs w:val="0"/>
      <w:kern w:val="44"/>
      <w:szCs w:val="20"/>
    </w:rPr>
  </w:style>
  <w:style w:type="paragraph" w:customStyle="1" w:styleId="300">
    <w:name w:val="样式 标题 3 + 左侧:  0 毫米 首行缩进:  0 毫米 行距: 最小值 25 磅"/>
    <w:basedOn w:val="8"/>
    <w:qFormat/>
    <w:uiPriority w:val="0"/>
    <w:pPr>
      <w:keepLines w:val="0"/>
      <w:widowControl w:val="0"/>
      <w:spacing w:line="500" w:lineRule="atLeast"/>
      <w:ind w:hanging="431"/>
      <w:jc w:val="both"/>
    </w:pPr>
    <w:rPr>
      <w:rFonts w:cs="宋体"/>
      <w:b w:val="0"/>
      <w:bCs w:val="0"/>
      <w:szCs w:val="20"/>
    </w:rPr>
  </w:style>
  <w:style w:type="paragraph" w:customStyle="1" w:styleId="301">
    <w:name w:val="样式 标题 3 + 黑色 行距: 最小值 25 磅"/>
    <w:basedOn w:val="8"/>
    <w:qFormat/>
    <w:uiPriority w:val="0"/>
    <w:pPr>
      <w:keepLines w:val="0"/>
      <w:widowControl w:val="0"/>
      <w:spacing w:line="500" w:lineRule="atLeast"/>
      <w:ind w:hanging="431"/>
      <w:jc w:val="both"/>
    </w:pPr>
    <w:rPr>
      <w:rFonts w:cs="宋体"/>
      <w:b w:val="0"/>
      <w:bCs w:val="0"/>
      <w:color w:val="000000"/>
      <w:szCs w:val="20"/>
    </w:rPr>
  </w:style>
  <w:style w:type="paragraph" w:customStyle="1" w:styleId="302">
    <w:name w:val="样式 标题 3 + 行距: 最小值 25 磅"/>
    <w:basedOn w:val="8"/>
    <w:qFormat/>
    <w:uiPriority w:val="0"/>
    <w:pPr>
      <w:keepLines w:val="0"/>
      <w:widowControl w:val="0"/>
      <w:spacing w:line="500" w:lineRule="atLeast"/>
      <w:ind w:hanging="431"/>
      <w:jc w:val="both"/>
    </w:pPr>
    <w:rPr>
      <w:rFonts w:cs="宋体"/>
      <w:b w:val="0"/>
      <w:bCs w:val="0"/>
      <w:szCs w:val="20"/>
    </w:rPr>
  </w:style>
  <w:style w:type="paragraph" w:customStyle="1" w:styleId="303">
    <w:name w:val="样式 标题 3 + 左侧:  0 毫米 悬挂缩进: 7.09 字符 行距: 最小值 25 磅"/>
    <w:basedOn w:val="8"/>
    <w:qFormat/>
    <w:uiPriority w:val="0"/>
    <w:pPr>
      <w:keepLines w:val="0"/>
      <w:widowControl w:val="0"/>
      <w:spacing w:line="500" w:lineRule="atLeast"/>
      <w:ind w:left="709" w:hanging="709"/>
      <w:jc w:val="both"/>
    </w:pPr>
    <w:rPr>
      <w:rFonts w:cs="宋体"/>
      <w:b w:val="0"/>
      <w:bCs w:val="0"/>
      <w:szCs w:val="20"/>
    </w:rPr>
  </w:style>
  <w:style w:type="paragraph" w:customStyle="1" w:styleId="304">
    <w:name w:val="样式 标题 3 + 左侧:  0 毫米 首行缩进:  0 毫米 行距: 最小值 25 磅1"/>
    <w:basedOn w:val="8"/>
    <w:qFormat/>
    <w:uiPriority w:val="0"/>
    <w:pPr>
      <w:keepLines w:val="0"/>
      <w:widowControl w:val="0"/>
      <w:spacing w:line="500" w:lineRule="atLeast"/>
      <w:ind w:hanging="431"/>
      <w:jc w:val="both"/>
    </w:pPr>
    <w:rPr>
      <w:rFonts w:cs="宋体"/>
      <w:b w:val="0"/>
      <w:bCs w:val="0"/>
      <w:kern w:val="2"/>
      <w:szCs w:val="20"/>
    </w:rPr>
  </w:style>
  <w:style w:type="paragraph" w:customStyle="1" w:styleId="305">
    <w:name w:val="样式 标题 3 + 左侧:  0 毫米 首行缩进:  0 毫米 行距: 最小值 25 磅2"/>
    <w:basedOn w:val="8"/>
    <w:qFormat/>
    <w:uiPriority w:val="0"/>
    <w:pPr>
      <w:keepLines w:val="0"/>
      <w:widowControl w:val="0"/>
      <w:spacing w:line="500" w:lineRule="atLeast"/>
      <w:ind w:hanging="431"/>
      <w:jc w:val="both"/>
    </w:pPr>
    <w:rPr>
      <w:rFonts w:cs="宋体"/>
      <w:b w:val="0"/>
      <w:bCs w:val="0"/>
      <w:szCs w:val="20"/>
    </w:rPr>
  </w:style>
  <w:style w:type="paragraph" w:customStyle="1" w:styleId="306">
    <w:name w:val="样式 行距: 最小值 25 磅"/>
    <w:basedOn w:val="1"/>
    <w:qFormat/>
    <w:uiPriority w:val="0"/>
    <w:pPr>
      <w:widowControl w:val="0"/>
      <w:tabs>
        <w:tab w:val="left" w:pos="425"/>
      </w:tabs>
      <w:spacing w:line="500" w:lineRule="atLeast"/>
      <w:ind w:left="425" w:hanging="425" w:firstLineChars="0"/>
      <w:jc w:val="both"/>
    </w:pPr>
    <w:rPr>
      <w:rFonts w:cs="宋体"/>
      <w:kern w:val="2"/>
      <w:sz w:val="28"/>
      <w:szCs w:val="20"/>
    </w:rPr>
  </w:style>
  <w:style w:type="paragraph" w:customStyle="1" w:styleId="307">
    <w:name w:val="4"/>
    <w:basedOn w:val="1"/>
    <w:next w:val="12"/>
    <w:qFormat/>
    <w:uiPriority w:val="0"/>
    <w:pPr>
      <w:widowControl w:val="0"/>
      <w:spacing w:line="560" w:lineRule="exact"/>
      <w:ind w:firstLine="420" w:firstLineChars="0"/>
      <w:jc w:val="both"/>
    </w:pPr>
    <w:rPr>
      <w:kern w:val="2"/>
      <w:sz w:val="28"/>
      <w:szCs w:val="20"/>
    </w:rPr>
  </w:style>
  <w:style w:type="paragraph" w:customStyle="1" w:styleId="308">
    <w:name w:val="样式 标题 4 + 行距: 最小值 25 磅"/>
    <w:basedOn w:val="9"/>
    <w:qFormat/>
    <w:uiPriority w:val="0"/>
    <w:pPr>
      <w:keepNext w:val="0"/>
      <w:keepLines w:val="0"/>
      <w:tabs>
        <w:tab w:val="left" w:pos="864"/>
      </w:tabs>
      <w:adjustRightInd w:val="0"/>
      <w:spacing w:line="500" w:lineRule="atLeast"/>
      <w:ind w:left="0" w:firstLine="0"/>
    </w:pPr>
    <w:rPr>
      <w:rFonts w:ascii="Times New Roman" w:hAnsi="Times New Roman" w:cs="宋体"/>
      <w:sz w:val="28"/>
    </w:rPr>
  </w:style>
  <w:style w:type="paragraph" w:customStyle="1" w:styleId="309">
    <w:name w:val="参加人员名单"/>
    <w:basedOn w:val="1"/>
    <w:next w:val="1"/>
    <w:qFormat/>
    <w:uiPriority w:val="0"/>
    <w:pPr>
      <w:widowControl w:val="0"/>
      <w:spacing w:line="500" w:lineRule="atLeast"/>
      <w:ind w:firstLine="0" w:firstLineChars="0"/>
      <w:jc w:val="center"/>
      <w:outlineLvl w:val="0"/>
    </w:pPr>
    <w:rPr>
      <w:kern w:val="2"/>
      <w:sz w:val="32"/>
      <w:szCs w:val="32"/>
    </w:rPr>
  </w:style>
  <w:style w:type="paragraph" w:customStyle="1" w:styleId="310">
    <w:name w:val="单位名称"/>
    <w:basedOn w:val="1"/>
    <w:next w:val="1"/>
    <w:qFormat/>
    <w:uiPriority w:val="0"/>
    <w:pPr>
      <w:widowControl w:val="0"/>
      <w:spacing w:line="500" w:lineRule="atLeast"/>
      <w:ind w:firstLine="0" w:firstLineChars="0"/>
      <w:jc w:val="center"/>
    </w:pPr>
    <w:rPr>
      <w:kern w:val="2"/>
      <w:sz w:val="44"/>
      <w:szCs w:val="44"/>
    </w:rPr>
  </w:style>
  <w:style w:type="paragraph" w:customStyle="1" w:styleId="311">
    <w:name w:val="文件编号"/>
    <w:basedOn w:val="1"/>
    <w:next w:val="1"/>
    <w:qFormat/>
    <w:uiPriority w:val="0"/>
    <w:pPr>
      <w:widowControl w:val="0"/>
      <w:spacing w:line="500" w:lineRule="atLeast"/>
      <w:ind w:firstLine="0" w:firstLineChars="0"/>
      <w:jc w:val="center"/>
    </w:pPr>
    <w:rPr>
      <w:rFonts w:ascii="黑体" w:eastAsia="黑体"/>
      <w:kern w:val="2"/>
      <w:sz w:val="44"/>
      <w:szCs w:val="44"/>
    </w:rPr>
  </w:style>
  <w:style w:type="paragraph" w:customStyle="1" w:styleId="312">
    <w:name w:val="项目名称"/>
    <w:basedOn w:val="1"/>
    <w:next w:val="1"/>
    <w:qFormat/>
    <w:uiPriority w:val="0"/>
    <w:pPr>
      <w:widowControl w:val="0"/>
      <w:spacing w:line="800" w:lineRule="atLeast"/>
      <w:ind w:firstLine="0" w:firstLineChars="0"/>
      <w:jc w:val="center"/>
      <w:outlineLvl w:val="0"/>
    </w:pPr>
    <w:rPr>
      <w:rFonts w:ascii="黑体" w:eastAsia="黑体"/>
      <w:kern w:val="2"/>
      <w:sz w:val="52"/>
      <w:szCs w:val="52"/>
    </w:rPr>
  </w:style>
  <w:style w:type="paragraph" w:customStyle="1" w:styleId="313">
    <w:name w:val="主要负责人"/>
    <w:basedOn w:val="1"/>
    <w:next w:val="1"/>
    <w:qFormat/>
    <w:uiPriority w:val="0"/>
    <w:pPr>
      <w:widowControl w:val="0"/>
      <w:spacing w:line="500" w:lineRule="atLeast"/>
      <w:ind w:firstLine="0" w:firstLineChars="0"/>
      <w:jc w:val="center"/>
    </w:pPr>
    <w:rPr>
      <w:kern w:val="2"/>
      <w:sz w:val="36"/>
      <w:szCs w:val="36"/>
    </w:rPr>
  </w:style>
  <w:style w:type="paragraph" w:customStyle="1" w:styleId="314">
    <w:name w:val="2"/>
    <w:basedOn w:val="1"/>
    <w:next w:val="2"/>
    <w:qFormat/>
    <w:uiPriority w:val="0"/>
    <w:pPr>
      <w:widowControl w:val="0"/>
      <w:spacing w:line="500" w:lineRule="atLeast"/>
      <w:ind w:firstLine="0" w:firstLineChars="0"/>
      <w:jc w:val="both"/>
    </w:pPr>
    <w:rPr>
      <w:kern w:val="2"/>
      <w:szCs w:val="20"/>
    </w:rPr>
  </w:style>
  <w:style w:type="character" w:customStyle="1" w:styleId="315">
    <w:name w:val="标题 31"/>
    <w:basedOn w:val="135"/>
    <w:qFormat/>
    <w:uiPriority w:val="0"/>
    <w:rPr>
      <w:rFonts w:eastAsia="宋体"/>
      <w:sz w:val="28"/>
      <w:lang w:val="en-US" w:eastAsia="zh-CN" w:bidi="ar-SA"/>
    </w:rPr>
  </w:style>
  <w:style w:type="character" w:customStyle="1" w:styleId="316">
    <w:name w:val="14fz1"/>
    <w:basedOn w:val="135"/>
    <w:qFormat/>
    <w:uiPriority w:val="0"/>
    <w:rPr>
      <w:rFonts w:hint="default"/>
      <w:color w:val="000000"/>
      <w:sz w:val="32"/>
      <w:szCs w:val="32"/>
    </w:rPr>
  </w:style>
  <w:style w:type="character" w:customStyle="1" w:styleId="317">
    <w:name w:val="BOD 0 Char"/>
    <w:basedOn w:val="135"/>
    <w:qFormat/>
    <w:uiPriority w:val="0"/>
    <w:rPr>
      <w:rFonts w:eastAsia="宋体"/>
      <w:sz w:val="28"/>
      <w:lang w:val="en-US" w:eastAsia="zh-CN" w:bidi="ar-SA"/>
    </w:rPr>
  </w:style>
  <w:style w:type="paragraph" w:customStyle="1" w:styleId="318">
    <w:name w:val="Default"/>
    <w:link w:val="2068"/>
    <w:qFormat/>
    <w:uiPriority w:val="0"/>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paragraph" w:customStyle="1" w:styleId="319">
    <w:name w:val="正文文字缩进2字符"/>
    <w:basedOn w:val="1"/>
    <w:next w:val="37"/>
    <w:qFormat/>
    <w:uiPriority w:val="0"/>
    <w:pPr>
      <w:widowControl w:val="0"/>
      <w:tabs>
        <w:tab w:val="left" w:pos="360"/>
        <w:tab w:val="center" w:pos="630"/>
      </w:tabs>
      <w:spacing w:line="480" w:lineRule="exact"/>
      <w:ind w:firstLine="567" w:firstLineChars="0"/>
      <w:jc w:val="both"/>
    </w:pPr>
    <w:rPr>
      <w:rFonts w:ascii="宋体"/>
      <w:spacing w:val="6"/>
      <w:kern w:val="2"/>
      <w:sz w:val="28"/>
      <w:szCs w:val="20"/>
    </w:rPr>
  </w:style>
  <w:style w:type="paragraph" w:customStyle="1" w:styleId="320">
    <w:name w:val="xl39"/>
    <w:basedOn w:val="1"/>
    <w:qFormat/>
    <w:uiPriority w:val="0"/>
    <w:pPr>
      <w:pBdr>
        <w:bottom w:val="single" w:color="auto" w:sz="4" w:space="0"/>
      </w:pBdr>
      <w:spacing w:before="100" w:beforeAutospacing="1" w:after="100" w:afterAutospacing="1" w:line="240" w:lineRule="auto"/>
      <w:ind w:firstLine="0" w:firstLineChars="0"/>
      <w:jc w:val="center"/>
    </w:pPr>
    <w:rPr>
      <w:rFonts w:ascii="宋体" w:hAnsi="宋体"/>
    </w:rPr>
  </w:style>
  <w:style w:type="paragraph" w:customStyle="1" w:styleId="321">
    <w:name w:val="Char4"/>
    <w:basedOn w:val="1"/>
    <w:qFormat/>
    <w:uiPriority w:val="0"/>
    <w:pPr>
      <w:widowControl w:val="0"/>
      <w:spacing w:line="240" w:lineRule="auto"/>
      <w:ind w:firstLine="0" w:firstLineChars="0"/>
      <w:jc w:val="both"/>
    </w:pPr>
    <w:rPr>
      <w:kern w:val="2"/>
    </w:rPr>
  </w:style>
  <w:style w:type="paragraph" w:customStyle="1" w:styleId="322">
    <w:name w:val="font5"/>
    <w:basedOn w:val="1"/>
    <w:qFormat/>
    <w:uiPriority w:val="0"/>
    <w:pPr>
      <w:spacing w:before="100" w:beforeAutospacing="1" w:after="100" w:afterAutospacing="1" w:line="240" w:lineRule="auto"/>
      <w:ind w:firstLine="0" w:firstLineChars="0"/>
    </w:pPr>
    <w:rPr>
      <w:rFonts w:hint="eastAsia" w:ascii="宋体" w:hAnsi="宋体"/>
      <w:sz w:val="18"/>
      <w:szCs w:val="18"/>
    </w:rPr>
  </w:style>
  <w:style w:type="character" w:customStyle="1" w:styleId="323">
    <w:name w:val="页眉zxl Char"/>
    <w:basedOn w:val="135"/>
    <w:qFormat/>
    <w:uiPriority w:val="0"/>
    <w:rPr>
      <w:rFonts w:ascii="隶书" w:eastAsia="隶书"/>
      <w:kern w:val="2"/>
      <w:sz w:val="24"/>
      <w:szCs w:val="24"/>
    </w:rPr>
  </w:style>
  <w:style w:type="paragraph" w:customStyle="1" w:styleId="324">
    <w:name w:val="表格内容"/>
    <w:basedOn w:val="1"/>
    <w:qFormat/>
    <w:uiPriority w:val="0"/>
    <w:pPr>
      <w:widowControl w:val="0"/>
      <w:overflowPunct w:val="0"/>
      <w:adjustRightInd w:val="0"/>
      <w:spacing w:line="200" w:lineRule="atLeast"/>
      <w:ind w:firstLine="0" w:firstLineChars="0"/>
      <w:jc w:val="center"/>
      <w:textAlignment w:val="baseline"/>
    </w:pPr>
    <w:rPr>
      <w:rFonts w:ascii="Arial" w:hAnsi="Arial" w:eastAsia="仿宋_GB2312"/>
      <w:szCs w:val="20"/>
    </w:rPr>
  </w:style>
  <w:style w:type="paragraph" w:customStyle="1" w:styleId="325">
    <w:name w:val="样式 标题 2 + (西文) Times New Roman (中文) 宋体"/>
    <w:basedOn w:val="7"/>
    <w:link w:val="326"/>
    <w:qFormat/>
    <w:uiPriority w:val="0"/>
    <w:pPr>
      <w:widowControl w:val="0"/>
      <w:tabs>
        <w:tab w:val="left" w:pos="927"/>
      </w:tabs>
      <w:spacing w:line="500" w:lineRule="atLeast"/>
      <w:ind w:firstLine="567"/>
      <w:jc w:val="both"/>
    </w:pPr>
    <w:rPr>
      <w:rFonts w:ascii="Times New Roman" w:hAnsi="Times New Roman" w:eastAsia="宋体" w:cs="Times New Roman"/>
      <w:b w:val="0"/>
      <w:bCs w:val="0"/>
      <w:sz w:val="28"/>
      <w:szCs w:val="28"/>
    </w:rPr>
  </w:style>
  <w:style w:type="character" w:customStyle="1" w:styleId="326">
    <w:name w:val="样式 标题 2 + (西文) Times New Roman (中文) 宋体 Char"/>
    <w:basedOn w:val="135"/>
    <w:link w:val="325"/>
    <w:qFormat/>
    <w:uiPriority w:val="0"/>
    <w:rPr>
      <w:rFonts w:ascii="Times New Roman" w:hAnsi="Times New Roman" w:eastAsia="宋体" w:cs="Times New Roman"/>
      <w:kern w:val="0"/>
      <w:sz w:val="28"/>
      <w:szCs w:val="28"/>
    </w:rPr>
  </w:style>
  <w:style w:type="paragraph" w:customStyle="1" w:styleId="327">
    <w:name w:val="Char Char Char Char Char Char Char Char Char1 Char Char Char Char"/>
    <w:basedOn w:val="1"/>
    <w:qFormat/>
    <w:uiPriority w:val="0"/>
    <w:pPr>
      <w:widowControl w:val="0"/>
      <w:spacing w:line="240" w:lineRule="auto"/>
      <w:ind w:firstLine="0" w:firstLineChars="0"/>
      <w:jc w:val="both"/>
    </w:pPr>
    <w:rPr>
      <w:kern w:val="2"/>
      <w:sz w:val="21"/>
      <w:szCs w:val="21"/>
    </w:rPr>
  </w:style>
  <w:style w:type="paragraph" w:customStyle="1" w:styleId="328">
    <w:name w:val="1 Char"/>
    <w:basedOn w:val="1"/>
    <w:qFormat/>
    <w:uiPriority w:val="0"/>
    <w:pPr>
      <w:widowControl w:val="0"/>
      <w:spacing w:line="240" w:lineRule="auto"/>
      <w:ind w:firstLine="0" w:firstLineChars="0"/>
      <w:jc w:val="both"/>
    </w:pPr>
    <w:rPr>
      <w:kern w:val="2"/>
    </w:rPr>
  </w:style>
  <w:style w:type="character" w:customStyle="1" w:styleId="329">
    <w:name w:val="t_tag"/>
    <w:basedOn w:val="135"/>
    <w:qFormat/>
    <w:uiPriority w:val="0"/>
  </w:style>
  <w:style w:type="paragraph" w:customStyle="1" w:styleId="330">
    <w:name w:val="Char Char Char Char"/>
    <w:basedOn w:val="1"/>
    <w:qFormat/>
    <w:uiPriority w:val="0"/>
    <w:pPr>
      <w:widowControl w:val="0"/>
      <w:spacing w:line="240" w:lineRule="auto"/>
      <w:ind w:firstLine="0" w:firstLineChars="0"/>
      <w:jc w:val="both"/>
    </w:pPr>
    <w:rPr>
      <w:kern w:val="2"/>
      <w:sz w:val="21"/>
      <w:szCs w:val="21"/>
    </w:rPr>
  </w:style>
  <w:style w:type="paragraph" w:customStyle="1" w:styleId="331">
    <w:name w:val="样式 13.5 磅 首行缩进:  2 字符"/>
    <w:basedOn w:val="1"/>
    <w:qFormat/>
    <w:uiPriority w:val="0"/>
    <w:pPr>
      <w:widowControl w:val="0"/>
      <w:spacing w:line="240" w:lineRule="auto"/>
      <w:ind w:left="2" w:leftChars="1" w:firstLine="480"/>
    </w:pPr>
    <w:rPr>
      <w:rFonts w:cs="宋体"/>
      <w:kern w:val="10"/>
    </w:rPr>
  </w:style>
  <w:style w:type="paragraph" w:customStyle="1" w:styleId="332">
    <w:name w:val="Char41"/>
    <w:basedOn w:val="1"/>
    <w:qFormat/>
    <w:uiPriority w:val="0"/>
    <w:pPr>
      <w:widowControl w:val="0"/>
      <w:spacing w:line="240" w:lineRule="auto"/>
      <w:ind w:firstLine="0" w:firstLineChars="0"/>
      <w:jc w:val="both"/>
    </w:pPr>
    <w:rPr>
      <w:kern w:val="2"/>
    </w:rPr>
  </w:style>
  <w:style w:type="paragraph" w:customStyle="1" w:styleId="333">
    <w:name w:val="文字"/>
    <w:basedOn w:val="1"/>
    <w:link w:val="334"/>
    <w:qFormat/>
    <w:uiPriority w:val="0"/>
    <w:pPr>
      <w:widowControl w:val="0"/>
      <w:jc w:val="both"/>
    </w:pPr>
    <w:rPr>
      <w:kern w:val="2"/>
    </w:rPr>
  </w:style>
  <w:style w:type="character" w:customStyle="1" w:styleId="334">
    <w:name w:val="文字 Char"/>
    <w:basedOn w:val="135"/>
    <w:link w:val="333"/>
    <w:qFormat/>
    <w:uiPriority w:val="0"/>
    <w:rPr>
      <w:rFonts w:ascii="Times New Roman" w:hAnsi="Times New Roman" w:eastAsia="宋体" w:cs="Times New Roman"/>
      <w:sz w:val="24"/>
      <w:szCs w:val="24"/>
    </w:rPr>
  </w:style>
  <w:style w:type="paragraph" w:customStyle="1" w:styleId="335">
    <w:name w:val="表头1"/>
    <w:basedOn w:val="47"/>
    <w:link w:val="432"/>
    <w:qFormat/>
    <w:uiPriority w:val="0"/>
    <w:pPr>
      <w:spacing w:line="360" w:lineRule="auto"/>
      <w:jc w:val="center"/>
      <w:textAlignment w:val="baseline"/>
    </w:pPr>
    <w:rPr>
      <w:rFonts w:ascii="Times New Roman" w:hAnsi="Times New Roman"/>
      <w:b/>
      <w:color w:val="000000"/>
      <w:kern w:val="0"/>
      <w:sz w:val="24"/>
    </w:rPr>
  </w:style>
  <w:style w:type="paragraph" w:customStyle="1" w:styleId="336">
    <w:name w:val="tu"/>
    <w:basedOn w:val="75"/>
    <w:qFormat/>
    <w:uiPriority w:val="0"/>
    <w:pPr>
      <w:spacing w:line="360" w:lineRule="auto"/>
      <w:ind w:left="0" w:firstLine="0"/>
      <w:jc w:val="center"/>
    </w:pPr>
    <w:rPr>
      <w:b/>
      <w:szCs w:val="24"/>
    </w:rPr>
  </w:style>
  <w:style w:type="paragraph" w:customStyle="1" w:styleId="337">
    <w:name w:val="Char Char Char Char Char Char Char Char Char1 Char Char Char Char Char Char1 Char"/>
    <w:basedOn w:val="1"/>
    <w:qFormat/>
    <w:uiPriority w:val="0"/>
    <w:pPr>
      <w:widowControl w:val="0"/>
      <w:spacing w:line="240" w:lineRule="auto"/>
      <w:ind w:firstLine="0" w:firstLineChars="0"/>
      <w:jc w:val="both"/>
    </w:pPr>
    <w:rPr>
      <w:kern w:val="2"/>
      <w:sz w:val="21"/>
      <w:szCs w:val="21"/>
    </w:rPr>
  </w:style>
  <w:style w:type="paragraph" w:customStyle="1" w:styleId="338">
    <w:name w:val="和桥报告正文"/>
    <w:basedOn w:val="1"/>
    <w:link w:val="339"/>
    <w:qFormat/>
    <w:uiPriority w:val="0"/>
    <w:pPr>
      <w:widowControl w:val="0"/>
      <w:adjustRightInd w:val="0"/>
      <w:snapToGrid w:val="0"/>
      <w:ind w:firstLine="482" w:firstLineChars="0"/>
      <w:jc w:val="both"/>
      <w:textAlignment w:val="baseline"/>
    </w:pPr>
    <w:rPr>
      <w:rFonts w:cs="宋体"/>
      <w:snapToGrid w:val="0"/>
      <w:kern w:val="24"/>
      <w:szCs w:val="21"/>
    </w:rPr>
  </w:style>
  <w:style w:type="character" w:customStyle="1" w:styleId="339">
    <w:name w:val="和桥报告正文 Char"/>
    <w:basedOn w:val="135"/>
    <w:link w:val="338"/>
    <w:qFormat/>
    <w:uiPriority w:val="0"/>
    <w:rPr>
      <w:rFonts w:ascii="Times New Roman" w:hAnsi="Times New Roman" w:eastAsia="宋体" w:cs="宋体"/>
      <w:snapToGrid w:val="0"/>
      <w:kern w:val="24"/>
      <w:sz w:val="24"/>
      <w:szCs w:val="21"/>
    </w:rPr>
  </w:style>
  <w:style w:type="character" w:customStyle="1" w:styleId="340">
    <w:name w:val="报告书表格 Char"/>
    <w:basedOn w:val="135"/>
    <w:link w:val="341"/>
    <w:qFormat/>
    <w:uiPriority w:val="0"/>
    <w:rPr>
      <w:rFonts w:ascii="宋体" w:hAnsi="宋体" w:eastAsia="宋体" w:cs="宋体"/>
      <w:szCs w:val="24"/>
    </w:rPr>
  </w:style>
  <w:style w:type="paragraph" w:customStyle="1" w:styleId="341">
    <w:name w:val="报告书表格"/>
    <w:basedOn w:val="1"/>
    <w:link w:val="340"/>
    <w:qFormat/>
    <w:uiPriority w:val="0"/>
    <w:pPr>
      <w:widowControl w:val="0"/>
      <w:adjustRightInd w:val="0"/>
      <w:spacing w:before="60" w:after="60" w:line="240" w:lineRule="atLeast"/>
      <w:ind w:firstLine="0" w:firstLineChars="0"/>
      <w:jc w:val="center"/>
      <w:textAlignment w:val="baseline"/>
    </w:pPr>
    <w:rPr>
      <w:rFonts w:ascii="宋体" w:hAnsi="宋体" w:cs="宋体"/>
      <w:kern w:val="2"/>
      <w:sz w:val="21"/>
    </w:rPr>
  </w:style>
  <w:style w:type="paragraph" w:customStyle="1" w:styleId="342">
    <w:name w:val="表格001"/>
    <w:basedOn w:val="1"/>
    <w:link w:val="2473"/>
    <w:qFormat/>
    <w:uiPriority w:val="0"/>
    <w:pPr>
      <w:widowControl w:val="0"/>
      <w:spacing w:line="360" w:lineRule="exact"/>
      <w:ind w:firstLine="0" w:firstLineChars="0"/>
      <w:jc w:val="center"/>
    </w:pPr>
    <w:rPr>
      <w:rFonts w:ascii="Arial" w:hAnsi="Arial"/>
      <w:kern w:val="2"/>
      <w:sz w:val="21"/>
      <w:szCs w:val="20"/>
    </w:rPr>
  </w:style>
  <w:style w:type="paragraph" w:customStyle="1" w:styleId="343">
    <w:name w:val="xl26"/>
    <w:basedOn w:val="1"/>
    <w:qFormat/>
    <w:uiPriority w:val="0"/>
    <w:pPr>
      <w:spacing w:before="100" w:beforeAutospacing="1" w:after="100" w:afterAutospacing="1" w:line="240" w:lineRule="auto"/>
      <w:ind w:firstLine="0" w:firstLineChars="0"/>
      <w:jc w:val="center"/>
    </w:pPr>
    <w:rPr>
      <w:rFonts w:ascii="Arial Unicode MS" w:hAnsi="Arial Unicode MS" w:eastAsia="Arial Unicode MS" w:cs="Arial Unicode MS"/>
      <w:color w:val="000000"/>
      <w:sz w:val="21"/>
      <w:szCs w:val="21"/>
    </w:rPr>
  </w:style>
  <w:style w:type="character" w:customStyle="1" w:styleId="344">
    <w:name w:val="文本条款 Char Char"/>
    <w:basedOn w:val="135"/>
    <w:qFormat/>
    <w:uiPriority w:val="0"/>
    <w:rPr>
      <w:rFonts w:eastAsia="宋体"/>
      <w:kern w:val="2"/>
      <w:sz w:val="28"/>
      <w:lang w:val="en-US" w:eastAsia="zh-CN" w:bidi="ar-SA"/>
    </w:rPr>
  </w:style>
  <w:style w:type="paragraph" w:customStyle="1" w:styleId="345">
    <w:name w:val="默认段落字体 Para Char"/>
    <w:basedOn w:val="1"/>
    <w:qFormat/>
    <w:uiPriority w:val="0"/>
    <w:pPr>
      <w:widowControl w:val="0"/>
      <w:spacing w:line="240" w:lineRule="auto"/>
      <w:ind w:firstLine="0" w:firstLineChars="0"/>
      <w:jc w:val="both"/>
    </w:pPr>
    <w:rPr>
      <w:kern w:val="2"/>
    </w:rPr>
  </w:style>
  <w:style w:type="paragraph" w:customStyle="1" w:styleId="346">
    <w:name w:val="Char Char1 Char Char Char Char"/>
    <w:basedOn w:val="1"/>
    <w:qFormat/>
    <w:uiPriority w:val="0"/>
    <w:pPr>
      <w:widowControl w:val="0"/>
      <w:spacing w:line="240" w:lineRule="auto"/>
      <w:ind w:firstLine="0" w:firstLineChars="0"/>
      <w:jc w:val="both"/>
    </w:pPr>
    <w:rPr>
      <w:kern w:val="2"/>
    </w:rPr>
  </w:style>
  <w:style w:type="paragraph" w:customStyle="1" w:styleId="347">
    <w:name w:val="目录"/>
    <w:next w:val="1"/>
    <w:qFormat/>
    <w:uiPriority w:val="0"/>
    <w:pPr>
      <w:spacing w:line="400" w:lineRule="exact"/>
    </w:pPr>
    <w:rPr>
      <w:rFonts w:ascii="Times New Roman" w:hAnsi="Times New Roman" w:eastAsia="宋体" w:cs="Times New Roman"/>
      <w:kern w:val="0"/>
      <w:sz w:val="20"/>
      <w:szCs w:val="20"/>
      <w:lang w:val="en-US" w:eastAsia="zh-CN" w:bidi="ar-SA"/>
    </w:rPr>
  </w:style>
  <w:style w:type="paragraph" w:customStyle="1" w:styleId="348">
    <w:name w:val="表号"/>
    <w:basedOn w:val="1"/>
    <w:qFormat/>
    <w:uiPriority w:val="0"/>
    <w:pPr>
      <w:widowControl w:val="0"/>
      <w:spacing w:line="240" w:lineRule="auto"/>
      <w:ind w:firstLine="0" w:firstLineChars="0"/>
      <w:jc w:val="both"/>
    </w:pPr>
    <w:rPr>
      <w:kern w:val="2"/>
      <w:sz w:val="21"/>
      <w:szCs w:val="20"/>
    </w:rPr>
  </w:style>
  <w:style w:type="paragraph" w:customStyle="1" w:styleId="349">
    <w:name w:val="Char Char1 Char Char Char Char Char Char Char Char Char Char Char Char Char Char Char Char Char Char Char Char1 Char"/>
    <w:basedOn w:val="1"/>
    <w:qFormat/>
    <w:uiPriority w:val="0"/>
    <w:pPr>
      <w:widowControl w:val="0"/>
      <w:jc w:val="both"/>
    </w:pPr>
    <w:rPr>
      <w:rFonts w:ascii="宋体" w:hAnsi="宋体" w:cs="宋体"/>
      <w:kern w:val="2"/>
    </w:rPr>
  </w:style>
  <w:style w:type="paragraph" w:customStyle="1" w:styleId="350">
    <w:name w:val="1文章"/>
    <w:basedOn w:val="1"/>
    <w:qFormat/>
    <w:uiPriority w:val="0"/>
    <w:pPr>
      <w:widowControl w:val="0"/>
      <w:snapToGrid w:val="0"/>
      <w:spacing w:line="420" w:lineRule="auto"/>
      <w:ind w:firstLine="454" w:firstLineChars="0"/>
      <w:jc w:val="both"/>
      <w:outlineLvl w:val="4"/>
    </w:pPr>
    <w:rPr>
      <w:spacing w:val="4"/>
      <w:kern w:val="2"/>
    </w:rPr>
  </w:style>
  <w:style w:type="paragraph" w:customStyle="1" w:styleId="351">
    <w:name w:val="1表格头"/>
    <w:basedOn w:val="1"/>
    <w:qFormat/>
    <w:uiPriority w:val="0"/>
    <w:pPr>
      <w:widowControl w:val="0"/>
      <w:snapToGrid w:val="0"/>
      <w:spacing w:line="420" w:lineRule="auto"/>
      <w:ind w:firstLine="0" w:firstLineChars="0"/>
      <w:jc w:val="center"/>
      <w:outlineLvl w:val="3"/>
    </w:pPr>
    <w:rPr>
      <w:rFonts w:eastAsia="黑体"/>
      <w:b/>
      <w:spacing w:val="4"/>
      <w:kern w:val="2"/>
    </w:rPr>
  </w:style>
  <w:style w:type="paragraph" w:customStyle="1" w:styleId="352">
    <w:name w:val="xl31"/>
    <w:basedOn w:val="1"/>
    <w:qFormat/>
    <w:uiPriority w:val="0"/>
    <w:pPr>
      <w:pBdr>
        <w:bottom w:val="single" w:color="auto" w:sz="4" w:space="0"/>
        <w:right w:val="single" w:color="auto" w:sz="4" w:space="0"/>
      </w:pBdr>
      <w:spacing w:before="100" w:beforeAutospacing="1" w:after="100" w:afterAutospacing="1" w:line="240" w:lineRule="auto"/>
      <w:ind w:firstLine="0" w:firstLineChars="0"/>
      <w:jc w:val="both"/>
      <w:textAlignment w:val="center"/>
    </w:pPr>
    <w:rPr>
      <w:rFonts w:ascii="Arial Unicode MS" w:hAnsi="Arial Unicode MS" w:eastAsia="Arial Unicode MS"/>
    </w:rPr>
  </w:style>
  <w:style w:type="paragraph" w:customStyle="1" w:styleId="353">
    <w:name w:val="小四表文左齐"/>
    <w:basedOn w:val="1"/>
    <w:qFormat/>
    <w:uiPriority w:val="0"/>
    <w:pPr>
      <w:widowControl w:val="0"/>
      <w:snapToGrid w:val="0"/>
      <w:spacing w:line="320" w:lineRule="exact"/>
      <w:ind w:firstLine="0" w:firstLineChars="0"/>
      <w:jc w:val="center"/>
    </w:pPr>
    <w:rPr>
      <w:rFonts w:ascii="宋体" w:hAnsi="宋体"/>
      <w:kern w:val="2"/>
      <w:szCs w:val="21"/>
    </w:rPr>
  </w:style>
  <w:style w:type="paragraph" w:customStyle="1" w:styleId="354">
    <w:name w:val="正文段落"/>
    <w:basedOn w:val="1"/>
    <w:qFormat/>
    <w:uiPriority w:val="0"/>
    <w:pPr>
      <w:widowControl w:val="0"/>
      <w:autoSpaceDE w:val="0"/>
      <w:autoSpaceDN w:val="0"/>
      <w:adjustRightInd w:val="0"/>
      <w:spacing w:line="500" w:lineRule="exact"/>
      <w:jc w:val="both"/>
      <w:textAlignment w:val="baseline"/>
    </w:pPr>
    <w:rPr>
      <w:rFonts w:ascii="宋体" w:hAnsi="Tms Rmn" w:eastAsia="仿宋_GB2312"/>
      <w:sz w:val="28"/>
      <w:szCs w:val="20"/>
    </w:rPr>
  </w:style>
  <w:style w:type="character" w:customStyle="1" w:styleId="355">
    <w:name w:val="postbody1"/>
    <w:basedOn w:val="135"/>
    <w:qFormat/>
    <w:uiPriority w:val="0"/>
    <w:rPr>
      <w:sz w:val="20"/>
    </w:rPr>
  </w:style>
  <w:style w:type="paragraph" w:customStyle="1" w:styleId="356">
    <w:name w:val="列出段落1"/>
    <w:basedOn w:val="1"/>
    <w:qFormat/>
    <w:uiPriority w:val="0"/>
    <w:pPr>
      <w:widowControl w:val="0"/>
      <w:spacing w:line="240" w:lineRule="auto"/>
      <w:ind w:firstLine="420"/>
      <w:jc w:val="both"/>
    </w:pPr>
    <w:rPr>
      <w:rFonts w:ascii="Calibri" w:hAnsi="Calibri"/>
      <w:kern w:val="2"/>
      <w:sz w:val="21"/>
      <w:szCs w:val="22"/>
    </w:rPr>
  </w:style>
  <w:style w:type="paragraph" w:customStyle="1" w:styleId="357">
    <w:name w:val="样式 标题 3 + 宋体 四号 黑色"/>
    <w:basedOn w:val="8"/>
    <w:qFormat/>
    <w:uiPriority w:val="0"/>
    <w:pPr>
      <w:widowControl w:val="0"/>
      <w:spacing w:line="460" w:lineRule="exact"/>
      <w:jc w:val="both"/>
    </w:pPr>
    <w:rPr>
      <w:rFonts w:ascii="宋体" w:hAnsi="宋体"/>
      <w:color w:val="000000"/>
      <w:kern w:val="2"/>
      <w:szCs w:val="28"/>
    </w:rPr>
  </w:style>
  <w:style w:type="character" w:customStyle="1" w:styleId="358">
    <w:name w:val="style71"/>
    <w:basedOn w:val="135"/>
    <w:qFormat/>
    <w:uiPriority w:val="0"/>
    <w:rPr>
      <w:color w:val="000000"/>
    </w:rPr>
  </w:style>
  <w:style w:type="paragraph" w:customStyle="1" w:styleId="359">
    <w:name w:val="图文字"/>
    <w:basedOn w:val="1"/>
    <w:qFormat/>
    <w:uiPriority w:val="0"/>
    <w:pPr>
      <w:widowControl w:val="0"/>
      <w:spacing w:line="400" w:lineRule="exact"/>
      <w:ind w:firstLine="0" w:firstLineChars="0"/>
      <w:jc w:val="center"/>
    </w:pPr>
    <w:rPr>
      <w:rFonts w:ascii="宋体" w:hAnsi="宋体"/>
      <w:kern w:val="44"/>
    </w:rPr>
  </w:style>
  <w:style w:type="paragraph" w:customStyle="1" w:styleId="360">
    <w:name w:val="正文仿宋"/>
    <w:basedOn w:val="1"/>
    <w:qFormat/>
    <w:uiPriority w:val="0"/>
    <w:pPr>
      <w:widowControl w:val="0"/>
      <w:adjustRightInd w:val="0"/>
      <w:spacing w:line="312" w:lineRule="atLeast"/>
      <w:ind w:firstLine="0" w:firstLineChars="0"/>
      <w:textAlignment w:val="baseline"/>
    </w:pPr>
    <w:rPr>
      <w:rFonts w:ascii="仿宋体" w:eastAsia="仿宋体"/>
      <w:szCs w:val="20"/>
    </w:rPr>
  </w:style>
  <w:style w:type="paragraph" w:customStyle="1" w:styleId="361">
    <w:name w:val="表格编号"/>
    <w:basedOn w:val="1"/>
    <w:next w:val="1"/>
    <w:qFormat/>
    <w:uiPriority w:val="0"/>
    <w:pPr>
      <w:widowControl w:val="0"/>
      <w:spacing w:before="300" w:after="200" w:line="240" w:lineRule="auto"/>
      <w:ind w:left="964" w:hanging="425" w:firstLineChars="0"/>
      <w:jc w:val="center"/>
    </w:pPr>
    <w:rPr>
      <w:kern w:val="2"/>
      <w:szCs w:val="20"/>
    </w:rPr>
  </w:style>
  <w:style w:type="paragraph" w:customStyle="1" w:styleId="362">
    <w:name w:val="表格 Char"/>
    <w:basedOn w:val="1"/>
    <w:link w:val="363"/>
    <w:qFormat/>
    <w:uiPriority w:val="0"/>
    <w:pPr>
      <w:widowControl w:val="0"/>
      <w:spacing w:line="240" w:lineRule="auto"/>
      <w:ind w:firstLine="0" w:firstLineChars="0"/>
      <w:jc w:val="center"/>
    </w:pPr>
    <w:rPr>
      <w:rFonts w:eastAsia="仿宋_GB2312" w:cs="宋体"/>
      <w:bCs/>
      <w:snapToGrid w:val="0"/>
      <w:sz w:val="21"/>
      <w:szCs w:val="21"/>
    </w:rPr>
  </w:style>
  <w:style w:type="character" w:customStyle="1" w:styleId="363">
    <w:name w:val="表格 Char Char"/>
    <w:basedOn w:val="135"/>
    <w:link w:val="362"/>
    <w:qFormat/>
    <w:uiPriority w:val="0"/>
    <w:rPr>
      <w:rFonts w:ascii="Times New Roman" w:hAnsi="Times New Roman" w:eastAsia="仿宋_GB2312" w:cs="宋体"/>
      <w:bCs/>
      <w:snapToGrid w:val="0"/>
      <w:kern w:val="0"/>
      <w:szCs w:val="21"/>
    </w:rPr>
  </w:style>
  <w:style w:type="paragraph" w:customStyle="1" w:styleId="364">
    <w:name w:val="样式 标题 3 + (西文) Times New Roman (中文) 宋体 小四 加粗"/>
    <w:basedOn w:val="8"/>
    <w:qFormat/>
    <w:uiPriority w:val="0"/>
    <w:pPr>
      <w:widowControl w:val="0"/>
      <w:tabs>
        <w:tab w:val="left" w:pos="909"/>
      </w:tabs>
      <w:adjustRightInd w:val="0"/>
      <w:snapToGrid w:val="0"/>
      <w:spacing w:beforeLines="50" w:afterLines="50"/>
      <w:ind w:left="1021" w:hanging="1030"/>
    </w:pPr>
    <w:rPr>
      <w:rFonts w:ascii="幼圆" w:eastAsia="幼圆"/>
      <w:snapToGrid w:val="0"/>
      <w:kern w:val="2"/>
      <w:sz w:val="24"/>
      <w:szCs w:val="24"/>
    </w:rPr>
  </w:style>
  <w:style w:type="paragraph" w:customStyle="1" w:styleId="365">
    <w:name w:val="样式 样式 正文缩进文本条款表格标题正文（首行缩进两字） Char Char Char Char Char Char Char...."/>
    <w:basedOn w:val="1"/>
    <w:link w:val="366"/>
    <w:qFormat/>
    <w:uiPriority w:val="0"/>
    <w:pPr>
      <w:widowControl w:val="0"/>
      <w:adjustRightInd w:val="0"/>
      <w:snapToGrid w:val="0"/>
      <w:spacing w:line="520" w:lineRule="atLeast"/>
      <w:jc w:val="both"/>
    </w:pPr>
    <w:rPr>
      <w:rFonts w:cs="宋体"/>
      <w:kern w:val="2"/>
      <w:sz w:val="28"/>
      <w:szCs w:val="20"/>
    </w:rPr>
  </w:style>
  <w:style w:type="character" w:customStyle="1" w:styleId="366">
    <w:name w:val="样式 样式 正文缩进文本条款表格标题正文（首行缩进两字） Char Char Char Char Char Char Char.... Char"/>
    <w:basedOn w:val="135"/>
    <w:link w:val="365"/>
    <w:qFormat/>
    <w:uiPriority w:val="0"/>
    <w:rPr>
      <w:rFonts w:ascii="Times New Roman" w:hAnsi="Times New Roman" w:eastAsia="宋体" w:cs="宋体"/>
      <w:sz w:val="28"/>
      <w:szCs w:val="20"/>
    </w:rPr>
  </w:style>
  <w:style w:type="character" w:customStyle="1" w:styleId="367">
    <w:name w:val="页眉zxl Char1"/>
    <w:basedOn w:val="135"/>
    <w:qFormat/>
    <w:uiPriority w:val="0"/>
    <w:rPr>
      <w:rFonts w:ascii="隶书" w:eastAsia="隶书"/>
      <w:kern w:val="2"/>
      <w:sz w:val="24"/>
      <w:szCs w:val="24"/>
      <w:lang w:val="en-US" w:eastAsia="zh-CN" w:bidi="ar-SA"/>
    </w:rPr>
  </w:style>
  <w:style w:type="paragraph" w:customStyle="1" w:styleId="368">
    <w:name w:val="Char Char Char Char6"/>
    <w:basedOn w:val="29"/>
    <w:qFormat/>
    <w:uiPriority w:val="0"/>
    <w:pPr>
      <w:widowControl/>
      <w:adjustRightInd w:val="0"/>
      <w:snapToGrid w:val="0"/>
      <w:spacing w:line="360" w:lineRule="auto"/>
      <w:jc w:val="left"/>
    </w:pPr>
    <w:rPr>
      <w:rFonts w:ascii="Tahoma" w:hAnsi="Tahoma" w:cs="宋体"/>
      <w:kern w:val="0"/>
      <w:sz w:val="24"/>
    </w:rPr>
  </w:style>
  <w:style w:type="paragraph" w:customStyle="1" w:styleId="369">
    <w:name w:val="Char4 Char Char Char Char Char1 Char Char Char Char"/>
    <w:basedOn w:val="1"/>
    <w:qFormat/>
    <w:uiPriority w:val="0"/>
    <w:pPr>
      <w:widowControl w:val="0"/>
      <w:spacing w:line="240" w:lineRule="exact"/>
      <w:jc w:val="both"/>
    </w:pPr>
    <w:rPr>
      <w:kern w:val="2"/>
      <w:sz w:val="21"/>
      <w:szCs w:val="20"/>
    </w:rPr>
  </w:style>
  <w:style w:type="paragraph" w:customStyle="1" w:styleId="370">
    <w:name w:val="正文3"/>
    <w:basedOn w:val="1"/>
    <w:link w:val="857"/>
    <w:semiHidden/>
    <w:qFormat/>
    <w:uiPriority w:val="0"/>
    <w:pPr>
      <w:keepNext/>
      <w:widowControl w:val="0"/>
      <w:adjustRightInd w:val="0"/>
      <w:spacing w:line="240" w:lineRule="auto"/>
      <w:ind w:firstLine="0" w:firstLineChars="0"/>
      <w:jc w:val="center"/>
      <w:textAlignment w:val="baseline"/>
    </w:pPr>
    <w:rPr>
      <w:sz w:val="28"/>
      <w:szCs w:val="20"/>
    </w:rPr>
  </w:style>
  <w:style w:type="paragraph" w:customStyle="1" w:styleId="371">
    <w:name w:val="Char Char Char Char Char Char"/>
    <w:basedOn w:val="1"/>
    <w:qFormat/>
    <w:uiPriority w:val="0"/>
    <w:pPr>
      <w:widowControl w:val="0"/>
      <w:spacing w:line="240" w:lineRule="auto"/>
      <w:ind w:firstLine="0" w:firstLineChars="0"/>
      <w:jc w:val="both"/>
    </w:pPr>
    <w:rPr>
      <w:kern w:val="2"/>
      <w:sz w:val="21"/>
      <w:szCs w:val="21"/>
    </w:rPr>
  </w:style>
  <w:style w:type="paragraph" w:customStyle="1" w:styleId="372">
    <w:name w:val="样式5"/>
    <w:basedOn w:val="59"/>
    <w:qFormat/>
    <w:uiPriority w:val="0"/>
    <w:pPr>
      <w:widowControl w:val="0"/>
      <w:spacing w:line="240" w:lineRule="atLeast"/>
      <w:ind w:firstLine="0" w:firstLineChars="0"/>
    </w:pPr>
    <w:rPr>
      <w:rFonts w:eastAsia="仿宋_GB2312"/>
      <w:kern w:val="2"/>
      <w:szCs w:val="20"/>
    </w:rPr>
  </w:style>
  <w:style w:type="paragraph" w:customStyle="1" w:styleId="373">
    <w:name w:val="Char Char Char Char Char Char Char Char Char Char"/>
    <w:basedOn w:val="1"/>
    <w:qFormat/>
    <w:uiPriority w:val="0"/>
    <w:pPr>
      <w:widowControl w:val="0"/>
      <w:spacing w:line="240" w:lineRule="auto"/>
      <w:ind w:firstLine="0" w:firstLineChars="0"/>
      <w:jc w:val="both"/>
    </w:pPr>
    <w:rPr>
      <w:rFonts w:ascii="黑体" w:hAnsi="黑体" w:eastAsia="黑体"/>
      <w:b/>
      <w:spacing w:val="10"/>
      <w:kern w:val="2"/>
      <w:sz w:val="28"/>
      <w:szCs w:val="20"/>
    </w:rPr>
  </w:style>
  <w:style w:type="paragraph" w:customStyle="1" w:styleId="374">
    <w:name w:val="表文"/>
    <w:basedOn w:val="2"/>
    <w:next w:val="12"/>
    <w:qFormat/>
    <w:uiPriority w:val="0"/>
    <w:pPr>
      <w:widowControl w:val="0"/>
      <w:spacing w:after="0" w:line="240" w:lineRule="auto"/>
      <w:ind w:firstLine="0" w:firstLineChars="0"/>
      <w:jc w:val="center"/>
    </w:pPr>
    <w:rPr>
      <w:rFonts w:hAnsi="宋体"/>
      <w:kern w:val="2"/>
      <w:sz w:val="21"/>
      <w:szCs w:val="21"/>
    </w:rPr>
  </w:style>
  <w:style w:type="character" w:customStyle="1" w:styleId="375">
    <w:name w:val="styleliwei31"/>
    <w:basedOn w:val="135"/>
    <w:qFormat/>
    <w:uiPriority w:val="0"/>
    <w:rPr>
      <w:rFonts w:hint="default" w:ascii="ˎ̥" w:hAnsi="ˎ̥"/>
      <w:color w:val="000000"/>
      <w:sz w:val="21"/>
      <w:szCs w:val="21"/>
      <w:u w:val="none"/>
    </w:rPr>
  </w:style>
  <w:style w:type="paragraph" w:customStyle="1" w:styleId="376">
    <w:name w:val="xl67"/>
    <w:basedOn w:val="1"/>
    <w:qFormat/>
    <w:uiPriority w:val="0"/>
    <w:pPr>
      <w:pBdr>
        <w:left w:val="single" w:color="auto" w:sz="4" w:space="0"/>
      </w:pBdr>
      <w:spacing w:before="100" w:beforeAutospacing="1" w:after="100" w:afterAutospacing="1" w:line="240" w:lineRule="auto"/>
      <w:ind w:firstLine="0" w:firstLineChars="0"/>
      <w:jc w:val="center"/>
    </w:pPr>
    <w:rPr>
      <w:rFonts w:hint="eastAsia" w:ascii="仿宋_GB2312" w:hAnsi="宋体" w:eastAsia="仿宋_GB2312"/>
    </w:rPr>
  </w:style>
  <w:style w:type="paragraph" w:customStyle="1" w:styleId="377">
    <w:name w:val="表1表2"/>
    <w:basedOn w:val="1"/>
    <w:qFormat/>
    <w:uiPriority w:val="0"/>
    <w:pPr>
      <w:widowControl w:val="0"/>
      <w:autoSpaceDE w:val="0"/>
      <w:autoSpaceDN w:val="0"/>
      <w:adjustRightInd w:val="0"/>
      <w:spacing w:line="240" w:lineRule="auto"/>
      <w:ind w:firstLine="0" w:firstLineChars="0"/>
      <w:jc w:val="center"/>
      <w:textAlignment w:val="center"/>
    </w:pPr>
    <w:rPr>
      <w:rFonts w:eastAsia="仿宋_GB2312"/>
      <w:sz w:val="21"/>
    </w:rPr>
  </w:style>
  <w:style w:type="paragraph" w:customStyle="1" w:styleId="378">
    <w:name w:val="表内字体"/>
    <w:basedOn w:val="1"/>
    <w:qFormat/>
    <w:uiPriority w:val="0"/>
    <w:pPr>
      <w:widowControl w:val="0"/>
      <w:spacing w:line="240" w:lineRule="auto"/>
      <w:ind w:firstLine="0" w:firstLineChars="0"/>
      <w:jc w:val="center"/>
    </w:pPr>
    <w:rPr>
      <w:rFonts w:hAnsi="宋体" w:eastAsia="华文中宋"/>
      <w:kern w:val="2"/>
      <w:sz w:val="21"/>
      <w:szCs w:val="28"/>
    </w:rPr>
  </w:style>
  <w:style w:type="paragraph" w:customStyle="1" w:styleId="379">
    <w:name w:val="标题1 Char Char Char"/>
    <w:basedOn w:val="1"/>
    <w:next w:val="1"/>
    <w:qFormat/>
    <w:uiPriority w:val="0"/>
    <w:pPr>
      <w:widowControl w:val="0"/>
      <w:spacing w:beforeLines="50" w:afterLines="50" w:line="240" w:lineRule="auto"/>
      <w:ind w:firstLine="0" w:firstLineChars="0"/>
      <w:jc w:val="center"/>
    </w:pPr>
    <w:rPr>
      <w:rFonts w:eastAsia="黑体"/>
      <w:sz w:val="32"/>
      <w:szCs w:val="32"/>
    </w:rPr>
  </w:style>
  <w:style w:type="character" w:customStyle="1" w:styleId="380">
    <w:name w:val="Char Char3"/>
    <w:basedOn w:val="135"/>
    <w:qFormat/>
    <w:uiPriority w:val="0"/>
    <w:rPr>
      <w:rFonts w:eastAsia="宋体"/>
      <w:kern w:val="2"/>
      <w:sz w:val="28"/>
      <w:lang w:val="en-US" w:eastAsia="zh-CN" w:bidi="ar-SA"/>
    </w:rPr>
  </w:style>
  <w:style w:type="character" w:customStyle="1" w:styleId="381">
    <w:name w:val="正文(首行缩进) Char"/>
    <w:basedOn w:val="135"/>
    <w:link w:val="382"/>
    <w:qFormat/>
    <w:uiPriority w:val="0"/>
    <w:rPr>
      <w:rFonts w:eastAsia="宋体"/>
      <w:snapToGrid w:val="0"/>
      <w:sz w:val="24"/>
      <w:szCs w:val="24"/>
    </w:rPr>
  </w:style>
  <w:style w:type="paragraph" w:customStyle="1" w:styleId="382">
    <w:name w:val="正文(首行缩进)"/>
    <w:basedOn w:val="1"/>
    <w:link w:val="381"/>
    <w:qFormat/>
    <w:uiPriority w:val="0"/>
    <w:pPr>
      <w:widowControl w:val="0"/>
      <w:adjustRightInd w:val="0"/>
      <w:snapToGrid w:val="0"/>
      <w:jc w:val="both"/>
    </w:pPr>
    <w:rPr>
      <w:rFonts w:asciiTheme="minorHAnsi" w:hAnsiTheme="minorHAnsi" w:cstheme="minorBidi"/>
      <w:snapToGrid w:val="0"/>
      <w:kern w:val="2"/>
    </w:rPr>
  </w:style>
  <w:style w:type="paragraph" w:customStyle="1" w:styleId="383">
    <w:name w:val="表中"/>
    <w:link w:val="2385"/>
    <w:semiHidden/>
    <w:qFormat/>
    <w:uiPriority w:val="0"/>
    <w:pPr>
      <w:adjustRightInd w:val="0"/>
      <w:snapToGrid w:val="0"/>
      <w:jc w:val="center"/>
    </w:pPr>
    <w:rPr>
      <w:rFonts w:ascii="Times New Roman" w:hAnsi="Times New Roman" w:eastAsia="宋体" w:cs="Times New Roman"/>
      <w:kern w:val="44"/>
      <w:sz w:val="18"/>
      <w:szCs w:val="20"/>
      <w:lang w:val="en-US" w:eastAsia="zh-CN" w:bidi="ar-SA"/>
    </w:rPr>
  </w:style>
  <w:style w:type="paragraph" w:customStyle="1" w:styleId="384">
    <w:name w:val="维度"/>
    <w:basedOn w:val="1"/>
    <w:link w:val="385"/>
    <w:qFormat/>
    <w:uiPriority w:val="0"/>
    <w:pPr>
      <w:widowControl w:val="0"/>
      <w:topLinePunct/>
      <w:spacing w:line="500" w:lineRule="exact"/>
      <w:ind w:firstLine="560"/>
      <w:jc w:val="both"/>
    </w:pPr>
    <w:rPr>
      <w:rFonts w:hAnsi="宋体"/>
      <w:snapToGrid w:val="0"/>
      <w:sz w:val="28"/>
      <w:szCs w:val="28"/>
      <w:lang w:val="zh-CN"/>
    </w:rPr>
  </w:style>
  <w:style w:type="character" w:customStyle="1" w:styleId="385">
    <w:name w:val="维度 Char Char"/>
    <w:basedOn w:val="135"/>
    <w:link w:val="384"/>
    <w:qFormat/>
    <w:uiPriority w:val="0"/>
    <w:rPr>
      <w:rFonts w:ascii="Times New Roman" w:hAnsi="宋体" w:eastAsia="宋体" w:cs="Times New Roman"/>
      <w:snapToGrid w:val="0"/>
      <w:kern w:val="0"/>
      <w:sz w:val="28"/>
      <w:szCs w:val="28"/>
      <w:lang w:val="zh-CN"/>
    </w:rPr>
  </w:style>
  <w:style w:type="paragraph" w:customStyle="1" w:styleId="386">
    <w:name w:val="1 Char Char Char Char Char"/>
    <w:basedOn w:val="1"/>
    <w:qFormat/>
    <w:uiPriority w:val="0"/>
    <w:pPr>
      <w:widowControl w:val="0"/>
      <w:spacing w:line="240" w:lineRule="auto"/>
      <w:ind w:firstLine="0" w:firstLineChars="0"/>
      <w:jc w:val="both"/>
    </w:pPr>
    <w:rPr>
      <w:kern w:val="2"/>
    </w:rPr>
  </w:style>
  <w:style w:type="paragraph" w:customStyle="1" w:styleId="387">
    <w:name w:val="四级无标题条"/>
    <w:basedOn w:val="1"/>
    <w:qFormat/>
    <w:uiPriority w:val="0"/>
    <w:pPr>
      <w:widowControl w:val="0"/>
      <w:spacing w:line="240" w:lineRule="auto"/>
      <w:ind w:firstLine="0" w:firstLineChars="0"/>
      <w:jc w:val="both"/>
    </w:pPr>
    <w:rPr>
      <w:kern w:val="2"/>
      <w:sz w:val="21"/>
    </w:rPr>
  </w:style>
  <w:style w:type="paragraph" w:customStyle="1" w:styleId="388">
    <w:name w:val="默认段落字体 Para Char Char Char1 Char Char Char Char Char Char Char Char Char Char"/>
    <w:basedOn w:val="1"/>
    <w:qFormat/>
    <w:uiPriority w:val="0"/>
    <w:pPr>
      <w:widowControl w:val="0"/>
      <w:spacing w:line="240" w:lineRule="auto"/>
      <w:ind w:firstLine="0" w:firstLineChars="0"/>
      <w:jc w:val="both"/>
    </w:pPr>
    <w:rPr>
      <w:kern w:val="2"/>
    </w:rPr>
  </w:style>
  <w:style w:type="paragraph" w:customStyle="1" w:styleId="389">
    <w:name w:val="font6"/>
    <w:basedOn w:val="1"/>
    <w:qFormat/>
    <w:uiPriority w:val="0"/>
    <w:pPr>
      <w:spacing w:before="100" w:beforeAutospacing="1" w:after="100" w:afterAutospacing="1" w:line="240" w:lineRule="auto"/>
      <w:ind w:firstLine="0" w:firstLineChars="0"/>
    </w:pPr>
    <w:rPr>
      <w:sz w:val="21"/>
      <w:szCs w:val="21"/>
    </w:rPr>
  </w:style>
  <w:style w:type="paragraph" w:customStyle="1" w:styleId="390">
    <w:name w:val="font7"/>
    <w:basedOn w:val="1"/>
    <w:qFormat/>
    <w:uiPriority w:val="0"/>
    <w:pPr>
      <w:spacing w:before="100" w:beforeAutospacing="1" w:after="100" w:afterAutospacing="1" w:line="240" w:lineRule="auto"/>
      <w:ind w:firstLine="0" w:firstLineChars="0"/>
    </w:pPr>
    <w:rPr>
      <w:rFonts w:ascii="宋体" w:hAnsi="宋体" w:cs="宋体"/>
      <w:sz w:val="18"/>
      <w:szCs w:val="18"/>
    </w:rPr>
  </w:style>
  <w:style w:type="paragraph" w:customStyle="1" w:styleId="391">
    <w:name w:val="xl22"/>
    <w:basedOn w:val="1"/>
    <w:qFormat/>
    <w:uiPriority w:val="0"/>
    <w:pPr>
      <w:pBdr>
        <w:top w:val="single" w:color="auto" w:sz="12" w:space="0"/>
        <w:bottom w:val="single" w:color="auto" w:sz="8" w:space="0"/>
        <w:right w:val="single" w:color="auto" w:sz="8" w:space="0"/>
      </w:pBdr>
      <w:spacing w:before="100" w:beforeAutospacing="1" w:after="100" w:afterAutospacing="1" w:line="240" w:lineRule="auto"/>
      <w:ind w:firstLine="0" w:firstLineChars="0"/>
      <w:jc w:val="center"/>
    </w:pPr>
    <w:rPr>
      <w:rFonts w:ascii="宋体" w:hAnsi="宋体" w:cs="宋体"/>
      <w:sz w:val="21"/>
      <w:szCs w:val="21"/>
    </w:rPr>
  </w:style>
  <w:style w:type="paragraph" w:customStyle="1" w:styleId="392">
    <w:name w:val="xl23"/>
    <w:basedOn w:val="1"/>
    <w:qFormat/>
    <w:uiPriority w:val="0"/>
    <w:pPr>
      <w:pBdr>
        <w:top w:val="single" w:color="auto" w:sz="12" w:space="0"/>
        <w:bottom w:val="single" w:color="auto" w:sz="8" w:space="0"/>
      </w:pBdr>
      <w:spacing w:before="100" w:beforeAutospacing="1" w:after="100" w:afterAutospacing="1" w:line="240" w:lineRule="auto"/>
      <w:ind w:firstLine="0" w:firstLineChars="0"/>
      <w:jc w:val="center"/>
    </w:pPr>
    <w:rPr>
      <w:rFonts w:ascii="宋体" w:hAnsi="宋体" w:cs="宋体"/>
      <w:sz w:val="21"/>
      <w:szCs w:val="21"/>
    </w:rPr>
  </w:style>
  <w:style w:type="paragraph" w:customStyle="1" w:styleId="393">
    <w:name w:val="xl29"/>
    <w:basedOn w:val="1"/>
    <w:qFormat/>
    <w:uiPriority w:val="0"/>
    <w:pPr>
      <w:spacing w:before="100" w:beforeAutospacing="1" w:after="100" w:afterAutospacing="1" w:line="240" w:lineRule="auto"/>
      <w:ind w:firstLine="0" w:firstLineChars="0"/>
      <w:jc w:val="center"/>
    </w:pPr>
    <w:rPr>
      <w:rFonts w:ascii="宋体" w:hAnsi="宋体" w:cs="宋体"/>
      <w:sz w:val="21"/>
      <w:szCs w:val="21"/>
    </w:rPr>
  </w:style>
  <w:style w:type="paragraph" w:customStyle="1" w:styleId="394">
    <w:name w:val="xl30"/>
    <w:basedOn w:val="1"/>
    <w:qFormat/>
    <w:uiPriority w:val="0"/>
    <w:pPr>
      <w:pBdr>
        <w:right w:val="single" w:color="auto" w:sz="8" w:space="0"/>
      </w:pBdr>
      <w:spacing w:before="100" w:beforeAutospacing="1" w:after="100" w:afterAutospacing="1" w:line="240" w:lineRule="auto"/>
      <w:ind w:firstLine="0" w:firstLineChars="0"/>
      <w:jc w:val="center"/>
    </w:pPr>
    <w:rPr>
      <w:rFonts w:ascii="宋体" w:hAnsi="宋体" w:cs="宋体"/>
      <w:sz w:val="21"/>
      <w:szCs w:val="21"/>
    </w:rPr>
  </w:style>
  <w:style w:type="paragraph" w:customStyle="1" w:styleId="395">
    <w:name w:val="xl32"/>
    <w:basedOn w:val="1"/>
    <w:qFormat/>
    <w:uiPriority w:val="0"/>
    <w:pPr>
      <w:pBdr>
        <w:bottom w:val="single" w:color="auto" w:sz="8" w:space="0"/>
        <w:right w:val="single" w:color="auto" w:sz="8" w:space="0"/>
      </w:pBdr>
      <w:spacing w:before="100" w:beforeAutospacing="1" w:after="100" w:afterAutospacing="1" w:line="240" w:lineRule="auto"/>
      <w:ind w:firstLine="0" w:firstLineChars="0"/>
      <w:jc w:val="center"/>
    </w:pPr>
    <w:rPr>
      <w:color w:val="FF0000"/>
      <w:sz w:val="21"/>
      <w:szCs w:val="21"/>
    </w:rPr>
  </w:style>
  <w:style w:type="paragraph" w:customStyle="1" w:styleId="396">
    <w:name w:val="xl33"/>
    <w:basedOn w:val="1"/>
    <w:qFormat/>
    <w:uiPriority w:val="0"/>
    <w:pPr>
      <w:pBdr>
        <w:bottom w:val="single" w:color="auto" w:sz="8" w:space="0"/>
        <w:right w:val="single" w:color="auto" w:sz="8" w:space="0"/>
      </w:pBdr>
      <w:spacing w:before="100" w:beforeAutospacing="1" w:after="100" w:afterAutospacing="1" w:line="240" w:lineRule="auto"/>
      <w:ind w:firstLine="0" w:firstLineChars="0"/>
      <w:jc w:val="center"/>
    </w:pPr>
    <w:rPr>
      <w:color w:val="FF0000"/>
      <w:sz w:val="21"/>
      <w:szCs w:val="21"/>
    </w:rPr>
  </w:style>
  <w:style w:type="paragraph" w:customStyle="1" w:styleId="397">
    <w:name w:val="xl34"/>
    <w:basedOn w:val="1"/>
    <w:qFormat/>
    <w:uiPriority w:val="0"/>
    <w:pPr>
      <w:pBdr>
        <w:bottom w:val="single" w:color="auto" w:sz="8" w:space="0"/>
      </w:pBdr>
      <w:spacing w:before="100" w:beforeAutospacing="1" w:after="100" w:afterAutospacing="1" w:line="240" w:lineRule="auto"/>
      <w:ind w:firstLine="0" w:firstLineChars="0"/>
      <w:jc w:val="center"/>
    </w:pPr>
    <w:rPr>
      <w:rFonts w:ascii="宋体" w:hAnsi="宋体" w:cs="宋体"/>
      <w:color w:val="FF0000"/>
      <w:sz w:val="21"/>
      <w:szCs w:val="21"/>
    </w:rPr>
  </w:style>
  <w:style w:type="paragraph" w:customStyle="1" w:styleId="398">
    <w:name w:val="xl35"/>
    <w:basedOn w:val="1"/>
    <w:qFormat/>
    <w:uiPriority w:val="0"/>
    <w:pPr>
      <w:pBdr>
        <w:right w:val="single" w:color="auto" w:sz="8" w:space="0"/>
      </w:pBdr>
      <w:spacing w:before="100" w:beforeAutospacing="1" w:after="100" w:afterAutospacing="1" w:line="240" w:lineRule="auto"/>
      <w:ind w:firstLine="0" w:firstLineChars="0"/>
      <w:jc w:val="center"/>
    </w:pPr>
    <w:rPr>
      <w:rFonts w:ascii="宋体" w:hAnsi="宋体" w:cs="宋体"/>
      <w:color w:val="FF0000"/>
      <w:sz w:val="21"/>
      <w:szCs w:val="21"/>
    </w:rPr>
  </w:style>
  <w:style w:type="paragraph" w:customStyle="1" w:styleId="399">
    <w:name w:val="0图表标题"/>
    <w:basedOn w:val="1"/>
    <w:next w:val="1"/>
    <w:qFormat/>
    <w:uiPriority w:val="0"/>
    <w:pPr>
      <w:widowControl w:val="0"/>
      <w:adjustRightInd w:val="0"/>
      <w:snapToGrid w:val="0"/>
      <w:ind w:firstLine="0" w:firstLineChars="0"/>
      <w:jc w:val="center"/>
    </w:pPr>
    <w:rPr>
      <w:b/>
      <w:kern w:val="2"/>
      <w:szCs w:val="22"/>
    </w:rPr>
  </w:style>
  <w:style w:type="paragraph" w:customStyle="1" w:styleId="400">
    <w:name w:val="0表格格式"/>
    <w:basedOn w:val="1"/>
    <w:qFormat/>
    <w:uiPriority w:val="0"/>
    <w:pPr>
      <w:spacing w:line="240" w:lineRule="auto"/>
      <w:ind w:firstLine="0" w:firstLineChars="0"/>
      <w:jc w:val="center"/>
    </w:pPr>
    <w:rPr>
      <w:sz w:val="21"/>
      <w:szCs w:val="21"/>
    </w:rPr>
  </w:style>
  <w:style w:type="paragraph" w:customStyle="1" w:styleId="401">
    <w:name w:val="样式 环评正文 Char Char + 首行缩进:  2 字符"/>
    <w:basedOn w:val="1"/>
    <w:semiHidden/>
    <w:qFormat/>
    <w:uiPriority w:val="0"/>
    <w:pPr>
      <w:spacing w:line="440" w:lineRule="exact"/>
      <w:jc w:val="both"/>
    </w:pPr>
    <w:rPr>
      <w:rFonts w:cs="宋体"/>
      <w:color w:val="000000"/>
      <w:kern w:val="21"/>
      <w:szCs w:val="20"/>
    </w:rPr>
  </w:style>
  <w:style w:type="paragraph" w:customStyle="1" w:styleId="402">
    <w:name w:val="p0"/>
    <w:basedOn w:val="1"/>
    <w:qFormat/>
    <w:uiPriority w:val="0"/>
    <w:pPr>
      <w:ind w:firstLine="0" w:firstLineChars="0"/>
      <w:jc w:val="both"/>
    </w:pPr>
    <w:rPr>
      <w:rFonts w:ascii="宋体" w:hAnsi="宋体" w:cs="宋体"/>
      <w:sz w:val="28"/>
      <w:szCs w:val="28"/>
    </w:rPr>
  </w:style>
  <w:style w:type="paragraph" w:customStyle="1" w:styleId="403">
    <w:name w:val="标准"/>
    <w:basedOn w:val="1"/>
    <w:link w:val="404"/>
    <w:qFormat/>
    <w:uiPriority w:val="0"/>
    <w:pPr>
      <w:widowControl w:val="0"/>
      <w:adjustRightInd w:val="0"/>
      <w:spacing w:line="312" w:lineRule="atLeast"/>
      <w:ind w:firstLine="0" w:firstLineChars="0"/>
      <w:jc w:val="center"/>
      <w:textAlignment w:val="baseline"/>
    </w:pPr>
    <w:rPr>
      <w:sz w:val="21"/>
      <w:szCs w:val="21"/>
    </w:rPr>
  </w:style>
  <w:style w:type="character" w:customStyle="1" w:styleId="404">
    <w:name w:val="标准 Char"/>
    <w:link w:val="403"/>
    <w:qFormat/>
    <w:uiPriority w:val="0"/>
    <w:rPr>
      <w:rFonts w:ascii="Times New Roman" w:hAnsi="Times New Roman" w:eastAsia="宋体" w:cs="Times New Roman"/>
      <w:kern w:val="0"/>
      <w:szCs w:val="21"/>
    </w:rPr>
  </w:style>
  <w:style w:type="paragraph" w:customStyle="1" w:styleId="405">
    <w:name w:val="Char2"/>
    <w:basedOn w:val="1"/>
    <w:qFormat/>
    <w:uiPriority w:val="0"/>
    <w:pPr>
      <w:widowControl w:val="0"/>
      <w:spacing w:line="240" w:lineRule="auto"/>
      <w:ind w:firstLine="0" w:firstLineChars="0"/>
      <w:jc w:val="both"/>
    </w:pPr>
    <w:rPr>
      <w:kern w:val="2"/>
    </w:rPr>
  </w:style>
  <w:style w:type="character" w:customStyle="1" w:styleId="406">
    <w:name w:val="标题 1 Char1"/>
    <w:qFormat/>
    <w:uiPriority w:val="0"/>
    <w:rPr>
      <w:rFonts w:ascii="宋体" w:hAnsi="宋体" w:eastAsia="宋体" w:cs="Times New Roman"/>
      <w:b/>
      <w:bCs/>
      <w:kern w:val="44"/>
      <w:sz w:val="30"/>
      <w:szCs w:val="20"/>
    </w:rPr>
  </w:style>
  <w:style w:type="character" w:customStyle="1" w:styleId="407">
    <w:name w:val="标题 2 Char1"/>
    <w:qFormat/>
    <w:uiPriority w:val="0"/>
    <w:rPr>
      <w:rFonts w:ascii="宋体" w:hAnsi="宋体" w:eastAsia="宋体" w:cs="Times New Roman"/>
      <w:kern w:val="0"/>
      <w:szCs w:val="20"/>
    </w:rPr>
  </w:style>
  <w:style w:type="paragraph" w:customStyle="1" w:styleId="408">
    <w:name w:val="Char Char Char Char Char Char Char Char Char Char Char Char1 Char Char Char Char Char Char Char Char Char Char Char Char Char Char Char Char Char Char Char"/>
    <w:basedOn w:val="1"/>
    <w:qFormat/>
    <w:uiPriority w:val="0"/>
    <w:pPr>
      <w:widowControl w:val="0"/>
      <w:jc w:val="both"/>
    </w:pPr>
    <w:rPr>
      <w:kern w:val="2"/>
      <w:sz w:val="21"/>
      <w:szCs w:val="20"/>
    </w:rPr>
  </w:style>
  <w:style w:type="character" w:customStyle="1" w:styleId="409">
    <w:name w:val="普通(网站) 字符"/>
    <w:link w:val="83"/>
    <w:qFormat/>
    <w:uiPriority w:val="0"/>
    <w:rPr>
      <w:rFonts w:ascii="宋体" w:hAnsi="宋体" w:eastAsia="宋体" w:cs="宋体"/>
      <w:kern w:val="0"/>
      <w:sz w:val="24"/>
      <w:szCs w:val="24"/>
    </w:rPr>
  </w:style>
  <w:style w:type="paragraph" w:customStyle="1" w:styleId="410">
    <w:name w:val="正文编号"/>
    <w:basedOn w:val="1"/>
    <w:qFormat/>
    <w:uiPriority w:val="0"/>
    <w:pPr>
      <w:widowControl w:val="0"/>
      <w:numPr>
        <w:ilvl w:val="0"/>
        <w:numId w:val="9"/>
      </w:numPr>
      <w:adjustRightInd w:val="0"/>
      <w:spacing w:line="400" w:lineRule="exact"/>
      <w:ind w:firstLineChars="0"/>
      <w:jc w:val="both"/>
      <w:textAlignment w:val="baseline"/>
    </w:pPr>
    <w:rPr>
      <w:rFonts w:eastAsia="楷体_GB2312"/>
      <w:spacing w:val="8"/>
      <w:sz w:val="28"/>
      <w:szCs w:val="20"/>
    </w:rPr>
  </w:style>
  <w:style w:type="paragraph" w:customStyle="1" w:styleId="411">
    <w:name w:val="样式 标题 2 + Times New Roman"/>
    <w:basedOn w:val="7"/>
    <w:link w:val="412"/>
    <w:qFormat/>
    <w:uiPriority w:val="0"/>
    <w:pPr>
      <w:widowControl w:val="0"/>
      <w:numPr>
        <w:ilvl w:val="1"/>
        <w:numId w:val="10"/>
      </w:numPr>
      <w:tabs>
        <w:tab w:val="left" w:pos="720"/>
      </w:tabs>
      <w:adjustRightInd w:val="0"/>
      <w:snapToGrid w:val="0"/>
      <w:spacing w:beforeLines="50"/>
    </w:pPr>
    <w:rPr>
      <w:rFonts w:ascii="Times New Roman" w:hAnsi="Times New Roman" w:eastAsia="宋体" w:cs="Times New Roman"/>
      <w:kern w:val="2"/>
      <w:sz w:val="32"/>
    </w:rPr>
  </w:style>
  <w:style w:type="character" w:customStyle="1" w:styleId="412">
    <w:name w:val="样式 标题 2 + Times New Roman Char"/>
    <w:link w:val="411"/>
    <w:qFormat/>
    <w:uiPriority w:val="0"/>
    <w:rPr>
      <w:rFonts w:ascii="Times New Roman" w:hAnsi="Times New Roman" w:eastAsia="宋体" w:cs="Times New Roman"/>
      <w:b/>
      <w:bCs/>
      <w:sz w:val="32"/>
      <w:szCs w:val="32"/>
    </w:rPr>
  </w:style>
  <w:style w:type="paragraph" w:customStyle="1" w:styleId="413">
    <w:name w:val="样式 样式 标题 4 + 段前: 0.1 行"/>
    <w:basedOn w:val="1"/>
    <w:qFormat/>
    <w:uiPriority w:val="0"/>
    <w:pPr>
      <w:keepNext/>
      <w:keepLines/>
      <w:widowControl w:val="0"/>
      <w:spacing w:beforeLines="10"/>
      <w:ind w:firstLine="0" w:firstLineChars="0"/>
      <w:contextualSpacing/>
      <w:jc w:val="both"/>
      <w:outlineLvl w:val="3"/>
    </w:pPr>
    <w:rPr>
      <w:rFonts w:ascii="Arial" w:hAnsi="Arial" w:cs="宋体"/>
      <w:kern w:val="2"/>
      <w:szCs w:val="20"/>
    </w:rPr>
  </w:style>
  <w:style w:type="paragraph" w:customStyle="1" w:styleId="414">
    <w:name w:val="新表"/>
    <w:basedOn w:val="1"/>
    <w:qFormat/>
    <w:uiPriority w:val="0"/>
    <w:pPr>
      <w:widowControl w:val="0"/>
      <w:spacing w:line="360" w:lineRule="exact"/>
      <w:ind w:firstLine="0" w:firstLineChars="0"/>
      <w:jc w:val="both"/>
    </w:pPr>
    <w:rPr>
      <w:rFonts w:eastAsia="仿宋_GB2312"/>
      <w:bCs/>
      <w:szCs w:val="20"/>
    </w:rPr>
  </w:style>
  <w:style w:type="character" w:customStyle="1" w:styleId="415">
    <w:name w:val="正文首行缩进 Char2 Char1"/>
    <w:qFormat/>
    <w:uiPriority w:val="0"/>
    <w:rPr>
      <w:rFonts w:ascii="仿宋_GB2312" w:eastAsia="仿宋_GB2312"/>
      <w:kern w:val="2"/>
      <w:sz w:val="28"/>
      <w:szCs w:val="24"/>
      <w:lang w:val="en-US" w:eastAsia="zh-CN" w:bidi="ar-SA"/>
    </w:rPr>
  </w:style>
  <w:style w:type="table" w:customStyle="1" w:styleId="416">
    <w:name w:val="省院"/>
    <w:basedOn w:val="90"/>
    <w:qFormat/>
    <w:uiPriority w:val="0"/>
    <w:pPr>
      <w:adjustRightInd w:val="0"/>
      <w:snapToGrid w:val="0"/>
      <w:jc w:val="center"/>
    </w:pPr>
    <w:rPr>
      <w:rFonts w:ascii="Times New Roman" w:hAnsi="Times New Roman" w:eastAsia="仿宋_GB2312" w:cs="仿宋_GB2312"/>
      <w:kern w:val="0"/>
      <w:sz w:val="20"/>
      <w:szCs w:val="21"/>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style>
  <w:style w:type="character" w:customStyle="1" w:styleId="417">
    <w:name w:val="题注 字符"/>
    <w:link w:val="25"/>
    <w:qFormat/>
    <w:uiPriority w:val="0"/>
    <w:rPr>
      <w:rFonts w:ascii="Arial" w:hAnsi="Arial" w:eastAsia="黑体" w:cs="Arial"/>
      <w:sz w:val="20"/>
      <w:szCs w:val="20"/>
    </w:rPr>
  </w:style>
  <w:style w:type="paragraph" w:customStyle="1" w:styleId="418">
    <w:name w:val="样式"/>
    <w:basedOn w:val="1"/>
    <w:next w:val="47"/>
    <w:qFormat/>
    <w:uiPriority w:val="0"/>
    <w:pPr>
      <w:widowControl w:val="0"/>
      <w:spacing w:line="240" w:lineRule="auto"/>
      <w:ind w:firstLine="0" w:firstLineChars="0"/>
      <w:jc w:val="both"/>
    </w:pPr>
    <w:rPr>
      <w:rFonts w:ascii="宋体" w:hAnsi="Courier New"/>
      <w:kern w:val="2"/>
      <w:szCs w:val="20"/>
    </w:rPr>
  </w:style>
  <w:style w:type="paragraph" w:customStyle="1" w:styleId="419">
    <w:name w:val="样式 首行缩进:  0.99 厘米 行距: 1.5 倍行距2"/>
    <w:basedOn w:val="1"/>
    <w:qFormat/>
    <w:uiPriority w:val="0"/>
    <w:pPr>
      <w:widowControl w:val="0"/>
      <w:spacing w:line="280" w:lineRule="exact"/>
      <w:ind w:firstLine="0" w:firstLineChars="0"/>
      <w:jc w:val="center"/>
    </w:pPr>
    <w:rPr>
      <w:kern w:val="2"/>
      <w:sz w:val="21"/>
      <w:szCs w:val="20"/>
    </w:rPr>
  </w:style>
  <w:style w:type="paragraph" w:customStyle="1" w:styleId="420">
    <w:name w:val="zl标题2"/>
    <w:basedOn w:val="7"/>
    <w:link w:val="421"/>
    <w:qFormat/>
    <w:uiPriority w:val="0"/>
    <w:pPr>
      <w:widowControl w:val="0"/>
      <w:tabs>
        <w:tab w:val="left" w:pos="720"/>
      </w:tabs>
      <w:adjustRightInd w:val="0"/>
      <w:snapToGrid w:val="0"/>
      <w:spacing w:beforeLines="15"/>
      <w:ind w:left="540"/>
    </w:pPr>
    <w:rPr>
      <w:rFonts w:ascii="Times New Roman" w:hAnsi="Times New Roman" w:eastAsia="宋体" w:cs="Times New Roman"/>
      <w:kern w:val="2"/>
      <w:sz w:val="32"/>
      <w:szCs w:val="22"/>
    </w:rPr>
  </w:style>
  <w:style w:type="character" w:customStyle="1" w:styleId="421">
    <w:name w:val="zl标题2 Char"/>
    <w:link w:val="420"/>
    <w:qFormat/>
    <w:uiPriority w:val="0"/>
    <w:rPr>
      <w:rFonts w:ascii="Times New Roman" w:hAnsi="Times New Roman" w:eastAsia="宋体" w:cs="Times New Roman"/>
      <w:b/>
      <w:bCs/>
      <w:sz w:val="32"/>
    </w:rPr>
  </w:style>
  <w:style w:type="paragraph" w:customStyle="1" w:styleId="422">
    <w:name w:val="样式 标题 2节标题 1.1节H2（一）Underrubrik1prop2Heading 2 HiddenHea..."/>
    <w:basedOn w:val="7"/>
    <w:qFormat/>
    <w:uiPriority w:val="0"/>
    <w:pPr>
      <w:widowControl w:val="0"/>
      <w:numPr>
        <w:ilvl w:val="1"/>
        <w:numId w:val="11"/>
      </w:numPr>
      <w:tabs>
        <w:tab w:val="left" w:pos="425"/>
      </w:tabs>
      <w:adjustRightInd w:val="0"/>
      <w:snapToGrid w:val="0"/>
      <w:spacing w:beforeLines="50"/>
      <w:ind w:left="0" w:firstLine="0"/>
    </w:pPr>
    <w:rPr>
      <w:rFonts w:ascii="宋体" w:hAnsi="宋体" w:eastAsia="黑体" w:cs="黑体"/>
      <w:b w:val="0"/>
      <w:kern w:val="2"/>
      <w:sz w:val="32"/>
    </w:rPr>
  </w:style>
  <w:style w:type="paragraph" w:customStyle="1" w:styleId="423">
    <w:name w:val="环评0.01"/>
    <w:basedOn w:val="1"/>
    <w:next w:val="2"/>
    <w:qFormat/>
    <w:uiPriority w:val="0"/>
    <w:pPr>
      <w:widowControl w:val="0"/>
      <w:adjustRightInd w:val="0"/>
      <w:snapToGrid w:val="0"/>
      <w:ind w:firstLine="0" w:firstLineChars="0"/>
      <w:jc w:val="both"/>
    </w:pPr>
    <w:rPr>
      <w:rFonts w:eastAsia="华文中宋"/>
      <w:kern w:val="2"/>
      <w:sz w:val="28"/>
      <w:szCs w:val="20"/>
    </w:rPr>
  </w:style>
  <w:style w:type="character" w:customStyle="1" w:styleId="424">
    <w:name w:val="网格型c Char"/>
    <w:qFormat/>
    <w:uiPriority w:val="0"/>
    <w:rPr>
      <w:rFonts w:eastAsia="宋体"/>
      <w:kern w:val="2"/>
      <w:sz w:val="21"/>
      <w:szCs w:val="21"/>
      <w:lang w:val="en-US" w:eastAsia="zh-CN" w:bidi="ar-SA"/>
    </w:rPr>
  </w:style>
  <w:style w:type="paragraph" w:customStyle="1" w:styleId="425">
    <w:name w:val="zl正文"/>
    <w:basedOn w:val="1"/>
    <w:link w:val="426"/>
    <w:qFormat/>
    <w:uiPriority w:val="0"/>
    <w:pPr>
      <w:widowControl w:val="0"/>
      <w:ind w:firstLine="480"/>
      <w:jc w:val="both"/>
    </w:pPr>
    <w:rPr>
      <w:kern w:val="2"/>
    </w:rPr>
  </w:style>
  <w:style w:type="character" w:customStyle="1" w:styleId="426">
    <w:name w:val="zl正文 Char"/>
    <w:link w:val="425"/>
    <w:qFormat/>
    <w:uiPriority w:val="0"/>
    <w:rPr>
      <w:rFonts w:ascii="Times New Roman" w:hAnsi="Times New Roman" w:eastAsia="宋体" w:cs="Times New Roman"/>
      <w:sz w:val="24"/>
      <w:szCs w:val="24"/>
    </w:rPr>
  </w:style>
  <w:style w:type="character" w:customStyle="1" w:styleId="427">
    <w:name w:val="apple-style-span"/>
    <w:basedOn w:val="135"/>
    <w:qFormat/>
    <w:uiPriority w:val="0"/>
  </w:style>
  <w:style w:type="paragraph" w:customStyle="1" w:styleId="428">
    <w:name w:val="表字1"/>
    <w:basedOn w:val="1"/>
    <w:qFormat/>
    <w:uiPriority w:val="0"/>
    <w:pPr>
      <w:widowControl w:val="0"/>
      <w:adjustRightInd w:val="0"/>
      <w:ind w:firstLine="0" w:firstLineChars="0"/>
      <w:jc w:val="center"/>
      <w:textAlignment w:val="baseline"/>
    </w:pPr>
    <w:rPr>
      <w:rFonts w:ascii="宋体"/>
      <w:sz w:val="21"/>
      <w:szCs w:val="20"/>
    </w:rPr>
  </w:style>
  <w:style w:type="character" w:customStyle="1" w:styleId="429">
    <w:name w:val="标题 4 字符"/>
    <w:link w:val="9"/>
    <w:qFormat/>
    <w:uiPriority w:val="0"/>
    <w:rPr>
      <w:rFonts w:ascii="宋体" w:hAnsi="Arial" w:eastAsia="宋体" w:cs="Times New Roman"/>
      <w:kern w:val="0"/>
      <w:szCs w:val="20"/>
    </w:rPr>
  </w:style>
  <w:style w:type="character" w:customStyle="1" w:styleId="430">
    <w:name w:val="表题 Char"/>
    <w:link w:val="234"/>
    <w:qFormat/>
    <w:uiPriority w:val="0"/>
    <w:rPr>
      <w:rFonts w:ascii="Times New Roman" w:hAnsi="Times New Roman" w:eastAsia="黑体" w:cs="Times New Roman"/>
      <w:sz w:val="28"/>
      <w:szCs w:val="24"/>
    </w:rPr>
  </w:style>
  <w:style w:type="paragraph" w:customStyle="1" w:styleId="431">
    <w:name w:val="样式 列表 + 左侧:  0 厘米 悬挂缩进: 2 字符"/>
    <w:basedOn w:val="68"/>
    <w:qFormat/>
    <w:uiPriority w:val="0"/>
    <w:pPr>
      <w:tabs>
        <w:tab w:val="center" w:pos="4153"/>
        <w:tab w:val="right" w:pos="8306"/>
      </w:tabs>
      <w:snapToGrid w:val="0"/>
      <w:spacing w:line="240" w:lineRule="exact"/>
    </w:pPr>
    <w:rPr>
      <w:rFonts w:cs="宋体"/>
      <w:spacing w:val="-20"/>
      <w:sz w:val="21"/>
      <w:szCs w:val="21"/>
    </w:rPr>
  </w:style>
  <w:style w:type="character" w:customStyle="1" w:styleId="432">
    <w:name w:val="表头1 Char"/>
    <w:link w:val="335"/>
    <w:qFormat/>
    <w:uiPriority w:val="0"/>
    <w:rPr>
      <w:rFonts w:ascii="Times New Roman" w:hAnsi="Times New Roman" w:eastAsia="宋体" w:cs="Times New Roman"/>
      <w:b/>
      <w:color w:val="000000"/>
      <w:kern w:val="0"/>
      <w:sz w:val="24"/>
      <w:szCs w:val="20"/>
    </w:rPr>
  </w:style>
  <w:style w:type="paragraph" w:customStyle="1" w:styleId="433">
    <w:name w:val="正文01"/>
    <w:basedOn w:val="1"/>
    <w:link w:val="434"/>
    <w:qFormat/>
    <w:uiPriority w:val="0"/>
    <w:pPr>
      <w:widowControl w:val="0"/>
      <w:spacing w:before="60" w:line="460" w:lineRule="exact"/>
      <w:jc w:val="both"/>
    </w:pPr>
    <w:rPr>
      <w:kern w:val="2"/>
    </w:rPr>
  </w:style>
  <w:style w:type="character" w:customStyle="1" w:styleId="434">
    <w:name w:val="正文01 Char1"/>
    <w:link w:val="433"/>
    <w:qFormat/>
    <w:uiPriority w:val="0"/>
    <w:rPr>
      <w:rFonts w:ascii="Times New Roman" w:hAnsi="Times New Roman" w:eastAsia="宋体" w:cs="Times New Roman"/>
      <w:sz w:val="24"/>
      <w:szCs w:val="24"/>
    </w:rPr>
  </w:style>
  <w:style w:type="character" w:customStyle="1" w:styleId="435">
    <w:name w:val="新正文 Char"/>
    <w:link w:val="233"/>
    <w:qFormat/>
    <w:uiPriority w:val="0"/>
    <w:rPr>
      <w:rFonts w:ascii="仿宋_GB2312" w:hAnsi="Times New Roman" w:eastAsia="仿宋_GB2312" w:cs="Times New Roman"/>
      <w:bCs/>
      <w:kern w:val="0"/>
      <w:sz w:val="28"/>
      <w:szCs w:val="20"/>
    </w:rPr>
  </w:style>
  <w:style w:type="paragraph" w:customStyle="1" w:styleId="436">
    <w:name w:val="样式 标题 4"/>
    <w:basedOn w:val="9"/>
    <w:qFormat/>
    <w:uiPriority w:val="0"/>
    <w:pPr>
      <w:numPr>
        <w:ilvl w:val="3"/>
        <w:numId w:val="11"/>
      </w:numPr>
      <w:tabs>
        <w:tab w:val="left" w:pos="360"/>
        <w:tab w:val="left" w:pos="425"/>
        <w:tab w:val="clear" w:pos="1984"/>
      </w:tabs>
      <w:spacing w:beforeLines="10"/>
      <w:ind w:left="0" w:firstLine="0"/>
      <w:contextualSpacing/>
    </w:pPr>
    <w:rPr>
      <w:rFonts w:ascii="Arial" w:eastAsia="黑体"/>
      <w:kern w:val="2"/>
      <w:sz w:val="24"/>
      <w:szCs w:val="28"/>
    </w:rPr>
  </w:style>
  <w:style w:type="character" w:customStyle="1" w:styleId="437">
    <w:name w:val="页脚 Char2"/>
    <w:semiHidden/>
    <w:qFormat/>
    <w:uiPriority w:val="0"/>
    <w:rPr>
      <w:rFonts w:eastAsia="宋体"/>
      <w:kern w:val="2"/>
      <w:sz w:val="18"/>
      <w:szCs w:val="18"/>
      <w:lang w:val="en-US" w:eastAsia="zh-CN" w:bidi="ar-SA"/>
    </w:rPr>
  </w:style>
  <w:style w:type="character" w:customStyle="1" w:styleId="438">
    <w:name w:val="正文文本 Char1"/>
    <w:qFormat/>
    <w:uiPriority w:val="0"/>
    <w:rPr>
      <w:rFonts w:ascii="宋体" w:hAnsi="宋体" w:eastAsia="宋体" w:cs="Times New Roman"/>
      <w:sz w:val="28"/>
      <w:szCs w:val="24"/>
    </w:rPr>
  </w:style>
  <w:style w:type="paragraph" w:customStyle="1" w:styleId="439">
    <w:name w:val="Char"/>
    <w:basedOn w:val="1"/>
    <w:qFormat/>
    <w:uiPriority w:val="0"/>
    <w:pPr>
      <w:widowControl w:val="0"/>
      <w:spacing w:line="240" w:lineRule="auto"/>
      <w:ind w:firstLine="0" w:firstLineChars="0"/>
      <w:jc w:val="both"/>
    </w:pPr>
    <w:rPr>
      <w:szCs w:val="20"/>
    </w:rPr>
  </w:style>
  <w:style w:type="character" w:customStyle="1" w:styleId="440">
    <w:name w:val="节标题 Char Char"/>
    <w:qFormat/>
    <w:uiPriority w:val="0"/>
    <w:rPr>
      <w:rFonts w:ascii="仿宋_GB2312" w:hAnsi="Arial" w:eastAsia="仿宋_GB2312"/>
      <w:b/>
      <w:bCs/>
      <w:kern w:val="2"/>
      <w:sz w:val="30"/>
      <w:szCs w:val="32"/>
      <w:lang w:val="en-US" w:eastAsia="zh-CN" w:bidi="ar-SA"/>
    </w:rPr>
  </w:style>
  <w:style w:type="paragraph" w:customStyle="1" w:styleId="441">
    <w:name w:val="小表格"/>
    <w:basedOn w:val="1"/>
    <w:qFormat/>
    <w:uiPriority w:val="0"/>
    <w:pPr>
      <w:widowControl w:val="0"/>
      <w:autoSpaceDE w:val="0"/>
      <w:autoSpaceDN w:val="0"/>
      <w:adjustRightInd w:val="0"/>
      <w:snapToGrid w:val="0"/>
      <w:spacing w:line="240" w:lineRule="auto"/>
      <w:ind w:firstLine="0" w:firstLineChars="0"/>
      <w:jc w:val="center"/>
    </w:pPr>
    <w:rPr>
      <w:rFonts w:hint="eastAsia" w:ascii="仿宋_GB2312"/>
      <w:sz w:val="21"/>
      <w:szCs w:val="20"/>
    </w:rPr>
  </w:style>
  <w:style w:type="paragraph" w:customStyle="1" w:styleId="442">
    <w:name w:val="Char Char Char Char Char Char Char"/>
    <w:basedOn w:val="1"/>
    <w:qFormat/>
    <w:uiPriority w:val="0"/>
    <w:pPr>
      <w:widowControl w:val="0"/>
      <w:adjustRightInd w:val="0"/>
      <w:snapToGrid w:val="0"/>
      <w:spacing w:line="300" w:lineRule="auto"/>
      <w:ind w:firstLine="0" w:firstLineChars="0"/>
      <w:jc w:val="both"/>
    </w:pPr>
    <w:rPr>
      <w:rFonts w:ascii="仿宋_GB2312" w:eastAsia="仿宋_GB2312"/>
      <w:kern w:val="2"/>
      <w:sz w:val="28"/>
    </w:rPr>
  </w:style>
  <w:style w:type="paragraph" w:customStyle="1" w:styleId="443">
    <w:name w:val="样式 标题 3小标题小节标题条标题1.1.1H3BOD 0Heading 3 - oldLevel 3 Head..."/>
    <w:basedOn w:val="8"/>
    <w:qFormat/>
    <w:uiPriority w:val="0"/>
    <w:pPr>
      <w:widowControl w:val="0"/>
      <w:numPr>
        <w:ilvl w:val="2"/>
        <w:numId w:val="11"/>
      </w:numPr>
      <w:tabs>
        <w:tab w:val="left" w:pos="180"/>
        <w:tab w:val="left" w:pos="425"/>
        <w:tab w:val="left" w:pos="540"/>
        <w:tab w:val="left" w:pos="1080"/>
      </w:tabs>
      <w:adjustRightInd w:val="0"/>
      <w:snapToGrid w:val="0"/>
      <w:spacing w:afterLines="50" w:line="300" w:lineRule="auto"/>
      <w:ind w:left="1691"/>
    </w:pPr>
    <w:rPr>
      <w:rFonts w:ascii="仿宋_GB2312" w:cs="宋体"/>
      <w:b w:val="0"/>
      <w:snapToGrid w:val="0"/>
      <w:szCs w:val="20"/>
    </w:rPr>
  </w:style>
  <w:style w:type="character" w:customStyle="1" w:styleId="444">
    <w:name w:val="正文表中文字 Char1"/>
    <w:qFormat/>
    <w:uiPriority w:val="0"/>
    <w:rPr>
      <w:rFonts w:eastAsia="宋体"/>
      <w:sz w:val="21"/>
      <w:szCs w:val="21"/>
      <w:lang w:val="en-US" w:eastAsia="zh-CN" w:bidi="ar-SA"/>
    </w:rPr>
  </w:style>
  <w:style w:type="paragraph" w:customStyle="1" w:styleId="445">
    <w:name w:val="Char13"/>
    <w:basedOn w:val="1"/>
    <w:qFormat/>
    <w:uiPriority w:val="0"/>
    <w:pPr>
      <w:widowControl w:val="0"/>
      <w:snapToGrid w:val="0"/>
      <w:jc w:val="both"/>
    </w:pPr>
    <w:rPr>
      <w:rFonts w:eastAsia="仿宋_GB2312"/>
      <w:kern w:val="2"/>
    </w:rPr>
  </w:style>
  <w:style w:type="character" w:customStyle="1" w:styleId="446">
    <w:name w:val="Char Char8"/>
    <w:qFormat/>
    <w:uiPriority w:val="0"/>
    <w:rPr>
      <w:rFonts w:ascii="Arial" w:hAnsi="Arial" w:eastAsia="宋体"/>
      <w:snapToGrid w:val="0"/>
      <w:sz w:val="24"/>
      <w:lang w:val="en-US" w:eastAsia="zh-CN" w:bidi="ar-SA"/>
    </w:rPr>
  </w:style>
  <w:style w:type="paragraph" w:customStyle="1" w:styleId="447">
    <w:name w:val="样式一"/>
    <w:basedOn w:val="1"/>
    <w:qFormat/>
    <w:uiPriority w:val="0"/>
    <w:pPr>
      <w:widowControl w:val="0"/>
      <w:tabs>
        <w:tab w:val="left" w:pos="720"/>
      </w:tabs>
      <w:spacing w:beforeLines="50" w:afterLines="50" w:line="300" w:lineRule="auto"/>
      <w:ind w:left="720" w:hanging="720" w:firstLineChars="0"/>
      <w:jc w:val="both"/>
    </w:pPr>
    <w:rPr>
      <w:rFonts w:eastAsia="黑体"/>
      <w:kern w:val="2"/>
      <w:sz w:val="28"/>
    </w:rPr>
  </w:style>
  <w:style w:type="paragraph" w:customStyle="1" w:styleId="448">
    <w:name w:val="样式a"/>
    <w:basedOn w:val="1"/>
    <w:qFormat/>
    <w:uiPriority w:val="0"/>
    <w:pPr>
      <w:widowControl w:val="0"/>
      <w:adjustRightInd w:val="0"/>
      <w:snapToGrid w:val="0"/>
      <w:spacing w:line="480" w:lineRule="exact"/>
      <w:jc w:val="both"/>
      <w:textAlignment w:val="baseline"/>
    </w:pPr>
    <w:rPr>
      <w:rFonts w:eastAsia="仿宋_GB2312"/>
      <w:sz w:val="28"/>
      <w:szCs w:val="20"/>
    </w:rPr>
  </w:style>
  <w:style w:type="paragraph" w:customStyle="1" w:styleId="449">
    <w:name w:val="表题格式"/>
    <w:basedOn w:val="1"/>
    <w:qFormat/>
    <w:uiPriority w:val="0"/>
    <w:pPr>
      <w:widowControl w:val="0"/>
      <w:spacing w:line="440" w:lineRule="exact"/>
      <w:ind w:firstLine="377" w:firstLineChars="377"/>
      <w:jc w:val="both"/>
    </w:pPr>
    <w:rPr>
      <w:rFonts w:eastAsia="黑体"/>
      <w:szCs w:val="20"/>
    </w:rPr>
  </w:style>
  <w:style w:type="paragraph" w:customStyle="1" w:styleId="450">
    <w:name w:val="简单回函地址"/>
    <w:basedOn w:val="1"/>
    <w:qFormat/>
    <w:uiPriority w:val="0"/>
    <w:pPr>
      <w:widowControl w:val="0"/>
      <w:spacing w:line="240" w:lineRule="auto"/>
      <w:ind w:firstLine="0" w:firstLineChars="0"/>
      <w:jc w:val="both"/>
    </w:pPr>
    <w:rPr>
      <w:rFonts w:eastAsia="仿宋_GB2312"/>
      <w:kern w:val="2"/>
      <w:sz w:val="28"/>
    </w:rPr>
  </w:style>
  <w:style w:type="paragraph" w:customStyle="1" w:styleId="451">
    <w:name w:val="font0"/>
    <w:basedOn w:val="1"/>
    <w:qFormat/>
    <w:uiPriority w:val="0"/>
    <w:pPr>
      <w:spacing w:before="100" w:beforeAutospacing="1" w:after="100" w:afterAutospacing="1" w:line="240" w:lineRule="auto"/>
      <w:ind w:firstLine="0" w:firstLineChars="0"/>
    </w:pPr>
    <w:rPr>
      <w:rFonts w:hint="eastAsia" w:ascii="宋体" w:hAnsi="宋体"/>
    </w:rPr>
  </w:style>
  <w:style w:type="paragraph" w:customStyle="1" w:styleId="452">
    <w:name w:val="表"/>
    <w:basedOn w:val="1"/>
    <w:link w:val="1419"/>
    <w:qFormat/>
    <w:uiPriority w:val="0"/>
    <w:pPr>
      <w:widowControl w:val="0"/>
      <w:spacing w:line="320" w:lineRule="exact"/>
      <w:ind w:firstLine="0" w:firstLineChars="0"/>
      <w:jc w:val="both"/>
    </w:pPr>
    <w:rPr>
      <w:rFonts w:eastAsia="仿宋_GB2312"/>
      <w:szCs w:val="20"/>
    </w:rPr>
  </w:style>
  <w:style w:type="character" w:customStyle="1" w:styleId="453">
    <w:name w:val="word21"/>
    <w:qFormat/>
    <w:uiPriority w:val="0"/>
    <w:rPr>
      <w:b/>
      <w:bCs/>
      <w:color w:val="0040A6"/>
      <w:spacing w:val="315"/>
      <w:sz w:val="20"/>
      <w:szCs w:val="20"/>
    </w:rPr>
  </w:style>
  <w:style w:type="character" w:customStyle="1" w:styleId="454">
    <w:name w:val="product_all_main_text"/>
    <w:basedOn w:val="135"/>
    <w:qFormat/>
    <w:uiPriority w:val="0"/>
  </w:style>
  <w:style w:type="paragraph" w:customStyle="1" w:styleId="455">
    <w:name w:val="xl37"/>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eastAsia="Arial Unicode MS" w:cs="Arial Unicode MS"/>
    </w:rPr>
  </w:style>
  <w:style w:type="character" w:customStyle="1" w:styleId="456">
    <w:name w:val="title141"/>
    <w:qFormat/>
    <w:uiPriority w:val="0"/>
    <w:rPr>
      <w:sz w:val="18"/>
      <w:szCs w:val="18"/>
      <w:u w:val="none"/>
    </w:rPr>
  </w:style>
  <w:style w:type="character" w:customStyle="1" w:styleId="457">
    <w:name w:val="f241"/>
    <w:qFormat/>
    <w:uiPriority w:val="0"/>
    <w:rPr>
      <w:sz w:val="29"/>
      <w:szCs w:val="29"/>
    </w:rPr>
  </w:style>
  <w:style w:type="character" w:customStyle="1" w:styleId="458">
    <w:name w:val="标题 字符"/>
    <w:link w:val="86"/>
    <w:qFormat/>
    <w:uiPriority w:val="0"/>
    <w:rPr>
      <w:rFonts w:ascii="Arial" w:hAnsi="Arial" w:eastAsia="宋体" w:cs="Arial"/>
      <w:b/>
      <w:bCs/>
      <w:sz w:val="28"/>
      <w:szCs w:val="28"/>
    </w:rPr>
  </w:style>
  <w:style w:type="paragraph" w:customStyle="1" w:styleId="459">
    <w:name w:val="xl46"/>
    <w:basedOn w:val="1"/>
    <w:qFormat/>
    <w:uiPriority w:val="0"/>
    <w:pPr>
      <w:pBdr>
        <w:left w:val="dotted" w:color="auto" w:sz="4" w:space="0"/>
        <w:bottom w:val="dotted" w:color="auto" w:sz="4" w:space="0"/>
        <w:right w:val="dotted" w:color="auto" w:sz="4" w:space="0"/>
      </w:pBdr>
      <w:spacing w:before="100" w:beforeAutospacing="1" w:after="100" w:afterAutospacing="1" w:line="240" w:lineRule="auto"/>
      <w:ind w:firstLine="0" w:firstLineChars="0"/>
      <w:jc w:val="center"/>
    </w:pPr>
    <w:rPr>
      <w:rFonts w:hint="eastAsia" w:ascii="仿宋_GB2312" w:hAnsi="Arial Unicode MS" w:eastAsia="仿宋_GB2312" w:cs="Arial Unicode MS"/>
      <w:sz w:val="21"/>
      <w:szCs w:val="21"/>
    </w:rPr>
  </w:style>
  <w:style w:type="character" w:customStyle="1" w:styleId="460">
    <w:name w:val="javascript1"/>
    <w:qFormat/>
    <w:uiPriority w:val="0"/>
    <w:rPr>
      <w:rFonts w:hint="default" w:ascii="Tahoma" w:hAnsi="Tahoma" w:cs="Tahoma"/>
      <w:sz w:val="14"/>
      <w:szCs w:val="14"/>
    </w:rPr>
  </w:style>
  <w:style w:type="paragraph" w:customStyle="1" w:styleId="461">
    <w:name w:val="二级无标题条"/>
    <w:basedOn w:val="1"/>
    <w:qFormat/>
    <w:uiPriority w:val="0"/>
    <w:pPr>
      <w:widowControl w:val="0"/>
      <w:spacing w:line="240" w:lineRule="auto"/>
      <w:ind w:firstLine="0" w:firstLineChars="0"/>
      <w:jc w:val="both"/>
    </w:pPr>
    <w:rPr>
      <w:kern w:val="2"/>
      <w:sz w:val="21"/>
    </w:rPr>
  </w:style>
  <w:style w:type="paragraph" w:customStyle="1" w:styleId="462">
    <w:name w:val="我的样式（正文）"/>
    <w:basedOn w:val="1"/>
    <w:qFormat/>
    <w:uiPriority w:val="0"/>
    <w:pPr>
      <w:widowControl w:val="0"/>
      <w:spacing w:line="440" w:lineRule="exact"/>
      <w:ind w:firstLine="0" w:firstLineChars="0"/>
      <w:jc w:val="both"/>
    </w:pPr>
    <w:rPr>
      <w:rFonts w:ascii="宋体"/>
      <w:kern w:val="2"/>
      <w:sz w:val="28"/>
      <w:szCs w:val="20"/>
    </w:rPr>
  </w:style>
  <w:style w:type="paragraph" w:customStyle="1" w:styleId="463">
    <w:name w:val="xl43"/>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hint="eastAsia" w:ascii="仿宋_GB2312" w:hAnsi="宋体" w:eastAsia="仿宋_GB2312"/>
      <w:color w:val="FF0000"/>
    </w:rPr>
  </w:style>
  <w:style w:type="paragraph" w:customStyle="1" w:styleId="464">
    <w:name w:val="Char3"/>
    <w:basedOn w:val="1"/>
    <w:qFormat/>
    <w:uiPriority w:val="0"/>
    <w:pPr>
      <w:widowControl w:val="0"/>
      <w:spacing w:line="240" w:lineRule="exact"/>
      <w:jc w:val="both"/>
    </w:pPr>
    <w:rPr>
      <w:kern w:val="2"/>
      <w:sz w:val="28"/>
      <w:szCs w:val="28"/>
    </w:rPr>
  </w:style>
  <w:style w:type="character" w:customStyle="1" w:styleId="465">
    <w:name w:val="节 Char Char"/>
    <w:qFormat/>
    <w:uiPriority w:val="0"/>
    <w:rPr>
      <w:rFonts w:ascii="黑体" w:hAnsi="Arial" w:eastAsia="黑体"/>
      <w:b/>
      <w:bCs/>
      <w:kern w:val="2"/>
      <w:sz w:val="28"/>
      <w:szCs w:val="32"/>
      <w:lang w:val="en-US" w:eastAsia="zh-CN" w:bidi="ar-SA"/>
    </w:rPr>
  </w:style>
  <w:style w:type="paragraph" w:customStyle="1" w:styleId="466">
    <w:name w:val="样式 行距: 1.5 倍行距"/>
    <w:basedOn w:val="1"/>
    <w:qFormat/>
    <w:uiPriority w:val="0"/>
    <w:pPr>
      <w:widowControl w:val="0"/>
      <w:ind w:firstLine="480"/>
      <w:jc w:val="both"/>
    </w:pPr>
    <w:rPr>
      <w:rFonts w:ascii="宋体" w:hAnsi="宋体"/>
      <w:color w:val="FF0000"/>
    </w:rPr>
  </w:style>
  <w:style w:type="paragraph" w:customStyle="1" w:styleId="467">
    <w:name w:val="表格（大）"/>
    <w:basedOn w:val="1"/>
    <w:qFormat/>
    <w:uiPriority w:val="0"/>
    <w:pPr>
      <w:widowControl w:val="0"/>
      <w:spacing w:line="360" w:lineRule="exact"/>
      <w:ind w:firstLine="0" w:firstLineChars="0"/>
      <w:jc w:val="center"/>
    </w:pPr>
    <w:rPr>
      <w:rFonts w:eastAsia="仿宋_GB2312"/>
      <w:kern w:val="2"/>
    </w:rPr>
  </w:style>
  <w:style w:type="paragraph" w:customStyle="1" w:styleId="468">
    <w:name w:val="表格文字2"/>
    <w:basedOn w:val="1"/>
    <w:qFormat/>
    <w:uiPriority w:val="0"/>
    <w:pPr>
      <w:widowControl w:val="0"/>
      <w:tabs>
        <w:tab w:val="left" w:pos="277"/>
        <w:tab w:val="left" w:pos="600"/>
        <w:tab w:val="left" w:pos="780"/>
        <w:tab w:val="left" w:pos="2517"/>
      </w:tabs>
      <w:adjustRightInd w:val="0"/>
      <w:spacing w:before="60" w:line="240" w:lineRule="auto"/>
      <w:ind w:firstLine="0" w:firstLineChars="0"/>
      <w:jc w:val="center"/>
      <w:textAlignment w:val="baseline"/>
    </w:pPr>
    <w:rPr>
      <w:sz w:val="21"/>
      <w:szCs w:val="21"/>
    </w:rPr>
  </w:style>
  <w:style w:type="paragraph" w:customStyle="1" w:styleId="469">
    <w:name w:val="表前文字"/>
    <w:basedOn w:val="1"/>
    <w:qFormat/>
    <w:uiPriority w:val="0"/>
    <w:pPr>
      <w:widowControl w:val="0"/>
      <w:spacing w:line="240" w:lineRule="auto"/>
      <w:ind w:firstLine="0" w:firstLineChars="0"/>
      <w:jc w:val="center"/>
    </w:pPr>
    <w:rPr>
      <w:rFonts w:ascii="宋体" w:hAnsi="宋体"/>
      <w:kern w:val="2"/>
      <w:szCs w:val="21"/>
    </w:rPr>
  </w:style>
  <w:style w:type="paragraph" w:customStyle="1" w:styleId="470">
    <w:name w:val="Body Text 21"/>
    <w:basedOn w:val="1"/>
    <w:link w:val="2171"/>
    <w:qFormat/>
    <w:uiPriority w:val="0"/>
    <w:pPr>
      <w:widowControl w:val="0"/>
      <w:autoSpaceDE w:val="0"/>
      <w:autoSpaceDN w:val="0"/>
      <w:adjustRightInd w:val="0"/>
      <w:spacing w:line="480" w:lineRule="exact"/>
      <w:ind w:firstLine="540" w:firstLineChars="0"/>
      <w:jc w:val="both"/>
      <w:textAlignment w:val="baseline"/>
    </w:pPr>
    <w:rPr>
      <w:rFonts w:ascii="宋体" w:hAnsi="Tms Rmn"/>
      <w:szCs w:val="20"/>
    </w:rPr>
  </w:style>
  <w:style w:type="paragraph" w:customStyle="1" w:styleId="471">
    <w:name w:val="条1"/>
    <w:basedOn w:val="1"/>
    <w:next w:val="1"/>
    <w:qFormat/>
    <w:uiPriority w:val="0"/>
    <w:pPr>
      <w:widowControl w:val="0"/>
      <w:tabs>
        <w:tab w:val="left" w:pos="720"/>
      </w:tabs>
      <w:spacing w:line="240" w:lineRule="auto"/>
      <w:ind w:firstLine="0" w:firstLineChars="0"/>
      <w:jc w:val="both"/>
      <w:outlineLvl w:val="1"/>
    </w:pPr>
    <w:rPr>
      <w:rFonts w:hint="eastAsia" w:ascii="黑体" w:eastAsia="黑体"/>
      <w:kern w:val="21"/>
      <w:sz w:val="21"/>
      <w:szCs w:val="20"/>
    </w:rPr>
  </w:style>
  <w:style w:type="paragraph" w:customStyle="1" w:styleId="472">
    <w:name w:val="条2"/>
    <w:basedOn w:val="1"/>
    <w:next w:val="1"/>
    <w:qFormat/>
    <w:uiPriority w:val="0"/>
    <w:pPr>
      <w:widowControl w:val="0"/>
      <w:tabs>
        <w:tab w:val="left" w:pos="1080"/>
      </w:tabs>
      <w:spacing w:line="240" w:lineRule="auto"/>
      <w:ind w:firstLine="0" w:firstLineChars="0"/>
      <w:jc w:val="both"/>
      <w:outlineLvl w:val="1"/>
    </w:pPr>
    <w:rPr>
      <w:rFonts w:hint="eastAsia" w:ascii="黑体" w:eastAsia="黑体"/>
      <w:kern w:val="21"/>
      <w:sz w:val="21"/>
      <w:szCs w:val="20"/>
    </w:rPr>
  </w:style>
  <w:style w:type="paragraph" w:customStyle="1" w:styleId="473">
    <w:name w:val="条3"/>
    <w:basedOn w:val="1"/>
    <w:next w:val="1"/>
    <w:qFormat/>
    <w:uiPriority w:val="0"/>
    <w:pPr>
      <w:widowControl w:val="0"/>
      <w:tabs>
        <w:tab w:val="left" w:pos="1440"/>
      </w:tabs>
      <w:spacing w:line="240" w:lineRule="auto"/>
      <w:ind w:firstLine="0" w:firstLineChars="0"/>
      <w:jc w:val="both"/>
      <w:outlineLvl w:val="1"/>
    </w:pPr>
    <w:rPr>
      <w:rFonts w:hint="eastAsia" w:ascii="黑体" w:eastAsia="黑体"/>
      <w:kern w:val="21"/>
      <w:sz w:val="21"/>
      <w:szCs w:val="20"/>
    </w:rPr>
  </w:style>
  <w:style w:type="paragraph" w:customStyle="1" w:styleId="474">
    <w:name w:val="条4"/>
    <w:basedOn w:val="1"/>
    <w:next w:val="1"/>
    <w:qFormat/>
    <w:uiPriority w:val="0"/>
    <w:pPr>
      <w:widowControl w:val="0"/>
      <w:tabs>
        <w:tab w:val="left" w:pos="992"/>
      </w:tabs>
      <w:spacing w:line="240" w:lineRule="auto"/>
      <w:ind w:left="992" w:hanging="992" w:firstLineChars="0"/>
      <w:jc w:val="both"/>
      <w:outlineLvl w:val="1"/>
    </w:pPr>
    <w:rPr>
      <w:rFonts w:hint="eastAsia" w:ascii="黑体" w:eastAsia="黑体"/>
      <w:kern w:val="21"/>
      <w:sz w:val="21"/>
      <w:szCs w:val="20"/>
    </w:rPr>
  </w:style>
  <w:style w:type="paragraph" w:customStyle="1" w:styleId="475">
    <w:name w:val="条5"/>
    <w:basedOn w:val="1"/>
    <w:next w:val="1"/>
    <w:qFormat/>
    <w:uiPriority w:val="0"/>
    <w:pPr>
      <w:widowControl w:val="0"/>
      <w:tabs>
        <w:tab w:val="left" w:pos="1134"/>
      </w:tabs>
      <w:spacing w:line="240" w:lineRule="auto"/>
      <w:ind w:left="1134" w:hanging="1134" w:firstLineChars="0"/>
      <w:jc w:val="both"/>
      <w:outlineLvl w:val="1"/>
    </w:pPr>
    <w:rPr>
      <w:rFonts w:hint="eastAsia" w:ascii="黑体" w:eastAsia="黑体"/>
      <w:kern w:val="21"/>
      <w:sz w:val="21"/>
      <w:szCs w:val="20"/>
    </w:rPr>
  </w:style>
  <w:style w:type="paragraph" w:customStyle="1" w:styleId="476">
    <w:name w:val="标题B"/>
    <w:basedOn w:val="1"/>
    <w:qFormat/>
    <w:uiPriority w:val="0"/>
    <w:pPr>
      <w:widowControl w:val="0"/>
      <w:spacing w:beforeLines="50" w:afterLines="50" w:line="420" w:lineRule="exact"/>
      <w:ind w:firstLine="0" w:firstLineChars="0"/>
      <w:jc w:val="both"/>
    </w:pPr>
    <w:rPr>
      <w:rFonts w:eastAsia="黑体"/>
      <w:kern w:val="2"/>
      <w:sz w:val="32"/>
    </w:rPr>
  </w:style>
  <w:style w:type="paragraph" w:customStyle="1" w:styleId="477">
    <w:name w:val="xl40"/>
    <w:basedOn w:val="1"/>
    <w:qFormat/>
    <w:uiPriority w:val="0"/>
    <w:pPr>
      <w:spacing w:before="100" w:beforeAutospacing="1" w:after="100" w:afterAutospacing="1" w:line="240" w:lineRule="auto"/>
      <w:ind w:firstLine="0" w:firstLineChars="0"/>
      <w:jc w:val="center"/>
      <w:textAlignment w:val="top"/>
    </w:pPr>
    <w:rPr>
      <w:rFonts w:eastAsia="Arial Unicode MS"/>
      <w:sz w:val="21"/>
      <w:szCs w:val="21"/>
    </w:rPr>
  </w:style>
  <w:style w:type="paragraph" w:customStyle="1" w:styleId="478">
    <w:name w:val="xl4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line="240" w:lineRule="auto"/>
      <w:ind w:firstLine="0" w:firstLineChars="0"/>
      <w:jc w:val="center"/>
      <w:textAlignment w:val="center"/>
    </w:pPr>
    <w:rPr>
      <w:rFonts w:hint="eastAsia" w:ascii="楷体_GB2312" w:hAnsi="Arial Unicode MS" w:eastAsia="楷体_GB2312"/>
      <w:b/>
      <w:bCs/>
      <w:sz w:val="20"/>
      <w:szCs w:val="20"/>
    </w:rPr>
  </w:style>
  <w:style w:type="character" w:customStyle="1" w:styleId="479">
    <w:name w:val="px141"/>
    <w:qFormat/>
    <w:uiPriority w:val="0"/>
    <w:rPr>
      <w:sz w:val="21"/>
      <w:szCs w:val="21"/>
    </w:rPr>
  </w:style>
  <w:style w:type="character" w:customStyle="1" w:styleId="480">
    <w:name w:val="px121"/>
    <w:qFormat/>
    <w:uiPriority w:val="0"/>
  </w:style>
  <w:style w:type="paragraph" w:customStyle="1" w:styleId="481">
    <w:name w:val="a"/>
    <w:basedOn w:val="1"/>
    <w:qFormat/>
    <w:uiPriority w:val="0"/>
    <w:pPr>
      <w:spacing w:before="100" w:beforeAutospacing="1" w:after="100" w:afterAutospacing="1" w:line="240" w:lineRule="auto"/>
      <w:ind w:firstLine="0" w:firstLineChars="0"/>
    </w:pPr>
    <w:rPr>
      <w:rFonts w:ascii="Arial Unicode MS" w:hAnsi="Arial Unicode MS" w:eastAsia="Arial Unicode MS" w:cs="Arial Unicode MS"/>
      <w:color w:val="000000"/>
    </w:rPr>
  </w:style>
  <w:style w:type="paragraph" w:customStyle="1" w:styleId="482">
    <w:name w:val="样式 标题 3 + 四号"/>
    <w:basedOn w:val="8"/>
    <w:qFormat/>
    <w:uiPriority w:val="0"/>
    <w:pPr>
      <w:keepNext w:val="0"/>
      <w:keepLines w:val="0"/>
      <w:widowControl w:val="0"/>
      <w:tabs>
        <w:tab w:val="left" w:pos="180"/>
        <w:tab w:val="left" w:pos="540"/>
        <w:tab w:val="left" w:pos="1418"/>
      </w:tabs>
      <w:adjustRightInd w:val="0"/>
      <w:snapToGrid w:val="0"/>
      <w:spacing w:afterLines="50"/>
      <w:ind w:left="1691" w:hanging="567"/>
      <w:outlineLvl w:val="9"/>
    </w:pPr>
    <w:rPr>
      <w:rFonts w:cs="黑体"/>
      <w:b w:val="0"/>
      <w:snapToGrid w:val="0"/>
      <w:sz w:val="21"/>
      <w:szCs w:val="21"/>
    </w:rPr>
  </w:style>
  <w:style w:type="character" w:customStyle="1" w:styleId="483">
    <w:name w:val="fontzoom"/>
    <w:basedOn w:val="135"/>
    <w:qFormat/>
    <w:uiPriority w:val="0"/>
  </w:style>
  <w:style w:type="paragraph" w:customStyle="1" w:styleId="484">
    <w:name w:val="样式 正文（首行缩进两字） + 宋体"/>
    <w:basedOn w:val="12"/>
    <w:qFormat/>
    <w:uiPriority w:val="0"/>
    <w:pPr>
      <w:adjustRightInd w:val="0"/>
      <w:spacing w:line="240" w:lineRule="auto"/>
      <w:ind w:firstLine="0"/>
    </w:pPr>
    <w:rPr>
      <w:rFonts w:ascii="Times New Roman" w:hAnsi="Times New Roman"/>
    </w:rPr>
  </w:style>
  <w:style w:type="character" w:customStyle="1" w:styleId="485">
    <w:name w:val="f14b1"/>
    <w:qFormat/>
    <w:uiPriority w:val="0"/>
    <w:rPr>
      <w:b/>
      <w:bCs/>
      <w:sz w:val="21"/>
      <w:szCs w:val="21"/>
    </w:rPr>
  </w:style>
  <w:style w:type="paragraph" w:customStyle="1" w:styleId="486">
    <w:name w:val="样式 样式 标题 2节 + (西文) Times New Roman (中文) 宋体 四号 段前: 0.5 行 段后: 0......"/>
    <w:basedOn w:val="1"/>
    <w:qFormat/>
    <w:uiPriority w:val="0"/>
    <w:pPr>
      <w:keepNext/>
      <w:keepLines/>
      <w:widowControl w:val="0"/>
      <w:tabs>
        <w:tab w:val="left" w:pos="720"/>
      </w:tabs>
      <w:adjustRightInd w:val="0"/>
      <w:snapToGrid w:val="0"/>
      <w:spacing w:beforeLines="90" w:afterLines="90" w:line="300" w:lineRule="auto"/>
      <w:ind w:left="397" w:hanging="397" w:firstLineChars="0"/>
      <w:jc w:val="both"/>
      <w:outlineLvl w:val="1"/>
    </w:pPr>
    <w:rPr>
      <w:rFonts w:ascii="楷体_GB2312" w:eastAsia="楷体_GB2312"/>
      <w:b/>
      <w:bCs/>
      <w:kern w:val="2"/>
      <w:sz w:val="28"/>
      <w:szCs w:val="28"/>
    </w:rPr>
  </w:style>
  <w:style w:type="paragraph" w:customStyle="1" w:styleId="487">
    <w:name w:val="样式 标题 4 + (西文) Times New Roman (中文) 宋体 小四"/>
    <w:basedOn w:val="9"/>
    <w:qFormat/>
    <w:uiPriority w:val="0"/>
    <w:pPr>
      <w:tabs>
        <w:tab w:val="left" w:pos="1247"/>
        <w:tab w:val="left" w:pos="1984"/>
      </w:tabs>
      <w:snapToGrid w:val="0"/>
      <w:spacing w:beforeLines="25" w:afterLines="25"/>
      <w:ind w:left="964" w:hanging="964"/>
    </w:pPr>
    <w:rPr>
      <w:rFonts w:ascii="楷体_GB2312" w:hAnsi="Times New Roman" w:eastAsia="楷体_GB2312"/>
      <w:kern w:val="2"/>
      <w:sz w:val="24"/>
      <w:szCs w:val="24"/>
    </w:rPr>
  </w:style>
  <w:style w:type="paragraph" w:customStyle="1" w:styleId="488">
    <w:name w:val="图表"/>
    <w:basedOn w:val="1"/>
    <w:qFormat/>
    <w:uiPriority w:val="0"/>
    <w:pPr>
      <w:widowControl w:val="0"/>
      <w:spacing w:beforeLines="50" w:line="240" w:lineRule="auto"/>
      <w:ind w:firstLine="0" w:firstLineChars="0"/>
      <w:jc w:val="center"/>
    </w:pPr>
    <w:rPr>
      <w:kern w:val="2"/>
      <w:sz w:val="21"/>
    </w:rPr>
  </w:style>
  <w:style w:type="paragraph" w:customStyle="1" w:styleId="489">
    <w:name w:val="正文（3仿）"/>
    <w:qFormat/>
    <w:uiPriority w:val="0"/>
    <w:pPr>
      <w:spacing w:line="500" w:lineRule="exact"/>
      <w:ind w:firstLine="510"/>
      <w:jc w:val="both"/>
    </w:pPr>
    <w:rPr>
      <w:rFonts w:ascii="Times New Roman" w:hAnsi="Times New Roman" w:eastAsia="仿宋_GB2312" w:cs="Times New Roman"/>
      <w:kern w:val="0"/>
      <w:sz w:val="32"/>
      <w:szCs w:val="20"/>
      <w:lang w:val="en-US" w:eastAsia="zh-CN" w:bidi="ar-SA"/>
    </w:rPr>
  </w:style>
  <w:style w:type="paragraph" w:customStyle="1" w:styleId="490">
    <w:name w:val="TOC 标题1"/>
    <w:basedOn w:val="6"/>
    <w:next w:val="1"/>
    <w:qFormat/>
    <w:uiPriority w:val="0"/>
    <w:pPr>
      <w:numPr>
        <w:ilvl w:val="0"/>
        <w:numId w:val="11"/>
      </w:numPr>
      <w:spacing w:before="480" w:line="276" w:lineRule="auto"/>
      <w:outlineLvl w:val="9"/>
    </w:pPr>
    <w:rPr>
      <w:rFonts w:ascii="Cambria" w:hAnsi="Cambria"/>
      <w:color w:val="365F91"/>
      <w:kern w:val="0"/>
      <w:sz w:val="28"/>
      <w:szCs w:val="28"/>
    </w:rPr>
  </w:style>
  <w:style w:type="paragraph" w:customStyle="1" w:styleId="491">
    <w:name w:val="样式 样式 (中文) 楷体_GB2312 四号 左 行距: 固定值 25 磅 + 行距: 固定值 23 磅"/>
    <w:basedOn w:val="1"/>
    <w:qFormat/>
    <w:uiPriority w:val="0"/>
    <w:pPr>
      <w:widowControl w:val="0"/>
      <w:spacing w:line="460" w:lineRule="exact"/>
    </w:pPr>
    <w:rPr>
      <w:rFonts w:eastAsia="楷体_GB2312" w:cs="宋体"/>
      <w:spacing w:val="12"/>
      <w:sz w:val="28"/>
      <w:szCs w:val="20"/>
    </w:rPr>
  </w:style>
  <w:style w:type="character" w:customStyle="1" w:styleId="492">
    <w:name w:val="节标题 1.1 Char"/>
    <w:qFormat/>
    <w:uiPriority w:val="0"/>
    <w:rPr>
      <w:rFonts w:ascii="宋体" w:eastAsia="宋体"/>
      <w:b/>
      <w:color w:val="000000"/>
      <w:sz w:val="32"/>
    </w:rPr>
  </w:style>
  <w:style w:type="paragraph" w:customStyle="1" w:styleId="493">
    <w:name w:val="文本"/>
    <w:basedOn w:val="1"/>
    <w:link w:val="1460"/>
    <w:qFormat/>
    <w:uiPriority w:val="0"/>
    <w:pPr>
      <w:widowControl w:val="0"/>
      <w:tabs>
        <w:tab w:val="left" w:pos="315"/>
        <w:tab w:val="left" w:pos="425"/>
      </w:tabs>
      <w:ind w:left="425" w:hanging="425" w:firstLineChars="0"/>
    </w:pPr>
    <w:rPr>
      <w:rFonts w:eastAsia="楷体_GB2312"/>
      <w:kern w:val="2"/>
      <w:sz w:val="28"/>
    </w:rPr>
  </w:style>
  <w:style w:type="paragraph" w:customStyle="1" w:styleId="494">
    <w:name w:val="报告书正文"/>
    <w:basedOn w:val="1"/>
    <w:link w:val="495"/>
    <w:semiHidden/>
    <w:qFormat/>
    <w:uiPriority w:val="0"/>
    <w:pPr>
      <w:widowControl w:val="0"/>
      <w:ind w:firstLine="480"/>
      <w:jc w:val="both"/>
    </w:pPr>
    <w:rPr>
      <w:kern w:val="2"/>
    </w:rPr>
  </w:style>
  <w:style w:type="character" w:customStyle="1" w:styleId="495">
    <w:name w:val="报告书正文 Char"/>
    <w:link w:val="494"/>
    <w:semiHidden/>
    <w:qFormat/>
    <w:uiPriority w:val="0"/>
    <w:rPr>
      <w:rFonts w:ascii="Times New Roman" w:hAnsi="Times New Roman" w:eastAsia="宋体" w:cs="Times New Roman"/>
      <w:sz w:val="24"/>
      <w:szCs w:val="24"/>
    </w:rPr>
  </w:style>
  <w:style w:type="paragraph" w:customStyle="1" w:styleId="496">
    <w:name w:val="表、图名"/>
    <w:basedOn w:val="224"/>
    <w:link w:val="497"/>
    <w:semiHidden/>
    <w:qFormat/>
    <w:uiPriority w:val="0"/>
    <w:pPr>
      <w:adjustRightInd w:val="0"/>
      <w:snapToGrid w:val="0"/>
      <w:spacing w:before="120" w:line="460" w:lineRule="exact"/>
    </w:pPr>
    <w:rPr>
      <w:rFonts w:ascii="黑体" w:hAnsi="Times New Roman" w:eastAsia="黑体"/>
      <w:snapToGrid/>
      <w:szCs w:val="24"/>
    </w:rPr>
  </w:style>
  <w:style w:type="character" w:customStyle="1" w:styleId="497">
    <w:name w:val="表、图名 Char"/>
    <w:link w:val="496"/>
    <w:semiHidden/>
    <w:qFormat/>
    <w:uiPriority w:val="0"/>
    <w:rPr>
      <w:rFonts w:ascii="黑体" w:hAnsi="Times New Roman" w:eastAsia="黑体" w:cs="Times New Roman"/>
      <w:kern w:val="0"/>
      <w:sz w:val="24"/>
      <w:szCs w:val="24"/>
    </w:rPr>
  </w:style>
  <w:style w:type="paragraph" w:customStyle="1" w:styleId="498">
    <w:name w:val="h正文"/>
    <w:basedOn w:val="348"/>
    <w:qFormat/>
    <w:uiPriority w:val="0"/>
    <w:pPr>
      <w:spacing w:line="320" w:lineRule="exact"/>
    </w:pPr>
  </w:style>
  <w:style w:type="paragraph" w:customStyle="1" w:styleId="499">
    <w:name w:val="样式 样式1 + 首行缩进:  2 字符"/>
    <w:basedOn w:val="1"/>
    <w:qFormat/>
    <w:uiPriority w:val="0"/>
    <w:pPr>
      <w:widowControl w:val="0"/>
      <w:spacing w:line="180" w:lineRule="atLeast"/>
      <w:ind w:left="431" w:hanging="431" w:hangingChars="154"/>
    </w:pPr>
    <w:rPr>
      <w:rFonts w:ascii="宋体" w:hAnsi="宋体"/>
      <w:spacing w:val="-10"/>
      <w:kern w:val="2"/>
      <w:sz w:val="28"/>
      <w:szCs w:val="28"/>
    </w:rPr>
  </w:style>
  <w:style w:type="character" w:customStyle="1" w:styleId="500">
    <w:name w:val="正文缩进3"/>
    <w:qFormat/>
    <w:uiPriority w:val="0"/>
    <w:rPr>
      <w:rFonts w:eastAsia="宋体"/>
      <w:kern w:val="2"/>
      <w:sz w:val="21"/>
      <w:szCs w:val="24"/>
      <w:lang w:val="en-US" w:eastAsia="zh-CN" w:bidi="ar-SA"/>
    </w:rPr>
  </w:style>
  <w:style w:type="paragraph" w:customStyle="1" w:styleId="501">
    <w:name w:val="样式13"/>
    <w:basedOn w:val="1"/>
    <w:qFormat/>
    <w:uiPriority w:val="0"/>
    <w:pPr>
      <w:widowControl w:val="0"/>
      <w:spacing w:line="360" w:lineRule="exact"/>
      <w:ind w:firstLine="0" w:firstLineChars="0"/>
      <w:jc w:val="center"/>
    </w:pPr>
    <w:rPr>
      <w:rFonts w:ascii="宋体" w:hAnsi="宋体"/>
      <w:kern w:val="2"/>
    </w:rPr>
  </w:style>
  <w:style w:type="paragraph" w:customStyle="1" w:styleId="502">
    <w:name w:val="16"/>
    <w:basedOn w:val="1"/>
    <w:next w:val="47"/>
    <w:qFormat/>
    <w:uiPriority w:val="0"/>
    <w:pPr>
      <w:widowControl w:val="0"/>
      <w:spacing w:line="240" w:lineRule="auto"/>
      <w:ind w:firstLine="0" w:firstLineChars="0"/>
      <w:jc w:val="both"/>
    </w:pPr>
    <w:rPr>
      <w:rFonts w:ascii="宋体" w:hAnsi="Courier New"/>
      <w:kern w:val="2"/>
      <w:sz w:val="21"/>
      <w:szCs w:val="20"/>
    </w:rPr>
  </w:style>
  <w:style w:type="character" w:customStyle="1" w:styleId="503">
    <w:name w:val="linet1"/>
    <w:qFormat/>
    <w:uiPriority w:val="0"/>
    <w:rPr>
      <w:rFonts w:hint="default" w:ascii="ˎ̥" w:hAnsi="ˎ̥"/>
      <w:sz w:val="20"/>
      <w:szCs w:val="20"/>
    </w:rPr>
  </w:style>
  <w:style w:type="paragraph" w:customStyle="1" w:styleId="504">
    <w:name w:val="15"/>
    <w:basedOn w:val="1"/>
    <w:next w:val="8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pPr>
    <w:rPr>
      <w:rFonts w:ascii="黑体" w:hAnsi="Courier New" w:eastAsia="黑体" w:cs="Courier New"/>
      <w:sz w:val="20"/>
      <w:szCs w:val="20"/>
    </w:rPr>
  </w:style>
  <w:style w:type="character" w:customStyle="1" w:styleId="505">
    <w:name w:val="f141"/>
    <w:qFormat/>
    <w:uiPriority w:val="0"/>
    <w:rPr>
      <w:sz w:val="22"/>
      <w:szCs w:val="22"/>
    </w:rPr>
  </w:style>
  <w:style w:type="paragraph" w:customStyle="1" w:styleId="506">
    <w:name w:val="001"/>
    <w:basedOn w:val="1"/>
    <w:qFormat/>
    <w:uiPriority w:val="0"/>
    <w:pPr>
      <w:widowControl w:val="0"/>
      <w:spacing w:beforeLines="50" w:afterLines="50"/>
      <w:ind w:firstLine="0" w:firstLineChars="0"/>
      <w:jc w:val="center"/>
    </w:pPr>
    <w:rPr>
      <w:rFonts w:ascii="黑体" w:eastAsia="黑体"/>
      <w:b/>
      <w:bCs/>
      <w:kern w:val="2"/>
      <w:sz w:val="21"/>
      <w:szCs w:val="20"/>
    </w:rPr>
  </w:style>
  <w:style w:type="paragraph" w:customStyle="1" w:styleId="507">
    <w:name w:val="表5号字"/>
    <w:qFormat/>
    <w:uiPriority w:val="0"/>
    <w:pPr>
      <w:keepNext/>
      <w:widowControl w:val="0"/>
      <w:adjustRightInd w:val="0"/>
      <w:spacing w:before="120" w:line="60" w:lineRule="atLeast"/>
      <w:jc w:val="center"/>
    </w:pPr>
    <w:rPr>
      <w:rFonts w:ascii="Times New Roman" w:hAnsi="Times New Roman" w:eastAsia="宋体" w:cs="Times New Roman"/>
      <w:kern w:val="0"/>
      <w:sz w:val="21"/>
      <w:szCs w:val="20"/>
      <w:lang w:val="en-US" w:eastAsia="zh-CN" w:bidi="ar-SA"/>
    </w:rPr>
  </w:style>
  <w:style w:type="paragraph" w:customStyle="1" w:styleId="508">
    <w:name w:val="e"/>
    <w:basedOn w:val="1"/>
    <w:qFormat/>
    <w:uiPriority w:val="0"/>
    <w:pPr>
      <w:widowControl w:val="0"/>
      <w:spacing w:line="240" w:lineRule="auto"/>
      <w:ind w:firstLine="0" w:firstLineChars="0"/>
      <w:jc w:val="both"/>
    </w:pPr>
    <w:rPr>
      <w:kern w:val="2"/>
      <w:sz w:val="21"/>
    </w:rPr>
  </w:style>
  <w:style w:type="paragraph" w:customStyle="1" w:styleId="509">
    <w:name w:val="d"/>
    <w:basedOn w:val="1"/>
    <w:qFormat/>
    <w:uiPriority w:val="0"/>
    <w:pPr>
      <w:widowControl w:val="0"/>
      <w:spacing w:line="240" w:lineRule="auto"/>
      <w:ind w:firstLine="0" w:firstLineChars="0"/>
      <w:jc w:val="both"/>
    </w:pPr>
    <w:rPr>
      <w:b/>
      <w:bCs/>
      <w:kern w:val="2"/>
      <w:sz w:val="21"/>
    </w:rPr>
  </w:style>
  <w:style w:type="paragraph" w:customStyle="1" w:styleId="510">
    <w:name w:val="表内式样"/>
    <w:qFormat/>
    <w:uiPriority w:val="0"/>
    <w:pPr>
      <w:widowControl w:val="0"/>
      <w:adjustRightInd w:val="0"/>
      <w:jc w:val="center"/>
      <w:textAlignment w:val="baseline"/>
    </w:pPr>
    <w:rPr>
      <w:rFonts w:ascii="宋体" w:hAnsi="宋体" w:eastAsia="宋体" w:cs="Times New Roman"/>
      <w:kern w:val="2"/>
      <w:sz w:val="21"/>
      <w:szCs w:val="20"/>
      <w:lang w:val="en-US" w:eastAsia="zh-CN" w:bidi="ar-SA"/>
    </w:rPr>
  </w:style>
  <w:style w:type="paragraph" w:customStyle="1" w:styleId="511">
    <w:name w:val="14"/>
    <w:basedOn w:val="1"/>
    <w:next w:val="47"/>
    <w:qFormat/>
    <w:uiPriority w:val="0"/>
    <w:pPr>
      <w:widowControl w:val="0"/>
      <w:spacing w:line="240" w:lineRule="auto"/>
      <w:ind w:firstLine="0" w:firstLineChars="0"/>
      <w:jc w:val="both"/>
    </w:pPr>
    <w:rPr>
      <w:rFonts w:ascii="宋体" w:hAnsi="Courier New"/>
      <w:kern w:val="2"/>
      <w:sz w:val="21"/>
      <w:szCs w:val="20"/>
    </w:rPr>
  </w:style>
  <w:style w:type="paragraph" w:customStyle="1" w:styleId="512">
    <w:name w:val="12"/>
    <w:basedOn w:val="1"/>
    <w:next w:val="12"/>
    <w:qFormat/>
    <w:uiPriority w:val="0"/>
    <w:pPr>
      <w:widowControl w:val="0"/>
      <w:spacing w:line="240" w:lineRule="auto"/>
      <w:ind w:firstLine="420" w:firstLineChars="0"/>
      <w:jc w:val="both"/>
    </w:pPr>
    <w:rPr>
      <w:rFonts w:ascii="仿宋_GB2312" w:eastAsia="仿宋_GB2312"/>
      <w:sz w:val="28"/>
      <w:szCs w:val="20"/>
    </w:rPr>
  </w:style>
  <w:style w:type="character" w:customStyle="1" w:styleId="513">
    <w:name w:val="正文缩进2"/>
    <w:qFormat/>
    <w:uiPriority w:val="0"/>
    <w:rPr>
      <w:rFonts w:eastAsia="宋体"/>
      <w:kern w:val="2"/>
      <w:sz w:val="21"/>
      <w:szCs w:val="24"/>
      <w:lang w:val="en-US" w:eastAsia="zh-CN" w:bidi="ar-SA"/>
    </w:rPr>
  </w:style>
  <w:style w:type="paragraph" w:customStyle="1" w:styleId="514">
    <w:name w:val="10"/>
    <w:basedOn w:val="1"/>
    <w:qFormat/>
    <w:uiPriority w:val="0"/>
    <w:pPr>
      <w:widowControl w:val="0"/>
      <w:spacing w:line="240" w:lineRule="auto"/>
      <w:ind w:firstLine="0" w:firstLineChars="0"/>
      <w:jc w:val="both"/>
    </w:pPr>
    <w:rPr>
      <w:rFonts w:ascii="宋体" w:hAnsi="Courier New"/>
      <w:kern w:val="2"/>
      <w:sz w:val="21"/>
      <w:szCs w:val="20"/>
    </w:rPr>
  </w:style>
  <w:style w:type="paragraph" w:customStyle="1" w:styleId="515">
    <w:name w:val="9"/>
    <w:basedOn w:val="1"/>
    <w:next w:val="47"/>
    <w:qFormat/>
    <w:uiPriority w:val="0"/>
    <w:pPr>
      <w:widowControl w:val="0"/>
      <w:spacing w:line="240" w:lineRule="auto"/>
      <w:ind w:firstLine="0" w:firstLineChars="0"/>
      <w:jc w:val="both"/>
    </w:pPr>
    <w:rPr>
      <w:rFonts w:ascii="宋体" w:hAnsi="Courier New"/>
      <w:kern w:val="2"/>
      <w:sz w:val="21"/>
      <w:szCs w:val="20"/>
    </w:rPr>
  </w:style>
  <w:style w:type="paragraph" w:customStyle="1" w:styleId="516">
    <w:name w:val="8"/>
    <w:basedOn w:val="1"/>
    <w:next w:val="47"/>
    <w:qFormat/>
    <w:uiPriority w:val="0"/>
    <w:pPr>
      <w:widowControl w:val="0"/>
      <w:spacing w:before="120" w:line="440" w:lineRule="exact"/>
      <w:ind w:firstLine="0" w:firstLineChars="0"/>
      <w:jc w:val="center"/>
    </w:pPr>
    <w:rPr>
      <w:rFonts w:ascii="仿宋_GB2312" w:hAnsi="Courier New" w:eastAsia="仿宋_GB2312"/>
      <w:b/>
      <w:bCs/>
      <w:kern w:val="2"/>
      <w:szCs w:val="20"/>
    </w:rPr>
  </w:style>
  <w:style w:type="paragraph" w:customStyle="1" w:styleId="517">
    <w:name w:val="7"/>
    <w:basedOn w:val="1"/>
    <w:next w:val="12"/>
    <w:qFormat/>
    <w:uiPriority w:val="0"/>
    <w:pPr>
      <w:widowControl w:val="0"/>
      <w:spacing w:line="240" w:lineRule="auto"/>
      <w:ind w:firstLine="420"/>
      <w:jc w:val="both"/>
    </w:pPr>
    <w:rPr>
      <w:kern w:val="2"/>
      <w:sz w:val="21"/>
    </w:rPr>
  </w:style>
  <w:style w:type="paragraph" w:customStyle="1" w:styleId="518">
    <w:name w:val="13"/>
    <w:basedOn w:val="1"/>
    <w:next w:val="53"/>
    <w:qFormat/>
    <w:uiPriority w:val="0"/>
    <w:pPr>
      <w:widowControl w:val="0"/>
      <w:spacing w:line="520" w:lineRule="exact"/>
      <w:ind w:firstLine="567" w:firstLineChars="0"/>
      <w:jc w:val="both"/>
    </w:pPr>
    <w:rPr>
      <w:rFonts w:eastAsia="仿宋_GB2312"/>
      <w:kern w:val="2"/>
      <w:sz w:val="28"/>
    </w:rPr>
  </w:style>
  <w:style w:type="paragraph" w:customStyle="1" w:styleId="519">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520">
    <w:name w:val="正文（首行缩进两字） Char Char Char1 Char Char Char"/>
    <w:qFormat/>
    <w:uiPriority w:val="0"/>
    <w:rPr>
      <w:rFonts w:eastAsia="宋体"/>
      <w:kern w:val="2"/>
      <w:sz w:val="21"/>
      <w:szCs w:val="24"/>
      <w:lang w:val="en-US" w:eastAsia="zh-CN" w:bidi="ar-SA"/>
    </w:rPr>
  </w:style>
  <w:style w:type="paragraph" w:customStyle="1" w:styleId="521">
    <w:name w:val="陈正文"/>
    <w:basedOn w:val="1"/>
    <w:next w:val="1"/>
    <w:qFormat/>
    <w:uiPriority w:val="0"/>
    <w:pPr>
      <w:widowControl w:val="0"/>
      <w:ind w:firstLine="560"/>
      <w:jc w:val="both"/>
    </w:pPr>
    <w:rPr>
      <w:rFonts w:hAnsi="宋体"/>
      <w:kern w:val="2"/>
      <w:sz w:val="28"/>
      <w:szCs w:val="28"/>
    </w:rPr>
  </w:style>
  <w:style w:type="character" w:customStyle="1" w:styleId="522">
    <w:name w:val="款标题1.1.1.1 Char"/>
    <w:qFormat/>
    <w:uiPriority w:val="0"/>
    <w:rPr>
      <w:rFonts w:ascii="Arial" w:hAnsi="Arial" w:eastAsia="黑体"/>
      <w:b/>
      <w:bCs/>
      <w:kern w:val="2"/>
      <w:sz w:val="28"/>
      <w:szCs w:val="28"/>
      <w:lang w:val="en-US" w:eastAsia="zh-CN" w:bidi="ar-SA"/>
    </w:rPr>
  </w:style>
  <w:style w:type="character" w:customStyle="1" w:styleId="523">
    <w:name w:val="图标题 Ch"/>
    <w:qFormat/>
    <w:uiPriority w:val="0"/>
    <w:rPr>
      <w:rFonts w:eastAsia="宋体"/>
      <w:kern w:val="2"/>
      <w:sz w:val="21"/>
      <w:szCs w:val="24"/>
      <w:lang w:val="en-US" w:eastAsia="zh-CN" w:bidi="ar-SA"/>
    </w:rPr>
  </w:style>
  <w:style w:type="character" w:customStyle="1" w:styleId="524">
    <w:name w:val="正文不缩进 Char Char C"/>
    <w:qFormat/>
    <w:uiPriority w:val="0"/>
    <w:rPr>
      <w:rFonts w:eastAsia="宋体"/>
      <w:kern w:val="2"/>
      <w:sz w:val="21"/>
      <w:szCs w:val="24"/>
      <w:lang w:val="en-US" w:eastAsia="zh-CN" w:bidi="ar-SA"/>
    </w:rPr>
  </w:style>
  <w:style w:type="paragraph" w:customStyle="1" w:styleId="525">
    <w:name w:val="表格正文"/>
    <w:basedOn w:val="1"/>
    <w:link w:val="1598"/>
    <w:qFormat/>
    <w:uiPriority w:val="0"/>
    <w:pPr>
      <w:widowControl w:val="0"/>
      <w:adjustRightInd w:val="0"/>
      <w:spacing w:line="460" w:lineRule="exact"/>
      <w:ind w:firstLine="0" w:firstLineChars="0"/>
      <w:jc w:val="both"/>
      <w:textAlignment w:val="baseline"/>
    </w:pPr>
    <w:rPr>
      <w:szCs w:val="20"/>
    </w:rPr>
  </w:style>
  <w:style w:type="paragraph" w:customStyle="1" w:styleId="526">
    <w:name w:val="环标3"/>
    <w:basedOn w:val="8"/>
    <w:qFormat/>
    <w:uiPriority w:val="0"/>
    <w:pPr>
      <w:keepNext w:val="0"/>
      <w:keepLines w:val="0"/>
      <w:widowControl w:val="0"/>
      <w:tabs>
        <w:tab w:val="left" w:pos="180"/>
        <w:tab w:val="left" w:pos="540"/>
        <w:tab w:val="left" w:pos="1418"/>
      </w:tabs>
      <w:adjustRightInd w:val="0"/>
      <w:snapToGrid w:val="0"/>
      <w:spacing w:afterLines="50" w:line="312" w:lineRule="atLeast"/>
      <w:ind w:left="1691" w:firstLine="540" w:firstLineChars="225"/>
      <w:textAlignment w:val="baseline"/>
    </w:pPr>
    <w:rPr>
      <w:rFonts w:ascii="宋体" w:hAnsi="Courier New" w:cs="黑体"/>
      <w:b w:val="0"/>
      <w:snapToGrid w:val="0"/>
      <w:sz w:val="24"/>
      <w:szCs w:val="20"/>
    </w:rPr>
  </w:style>
  <w:style w:type="character" w:customStyle="1" w:styleId="527">
    <w:name w:val="text2"/>
    <w:basedOn w:val="135"/>
    <w:qFormat/>
    <w:uiPriority w:val="0"/>
  </w:style>
  <w:style w:type="paragraph" w:customStyle="1" w:styleId="528">
    <w:name w:val="正文12"/>
    <w:basedOn w:val="1"/>
    <w:qFormat/>
    <w:uiPriority w:val="0"/>
    <w:pPr>
      <w:widowControl w:val="0"/>
      <w:ind w:firstLine="480" w:firstLineChars="0"/>
      <w:jc w:val="both"/>
    </w:pPr>
    <w:rPr>
      <w:kern w:val="2"/>
      <w:szCs w:val="20"/>
    </w:rPr>
  </w:style>
  <w:style w:type="character" w:customStyle="1" w:styleId="529">
    <w:name w:val="正文1 Char"/>
    <w:qFormat/>
    <w:uiPriority w:val="0"/>
    <w:rPr>
      <w:rFonts w:eastAsia="宋体"/>
      <w:kern w:val="2"/>
      <w:sz w:val="24"/>
      <w:lang w:val="en-US" w:eastAsia="zh-CN" w:bidi="ar-SA"/>
    </w:rPr>
  </w:style>
  <w:style w:type="character" w:customStyle="1" w:styleId="530">
    <w:name w:val="陈正文 Char Char"/>
    <w:qFormat/>
    <w:uiPriority w:val="0"/>
    <w:rPr>
      <w:rFonts w:hAnsi="宋体" w:eastAsia="宋体"/>
      <w:kern w:val="2"/>
      <w:sz w:val="28"/>
      <w:szCs w:val="28"/>
      <w:lang w:val="en-US" w:eastAsia="zh-CN" w:bidi="ar-SA"/>
    </w:rPr>
  </w:style>
  <w:style w:type="paragraph" w:customStyle="1" w:styleId="531">
    <w:name w:val="陈标题4"/>
    <w:basedOn w:val="1"/>
    <w:next w:val="1"/>
    <w:qFormat/>
    <w:uiPriority w:val="0"/>
    <w:pPr>
      <w:keepNext/>
      <w:keepLines/>
      <w:widowControl w:val="0"/>
      <w:spacing w:line="288" w:lineRule="auto"/>
      <w:ind w:firstLine="0" w:firstLineChars="0"/>
      <w:jc w:val="both"/>
      <w:outlineLvl w:val="3"/>
    </w:pPr>
    <w:rPr>
      <w:rFonts w:eastAsia="仿宋_GB2312"/>
      <w:b/>
      <w:kern w:val="2"/>
      <w:sz w:val="28"/>
      <w:szCs w:val="28"/>
    </w:rPr>
  </w:style>
  <w:style w:type="paragraph" w:customStyle="1" w:styleId="532">
    <w:name w:val="陈标题3"/>
    <w:basedOn w:val="1"/>
    <w:next w:val="1"/>
    <w:qFormat/>
    <w:uiPriority w:val="0"/>
    <w:pPr>
      <w:keepNext/>
      <w:keepLines/>
      <w:widowControl w:val="0"/>
      <w:spacing w:line="288" w:lineRule="auto"/>
      <w:ind w:firstLine="0" w:firstLineChars="0"/>
      <w:jc w:val="both"/>
      <w:outlineLvl w:val="2"/>
    </w:pPr>
    <w:rPr>
      <w:rFonts w:eastAsia="楷体_GB2312"/>
      <w:b/>
      <w:kern w:val="2"/>
      <w:sz w:val="30"/>
      <w:szCs w:val="30"/>
    </w:rPr>
  </w:style>
  <w:style w:type="paragraph" w:customStyle="1" w:styleId="533">
    <w:name w:val="陈表头文字"/>
    <w:basedOn w:val="1"/>
    <w:next w:val="1"/>
    <w:qFormat/>
    <w:uiPriority w:val="0"/>
    <w:pPr>
      <w:keepNext/>
      <w:widowControl w:val="0"/>
      <w:spacing w:line="288" w:lineRule="auto"/>
      <w:ind w:firstLine="0" w:firstLineChars="0"/>
      <w:jc w:val="center"/>
    </w:pPr>
    <w:rPr>
      <w:kern w:val="2"/>
    </w:rPr>
  </w:style>
  <w:style w:type="paragraph" w:customStyle="1" w:styleId="534">
    <w:name w:val="陈表格中内容"/>
    <w:basedOn w:val="1"/>
    <w:next w:val="1"/>
    <w:qFormat/>
    <w:uiPriority w:val="0"/>
    <w:pPr>
      <w:widowControl w:val="0"/>
      <w:spacing w:line="240" w:lineRule="auto"/>
      <w:ind w:firstLine="0" w:firstLineChars="0"/>
      <w:jc w:val="center"/>
    </w:pPr>
    <w:rPr>
      <w:rFonts w:eastAsia="仿宋_GB2312"/>
      <w:sz w:val="18"/>
      <w:szCs w:val="18"/>
    </w:rPr>
  </w:style>
  <w:style w:type="paragraph" w:customStyle="1" w:styleId="535">
    <w:name w:val="陈标题2"/>
    <w:basedOn w:val="1"/>
    <w:next w:val="1"/>
    <w:qFormat/>
    <w:uiPriority w:val="0"/>
    <w:pPr>
      <w:keepNext/>
      <w:keepLines/>
      <w:widowControl w:val="0"/>
      <w:spacing w:beforeLines="100" w:afterLines="100" w:line="288" w:lineRule="auto"/>
      <w:ind w:firstLine="0" w:firstLineChars="0"/>
      <w:jc w:val="both"/>
      <w:outlineLvl w:val="1"/>
    </w:pPr>
    <w:rPr>
      <w:rFonts w:ascii="仿宋_GB2312" w:eastAsia="仿宋_GB2312"/>
      <w:b/>
      <w:kern w:val="2"/>
      <w:sz w:val="32"/>
      <w:szCs w:val="32"/>
    </w:rPr>
  </w:style>
  <w:style w:type="paragraph" w:customStyle="1" w:styleId="536">
    <w:name w:val="陈标题1"/>
    <w:basedOn w:val="1"/>
    <w:next w:val="1"/>
    <w:qFormat/>
    <w:uiPriority w:val="0"/>
    <w:pPr>
      <w:keepNext/>
      <w:keepLines/>
      <w:widowControl w:val="0"/>
      <w:spacing w:line="288" w:lineRule="auto"/>
      <w:ind w:firstLine="0" w:firstLineChars="0"/>
      <w:jc w:val="both"/>
      <w:outlineLvl w:val="0"/>
    </w:pPr>
    <w:rPr>
      <w:rFonts w:eastAsia="黑体"/>
      <w:b/>
      <w:kern w:val="2"/>
      <w:sz w:val="36"/>
      <w:szCs w:val="36"/>
    </w:rPr>
  </w:style>
  <w:style w:type="paragraph" w:customStyle="1" w:styleId="537">
    <w:name w:val="表格文本"/>
    <w:basedOn w:val="1"/>
    <w:next w:val="1"/>
    <w:qFormat/>
    <w:uiPriority w:val="0"/>
    <w:pPr>
      <w:widowControl w:val="0"/>
      <w:spacing w:line="240" w:lineRule="exact"/>
      <w:ind w:firstLine="0" w:firstLineChars="0"/>
      <w:jc w:val="both"/>
    </w:pPr>
    <w:rPr>
      <w:kern w:val="2"/>
      <w:sz w:val="21"/>
      <w:szCs w:val="20"/>
    </w:rPr>
  </w:style>
  <w:style w:type="paragraph" w:customStyle="1" w:styleId="538">
    <w:name w:val="小标题2"/>
    <w:basedOn w:val="9"/>
    <w:next w:val="12"/>
    <w:qFormat/>
    <w:uiPriority w:val="0"/>
    <w:pPr>
      <w:keepNext w:val="0"/>
      <w:keepLines w:val="0"/>
      <w:tabs>
        <w:tab w:val="left" w:pos="1140"/>
        <w:tab w:val="left" w:pos="1259"/>
        <w:tab w:val="left" w:pos="1440"/>
        <w:tab w:val="left" w:pos="1984"/>
      </w:tabs>
      <w:spacing w:line="500" w:lineRule="exact"/>
      <w:ind w:left="1984" w:firstLine="420"/>
      <w:outlineLvl w:val="7"/>
    </w:pPr>
    <w:rPr>
      <w:rFonts w:ascii="Times New Roman" w:hAnsi="Times New Roman"/>
      <w:kern w:val="2"/>
      <w:sz w:val="28"/>
      <w:szCs w:val="24"/>
    </w:rPr>
  </w:style>
  <w:style w:type="character" w:customStyle="1" w:styleId="539">
    <w:name w:val="式样b Char"/>
    <w:qFormat/>
    <w:uiPriority w:val="0"/>
    <w:rPr>
      <w:rFonts w:eastAsia="黑体"/>
      <w:b/>
      <w:bCs/>
      <w:kern w:val="44"/>
      <w:sz w:val="44"/>
      <w:szCs w:val="44"/>
      <w:lang w:val="en-US" w:eastAsia="zh-CN" w:bidi="ar-SA"/>
    </w:rPr>
  </w:style>
  <w:style w:type="character" w:customStyle="1" w:styleId="540">
    <w:name w:val="标题 31 Char"/>
    <w:qFormat/>
    <w:uiPriority w:val="0"/>
    <w:rPr>
      <w:rFonts w:eastAsia="宋体"/>
      <w:b/>
      <w:bCs/>
      <w:kern w:val="2"/>
      <w:sz w:val="28"/>
      <w:szCs w:val="32"/>
      <w:lang w:val="en-US" w:eastAsia="zh-CN" w:bidi="ar-SA"/>
    </w:rPr>
  </w:style>
  <w:style w:type="character" w:customStyle="1" w:styleId="541">
    <w:name w:val="报告正文 Char"/>
    <w:qFormat/>
    <w:uiPriority w:val="0"/>
    <w:rPr>
      <w:rFonts w:ascii="宋体" w:eastAsia="宋体"/>
      <w:snapToGrid w:val="0"/>
      <w:sz w:val="28"/>
      <w:lang w:val="en-US" w:eastAsia="zh-CN" w:bidi="ar-SA"/>
    </w:rPr>
  </w:style>
  <w:style w:type="paragraph" w:customStyle="1" w:styleId="542">
    <w:name w:val="表名"/>
    <w:basedOn w:val="1"/>
    <w:qFormat/>
    <w:uiPriority w:val="0"/>
    <w:pPr>
      <w:keepNext/>
      <w:widowControl w:val="0"/>
      <w:jc w:val="center"/>
      <w:outlineLvl w:val="3"/>
    </w:pPr>
    <w:rPr>
      <w:rFonts w:ascii="Arial" w:hAnsi="Arial"/>
      <w:b/>
      <w:snapToGrid w:val="0"/>
      <w:szCs w:val="18"/>
    </w:rPr>
  </w:style>
  <w:style w:type="character" w:customStyle="1" w:styleId="543">
    <w:name w:val="表名 Char"/>
    <w:qFormat/>
    <w:uiPriority w:val="0"/>
    <w:rPr>
      <w:rFonts w:ascii="Arial" w:hAnsi="Arial" w:eastAsia="宋体"/>
      <w:b/>
      <w:sz w:val="24"/>
      <w:szCs w:val="18"/>
      <w:lang w:val="en-US" w:eastAsia="zh-CN" w:bidi="ar-SA"/>
    </w:rPr>
  </w:style>
  <w:style w:type="paragraph" w:customStyle="1" w:styleId="544">
    <w:name w:val="表中文字"/>
    <w:basedOn w:val="1"/>
    <w:qFormat/>
    <w:uiPriority w:val="0"/>
    <w:pPr>
      <w:widowControl w:val="0"/>
      <w:snapToGrid w:val="0"/>
      <w:ind w:firstLine="0" w:firstLineChars="0"/>
      <w:jc w:val="center"/>
    </w:pPr>
    <w:rPr>
      <w:snapToGrid w:val="0"/>
      <w:sz w:val="18"/>
      <w:szCs w:val="21"/>
      <w:lang w:eastAsia="zh-TW"/>
    </w:rPr>
  </w:style>
  <w:style w:type="character" w:customStyle="1" w:styleId="545">
    <w:name w:val="表中文字 Char1"/>
    <w:qFormat/>
    <w:uiPriority w:val="0"/>
    <w:rPr>
      <w:rFonts w:eastAsia="宋体"/>
      <w:snapToGrid w:val="0"/>
      <w:sz w:val="18"/>
      <w:szCs w:val="21"/>
      <w:lang w:val="en-US" w:eastAsia="zh-TW" w:bidi="ar-SA"/>
    </w:rPr>
  </w:style>
  <w:style w:type="character" w:customStyle="1" w:styleId="546">
    <w:name w:val="s4 Char Char"/>
    <w:qFormat/>
    <w:uiPriority w:val="0"/>
    <w:rPr>
      <w:rFonts w:eastAsia="宋体"/>
      <w:snapToGrid w:val="0"/>
      <w:sz w:val="24"/>
      <w:szCs w:val="24"/>
      <w:lang w:val="en-US" w:eastAsia="zh-CN" w:bidi="ar-SA"/>
    </w:rPr>
  </w:style>
  <w:style w:type="paragraph" w:customStyle="1" w:styleId="547">
    <w:name w:val="环评正文 Char Char"/>
    <w:semiHidden/>
    <w:qFormat/>
    <w:uiPriority w:val="0"/>
    <w:pPr>
      <w:spacing w:line="360" w:lineRule="exact"/>
      <w:ind w:firstLine="200" w:firstLineChars="200"/>
    </w:pPr>
    <w:rPr>
      <w:rFonts w:ascii="Times New Roman" w:hAnsi="Times New Roman" w:eastAsia="宋体" w:cs="Times New Roman"/>
      <w:snapToGrid w:val="0"/>
      <w:color w:val="000000"/>
      <w:kern w:val="21"/>
      <w:sz w:val="24"/>
      <w:szCs w:val="24"/>
      <w:lang w:val="en-US" w:eastAsia="zh-CN" w:bidi="ar-SA"/>
    </w:rPr>
  </w:style>
  <w:style w:type="character" w:customStyle="1" w:styleId="548">
    <w:name w:val="环评正文 Char Char Char"/>
    <w:qFormat/>
    <w:uiPriority w:val="0"/>
    <w:rPr>
      <w:rFonts w:eastAsia="宋体"/>
      <w:snapToGrid w:val="0"/>
      <w:color w:val="000000"/>
      <w:kern w:val="21"/>
      <w:sz w:val="24"/>
      <w:szCs w:val="24"/>
      <w:lang w:val="en-US" w:eastAsia="zh-CN" w:bidi="ar-SA"/>
    </w:rPr>
  </w:style>
  <w:style w:type="character" w:customStyle="1" w:styleId="549">
    <w:name w:val="燕山正文 Char Char Char Char Char"/>
    <w:link w:val="550"/>
    <w:semiHidden/>
    <w:qFormat/>
    <w:uiPriority w:val="0"/>
    <w:rPr>
      <w:rFonts w:ascii="宋体" w:eastAsia="宋体"/>
      <w:snapToGrid w:val="0"/>
      <w:sz w:val="24"/>
      <w:szCs w:val="24"/>
    </w:rPr>
  </w:style>
  <w:style w:type="paragraph" w:customStyle="1" w:styleId="550">
    <w:name w:val="燕山正文 Char Char Char Char"/>
    <w:basedOn w:val="1"/>
    <w:link w:val="549"/>
    <w:semiHidden/>
    <w:qFormat/>
    <w:uiPriority w:val="0"/>
    <w:pPr>
      <w:widowControl w:val="0"/>
      <w:adjustRightInd w:val="0"/>
      <w:snapToGrid w:val="0"/>
      <w:spacing w:line="440" w:lineRule="exact"/>
      <w:ind w:firstLine="454" w:firstLineChars="0"/>
      <w:jc w:val="both"/>
    </w:pPr>
    <w:rPr>
      <w:rFonts w:ascii="宋体" w:hAnsiTheme="minorHAnsi" w:cstheme="minorBidi"/>
      <w:snapToGrid w:val="0"/>
      <w:kern w:val="2"/>
    </w:rPr>
  </w:style>
  <w:style w:type="character" w:customStyle="1" w:styleId="551">
    <w:name w:val="标题 3 Char Char Char Char Char Char1"/>
    <w:qFormat/>
    <w:uiPriority w:val="0"/>
    <w:rPr>
      <w:rFonts w:eastAsia="宋体"/>
      <w:b/>
      <w:bCs/>
      <w:sz w:val="32"/>
      <w:szCs w:val="32"/>
      <w:lang w:val="en-US" w:eastAsia="zh-CN" w:bidi="ar-SA"/>
    </w:rPr>
  </w:style>
  <w:style w:type="paragraph" w:customStyle="1" w:styleId="552">
    <w:name w:val="样式 标题 2标题 2 Char1 Char Char标题 21H2H21标题 2XW Char标题 2XW Cha..."/>
    <w:basedOn w:val="7"/>
    <w:qFormat/>
    <w:uiPriority w:val="0"/>
    <w:pPr>
      <w:widowControl w:val="0"/>
      <w:tabs>
        <w:tab w:val="left" w:pos="992"/>
      </w:tabs>
      <w:adjustRightInd w:val="0"/>
      <w:snapToGrid w:val="0"/>
      <w:spacing w:beforeLines="50" w:after="240" w:line="520" w:lineRule="exact"/>
      <w:ind w:left="612" w:hanging="567"/>
    </w:pPr>
    <w:rPr>
      <w:rFonts w:ascii="黑体" w:hAnsi="Times New Roman" w:eastAsia="黑体" w:cs="Times New Roman"/>
      <w:b w:val="0"/>
      <w:snapToGrid w:val="0"/>
      <w:sz w:val="28"/>
      <w:szCs w:val="20"/>
    </w:rPr>
  </w:style>
  <w:style w:type="paragraph" w:customStyle="1" w:styleId="553">
    <w:name w:val="样式 标题 4四H4H41 + 段前: 0 磅 行距: 固定值 26 磅"/>
    <w:basedOn w:val="9"/>
    <w:qFormat/>
    <w:uiPriority w:val="0"/>
    <w:pPr>
      <w:keepNext w:val="0"/>
      <w:keepLines w:val="0"/>
      <w:tabs>
        <w:tab w:val="left" w:pos="1984"/>
      </w:tabs>
      <w:spacing w:beforeLines="50" w:afterLines="50" w:line="560" w:lineRule="exact"/>
      <w:ind w:left="1984" w:firstLine="200" w:firstLineChars="200"/>
      <w:jc w:val="left"/>
    </w:pPr>
    <w:rPr>
      <w:rFonts w:ascii="Arial"/>
      <w:b/>
      <w:bCs/>
      <w:snapToGrid w:val="0"/>
      <w:sz w:val="24"/>
      <w:szCs w:val="28"/>
    </w:rPr>
  </w:style>
  <w:style w:type="character" w:customStyle="1" w:styleId="554">
    <w:name w:val="样式 标题 4四H4H41 + 段前: 0 磅 行距: 固定值 26 磅 Char"/>
    <w:qFormat/>
    <w:uiPriority w:val="0"/>
    <w:rPr>
      <w:rFonts w:ascii="Arial" w:hAnsi="Arial" w:eastAsia="宋体" w:cs="宋体"/>
      <w:b/>
      <w:bCs/>
      <w:snapToGrid w:val="0"/>
      <w:sz w:val="24"/>
      <w:szCs w:val="28"/>
      <w:lang w:val="en-US" w:eastAsia="zh-CN" w:bidi="ar-SA"/>
    </w:rPr>
  </w:style>
  <w:style w:type="paragraph" w:customStyle="1" w:styleId="555">
    <w:name w:val="样式 标题 1式样b标题 1XWH1H11H12 + 黑色 字距调整五号 Char"/>
    <w:basedOn w:val="6"/>
    <w:qFormat/>
    <w:uiPriority w:val="0"/>
    <w:pPr>
      <w:keepNext w:val="0"/>
      <w:keepLines w:val="0"/>
      <w:widowControl w:val="0"/>
      <w:tabs>
        <w:tab w:val="left" w:pos="425"/>
      </w:tabs>
      <w:spacing w:before="240" w:afterLines="100" w:line="560" w:lineRule="exact"/>
      <w:ind w:left="425" w:hanging="425"/>
      <w:jc w:val="center"/>
    </w:pPr>
    <w:rPr>
      <w:rFonts w:eastAsia="黑体"/>
      <w:snapToGrid w:val="0"/>
      <w:color w:val="000000"/>
      <w:kern w:val="21"/>
      <w:sz w:val="44"/>
    </w:rPr>
  </w:style>
  <w:style w:type="character" w:customStyle="1" w:styleId="556">
    <w:name w:val="样式 标题 1式样b标题 1XWH1H11H12 + 黑色 字距调整五号 Char Char"/>
    <w:qFormat/>
    <w:uiPriority w:val="0"/>
    <w:rPr>
      <w:rFonts w:eastAsia="黑体"/>
      <w:b/>
      <w:bCs/>
      <w:snapToGrid w:val="0"/>
      <w:color w:val="000000"/>
      <w:kern w:val="21"/>
      <w:sz w:val="44"/>
      <w:szCs w:val="44"/>
      <w:lang w:val="en-US" w:eastAsia="zh-CN" w:bidi="ar-SA"/>
    </w:rPr>
  </w:style>
  <w:style w:type="paragraph" w:customStyle="1" w:styleId="557">
    <w:name w:val="样式 标题 2标题 2 Char1 Char Char标题 21H2H21标题 2XW Char标题 2XW Cha...1"/>
    <w:basedOn w:val="7"/>
    <w:qFormat/>
    <w:uiPriority w:val="0"/>
    <w:pPr>
      <w:widowControl w:val="0"/>
      <w:tabs>
        <w:tab w:val="left" w:pos="992"/>
      </w:tabs>
      <w:adjustRightInd w:val="0"/>
      <w:snapToGrid w:val="0"/>
      <w:spacing w:beforeLines="50" w:after="120"/>
      <w:ind w:left="612" w:hanging="567"/>
    </w:pPr>
    <w:rPr>
      <w:rFonts w:ascii="黑体" w:hAnsi="Times New Roman" w:eastAsia="黑体" w:cs="Times New Roman"/>
      <w:b w:val="0"/>
      <w:snapToGrid w:val="0"/>
      <w:sz w:val="28"/>
      <w:szCs w:val="20"/>
    </w:rPr>
  </w:style>
  <w:style w:type="paragraph" w:customStyle="1" w:styleId="558">
    <w:name w:val="样式 环评正文 + 首行缩进:  2 字符"/>
    <w:basedOn w:val="278"/>
    <w:qFormat/>
    <w:uiPriority w:val="0"/>
    <w:pPr>
      <w:widowControl/>
      <w:spacing w:line="440" w:lineRule="exact"/>
      <w:ind w:firstLine="200"/>
    </w:pPr>
    <w:rPr>
      <w:rFonts w:ascii="Times New Roman" w:eastAsia="宋体"/>
      <w:color w:val="000000"/>
      <w:kern w:val="21"/>
      <w:sz w:val="24"/>
      <w:szCs w:val="24"/>
    </w:rPr>
  </w:style>
  <w:style w:type="paragraph" w:customStyle="1" w:styleId="559">
    <w:name w:val="样式 样式 标题 3标题 31标题 3 Char1 Char Char Char标题 31 Char Char Char标题 ...."/>
    <w:basedOn w:val="1"/>
    <w:qFormat/>
    <w:uiPriority w:val="0"/>
    <w:pPr>
      <w:keepNext/>
      <w:keepLines/>
      <w:widowControl w:val="0"/>
      <w:spacing w:beforeLines="50" w:afterLines="50" w:line="520" w:lineRule="exact"/>
      <w:jc w:val="both"/>
      <w:outlineLvl w:val="2"/>
    </w:pPr>
    <w:rPr>
      <w:b/>
      <w:bCs/>
      <w:snapToGrid w:val="0"/>
      <w:szCs w:val="20"/>
    </w:rPr>
  </w:style>
  <w:style w:type="paragraph" w:customStyle="1" w:styleId="560">
    <w:name w:val="样式 表名 + 段后: 12 磅"/>
    <w:basedOn w:val="542"/>
    <w:qFormat/>
    <w:uiPriority w:val="0"/>
    <w:pPr>
      <w:widowControl/>
      <w:spacing w:before="120" w:after="120" w:line="420" w:lineRule="exact"/>
      <w:outlineLvl w:val="4"/>
    </w:pPr>
    <w:rPr>
      <w:rFonts w:ascii="Times New Roman" w:hAnsi="Times New Roman"/>
      <w:bCs/>
      <w:szCs w:val="24"/>
    </w:rPr>
  </w:style>
  <w:style w:type="paragraph" w:customStyle="1" w:styleId="561">
    <w:name w:val="图表名称"/>
    <w:basedOn w:val="88"/>
    <w:qFormat/>
    <w:uiPriority w:val="0"/>
    <w:pPr>
      <w:keepNext/>
      <w:keepLines/>
      <w:adjustRightInd w:val="0"/>
      <w:snapToGrid w:val="0"/>
      <w:spacing w:after="60" w:line="360" w:lineRule="exact"/>
      <w:ind w:firstLine="0"/>
      <w:jc w:val="center"/>
      <w:outlineLvl w:val="4"/>
    </w:pPr>
    <w:rPr>
      <w:rFonts w:ascii="宋体" w:hAnsi="宋体"/>
      <w:b/>
      <w:bCs/>
      <w:snapToGrid w:val="0"/>
      <w:sz w:val="24"/>
      <w:szCs w:val="24"/>
    </w:rPr>
  </w:style>
  <w:style w:type="character" w:customStyle="1" w:styleId="562">
    <w:name w:val="图表名称 Char"/>
    <w:qFormat/>
    <w:uiPriority w:val="0"/>
    <w:rPr>
      <w:rFonts w:ascii="宋体" w:hAnsi="宋体" w:eastAsia="宋体"/>
      <w:b/>
      <w:bCs/>
      <w:snapToGrid w:val="0"/>
      <w:kern w:val="2"/>
      <w:sz w:val="24"/>
      <w:szCs w:val="24"/>
      <w:lang w:val="en-US" w:eastAsia="zh-CN" w:bidi="ar-SA"/>
    </w:rPr>
  </w:style>
  <w:style w:type="paragraph" w:customStyle="1" w:styleId="563">
    <w:name w:val="样式 样式 样式 标题 3标题 31标题 3 Char1 Char Char Char标题 31 Char Char Char标..."/>
    <w:basedOn w:val="559"/>
    <w:qFormat/>
    <w:uiPriority w:val="0"/>
    <w:pPr>
      <w:ind w:firstLine="0" w:firstLineChars="0"/>
    </w:pPr>
  </w:style>
  <w:style w:type="paragraph" w:customStyle="1" w:styleId="564">
    <w:name w:val="样式 样式 样式 标题 3标题 31标题 3 Char1 Char Char Char标题 31 Char Char Char标...1"/>
    <w:basedOn w:val="559"/>
    <w:qFormat/>
    <w:uiPriority w:val="0"/>
    <w:pPr>
      <w:ind w:firstLine="0" w:firstLineChars="0"/>
    </w:pPr>
  </w:style>
  <w:style w:type="paragraph" w:customStyle="1" w:styleId="565">
    <w:name w:val="样式 标题 4四H4H41 + 首行缩进:  2 字符"/>
    <w:basedOn w:val="9"/>
    <w:qFormat/>
    <w:uiPriority w:val="0"/>
    <w:pPr>
      <w:tabs>
        <w:tab w:val="left" w:pos="1984"/>
      </w:tabs>
      <w:spacing w:beforeLines="50" w:afterLines="50"/>
      <w:ind w:left="1984" w:hanging="708"/>
    </w:pPr>
    <w:rPr>
      <w:rFonts w:ascii="Arial"/>
      <w:b/>
      <w:bCs/>
      <w:snapToGrid w:val="0"/>
      <w:sz w:val="24"/>
    </w:rPr>
  </w:style>
  <w:style w:type="paragraph" w:customStyle="1" w:styleId="566">
    <w:name w:val="燕山正文 Char Char"/>
    <w:basedOn w:val="1"/>
    <w:qFormat/>
    <w:uiPriority w:val="0"/>
    <w:pPr>
      <w:widowControl w:val="0"/>
      <w:tabs>
        <w:tab w:val="left" w:pos="4680"/>
      </w:tabs>
      <w:adjustRightInd w:val="0"/>
      <w:snapToGrid w:val="0"/>
      <w:ind w:firstLine="480"/>
      <w:jc w:val="both"/>
    </w:pPr>
    <w:rPr>
      <w:snapToGrid w:val="0"/>
      <w:color w:val="000000"/>
      <w:kern w:val="2"/>
    </w:rPr>
  </w:style>
  <w:style w:type="character" w:customStyle="1" w:styleId="567">
    <w:name w:val="燕山正文 Char Char Char"/>
    <w:qFormat/>
    <w:uiPriority w:val="0"/>
    <w:rPr>
      <w:rFonts w:eastAsia="宋体"/>
      <w:snapToGrid w:val="0"/>
      <w:color w:val="000000"/>
      <w:kern w:val="2"/>
      <w:sz w:val="24"/>
      <w:szCs w:val="24"/>
      <w:lang w:val="en-US" w:eastAsia="zh-CN" w:bidi="ar-SA"/>
    </w:rPr>
  </w:style>
  <w:style w:type="character" w:customStyle="1" w:styleId="568">
    <w:name w:val="环评正文 Char Char1"/>
    <w:qFormat/>
    <w:uiPriority w:val="0"/>
    <w:rPr>
      <w:rFonts w:eastAsia="宋体"/>
      <w:bCs/>
      <w:kern w:val="2"/>
      <w:sz w:val="24"/>
      <w:szCs w:val="24"/>
      <w:lang w:val="en-US" w:eastAsia="zh-CN" w:bidi="ar-SA"/>
    </w:rPr>
  </w:style>
  <w:style w:type="paragraph" w:customStyle="1" w:styleId="569">
    <w:name w:val="燕山正文"/>
    <w:basedOn w:val="1"/>
    <w:qFormat/>
    <w:uiPriority w:val="0"/>
    <w:pPr>
      <w:widowControl w:val="0"/>
      <w:tabs>
        <w:tab w:val="left" w:pos="4680"/>
      </w:tabs>
      <w:adjustRightInd w:val="0"/>
      <w:snapToGrid w:val="0"/>
      <w:ind w:firstLine="560"/>
    </w:pPr>
    <w:rPr>
      <w:rFonts w:ascii="宋体" w:hAnsi="宋体"/>
      <w:color w:val="000000"/>
      <w:kern w:val="2"/>
      <w:szCs w:val="28"/>
    </w:rPr>
  </w:style>
  <w:style w:type="character" w:customStyle="1" w:styleId="570">
    <w:name w:val="燕山正文 Char"/>
    <w:qFormat/>
    <w:uiPriority w:val="0"/>
    <w:rPr>
      <w:rFonts w:ascii="宋体" w:hAnsi="宋体" w:eastAsia="宋体"/>
      <w:color w:val="000000"/>
      <w:kern w:val="2"/>
      <w:sz w:val="24"/>
      <w:szCs w:val="28"/>
      <w:lang w:val="en-US" w:eastAsia="zh-CN" w:bidi="ar-SA"/>
    </w:rPr>
  </w:style>
  <w:style w:type="paragraph" w:customStyle="1" w:styleId="571">
    <w:name w:val="样式 左侧:  0.85 厘米 首行缩进:  0 字符"/>
    <w:basedOn w:val="1"/>
    <w:qFormat/>
    <w:uiPriority w:val="0"/>
    <w:pPr>
      <w:widowControl w:val="0"/>
      <w:spacing w:line="720" w:lineRule="auto"/>
      <w:ind w:firstLine="0" w:firstLineChars="0"/>
      <w:jc w:val="both"/>
    </w:pPr>
    <w:rPr>
      <w:snapToGrid w:val="0"/>
      <w:sz w:val="36"/>
      <w:szCs w:val="36"/>
    </w:rPr>
  </w:style>
  <w:style w:type="paragraph" w:customStyle="1" w:styleId="572">
    <w:name w:val="样式 标题 1b1章标题 1h11st levelSection Headl1-*+ + 黑体 三号 居中 ..."/>
    <w:basedOn w:val="6"/>
    <w:qFormat/>
    <w:uiPriority w:val="0"/>
    <w:pPr>
      <w:widowControl w:val="0"/>
      <w:tabs>
        <w:tab w:val="left" w:pos="432"/>
      </w:tabs>
      <w:adjustRightInd w:val="0"/>
      <w:spacing w:before="720" w:line="600" w:lineRule="auto"/>
      <w:ind w:left="432" w:hanging="432"/>
      <w:jc w:val="center"/>
      <w:textAlignment w:val="baseline"/>
    </w:pPr>
    <w:rPr>
      <w:rFonts w:eastAsia="黑体"/>
      <w:b w:val="0"/>
      <w:szCs w:val="20"/>
    </w:rPr>
  </w:style>
  <w:style w:type="paragraph" w:customStyle="1" w:styleId="573">
    <w:name w:val="样式 标题 2节标题 1.1b21.1标题2b21 Char1.1标题2 Char标题 21节标题 1.11b2..."/>
    <w:basedOn w:val="7"/>
    <w:qFormat/>
    <w:uiPriority w:val="0"/>
    <w:pPr>
      <w:keepNext w:val="0"/>
      <w:keepLines w:val="0"/>
      <w:tabs>
        <w:tab w:val="left" w:pos="0"/>
        <w:tab w:val="left" w:pos="576"/>
        <w:tab w:val="left" w:pos="992"/>
      </w:tabs>
      <w:adjustRightInd w:val="0"/>
      <w:snapToGrid w:val="0"/>
      <w:spacing w:beforeLines="50" w:line="480" w:lineRule="auto"/>
      <w:ind w:left="576" w:hanging="576"/>
      <w:textAlignment w:val="baseline"/>
    </w:pPr>
    <w:rPr>
      <w:rFonts w:ascii="黑体" w:hAnsi="Times New Roman" w:eastAsia="黑体" w:cs="Times New Roman"/>
      <w:sz w:val="28"/>
      <w:szCs w:val="28"/>
    </w:rPr>
  </w:style>
  <w:style w:type="paragraph" w:customStyle="1" w:styleId="574">
    <w:name w:val="样式 标题 1b1章标题 1h11st levelSection Headl1-*+ + 黑体 三号 居中 ...1"/>
    <w:basedOn w:val="6"/>
    <w:qFormat/>
    <w:uiPriority w:val="0"/>
    <w:pPr>
      <w:widowControl w:val="0"/>
      <w:tabs>
        <w:tab w:val="left" w:pos="432"/>
      </w:tabs>
      <w:adjustRightInd w:val="0"/>
      <w:spacing w:before="720" w:line="600" w:lineRule="auto"/>
      <w:ind w:left="432" w:hanging="432"/>
      <w:jc w:val="center"/>
      <w:textAlignment w:val="baseline"/>
    </w:pPr>
    <w:rPr>
      <w:rFonts w:ascii="黑体" w:eastAsia="黑体"/>
      <w:szCs w:val="20"/>
    </w:rPr>
  </w:style>
  <w:style w:type="paragraph" w:customStyle="1" w:styleId="575">
    <w:name w:val="样式 题注 + (西文) Times New Roman (中文) 宋体 小四 加粗 黑色 Char"/>
    <w:basedOn w:val="25"/>
    <w:qFormat/>
    <w:uiPriority w:val="0"/>
    <w:pPr>
      <w:adjustRightInd w:val="0"/>
      <w:spacing w:beforeLines="100" w:line="360" w:lineRule="auto"/>
      <w:jc w:val="center"/>
      <w:textAlignment w:val="baseline"/>
    </w:pPr>
    <w:rPr>
      <w:rFonts w:ascii="Times New Roman" w:hAnsi="Times New Roman" w:eastAsia="宋体"/>
      <w:b/>
      <w:bCs/>
      <w:color w:val="000000"/>
      <w:kern w:val="0"/>
      <w:sz w:val="24"/>
      <w:szCs w:val="24"/>
    </w:rPr>
  </w:style>
  <w:style w:type="paragraph" w:customStyle="1" w:styleId="576">
    <w:name w:val="图名"/>
    <w:basedOn w:val="1"/>
    <w:next w:val="12"/>
    <w:qFormat/>
    <w:uiPriority w:val="0"/>
    <w:pPr>
      <w:widowControl w:val="0"/>
      <w:spacing w:line="240" w:lineRule="auto"/>
      <w:ind w:firstLine="0" w:firstLineChars="0"/>
      <w:jc w:val="center"/>
    </w:pPr>
    <w:rPr>
      <w:rFonts w:eastAsia="黑体"/>
      <w:kern w:val="2"/>
      <w:szCs w:val="20"/>
    </w:rPr>
  </w:style>
  <w:style w:type="paragraph" w:customStyle="1" w:styleId="577">
    <w:name w:val="样式 题注 + (西文) Times New Roman (中文) 宋体 小四 加粗 黑色 居中 段前: 3 磅 ..."/>
    <w:basedOn w:val="25"/>
    <w:qFormat/>
    <w:uiPriority w:val="0"/>
    <w:pPr>
      <w:adjustRightInd w:val="0"/>
      <w:spacing w:afterLines="100" w:line="360" w:lineRule="auto"/>
      <w:jc w:val="center"/>
      <w:textAlignment w:val="baseline"/>
    </w:pPr>
    <w:rPr>
      <w:rFonts w:ascii="Times New Roman" w:hAnsi="Times New Roman" w:eastAsia="宋体" w:cs="Times New Roman"/>
      <w:b/>
      <w:bCs/>
      <w:color w:val="000000"/>
      <w:kern w:val="0"/>
      <w:sz w:val="24"/>
    </w:rPr>
  </w:style>
  <w:style w:type="paragraph" w:customStyle="1" w:styleId="578">
    <w:name w:val="样式 样式 行距: 1.5 倍行距 + 小四 首行缩进:  2 字符"/>
    <w:basedOn w:val="466"/>
    <w:qFormat/>
    <w:uiPriority w:val="0"/>
  </w:style>
  <w:style w:type="paragraph" w:customStyle="1" w:styleId="579">
    <w:name w:val="表头文字"/>
    <w:basedOn w:val="1"/>
    <w:qFormat/>
    <w:uiPriority w:val="0"/>
    <w:pPr>
      <w:widowControl w:val="0"/>
      <w:adjustRightInd w:val="0"/>
      <w:spacing w:before="120" w:after="60" w:line="400" w:lineRule="exact"/>
      <w:ind w:firstLine="454" w:firstLineChars="0"/>
      <w:jc w:val="center"/>
    </w:pPr>
    <w:rPr>
      <w:b/>
      <w:kern w:val="2"/>
      <w:sz w:val="28"/>
      <w:szCs w:val="20"/>
    </w:rPr>
  </w:style>
  <w:style w:type="paragraph" w:customStyle="1" w:styleId="580">
    <w:name w:val="文本框文字"/>
    <w:basedOn w:val="1"/>
    <w:next w:val="1"/>
    <w:qFormat/>
    <w:uiPriority w:val="0"/>
    <w:pPr>
      <w:keepNext/>
      <w:keepLines/>
      <w:widowControl w:val="0"/>
      <w:spacing w:line="360" w:lineRule="exact"/>
      <w:ind w:firstLine="0" w:firstLineChars="0"/>
      <w:jc w:val="center"/>
    </w:pPr>
    <w:rPr>
      <w:rFonts w:ascii="宋体" w:hAnsi="Courier New"/>
      <w:kern w:val="2"/>
      <w:position w:val="6"/>
      <w:sz w:val="21"/>
      <w:szCs w:val="20"/>
    </w:rPr>
  </w:style>
  <w:style w:type="character" w:customStyle="1" w:styleId="581">
    <w:name w:val="环评正文 Char1"/>
    <w:qFormat/>
    <w:uiPriority w:val="0"/>
    <w:rPr>
      <w:rFonts w:eastAsia="宋体"/>
      <w:color w:val="000000"/>
      <w:kern w:val="21"/>
      <w:sz w:val="24"/>
      <w:szCs w:val="24"/>
      <w:lang w:val="en-US" w:eastAsia="zh-CN" w:bidi="ar-SA"/>
    </w:rPr>
  </w:style>
  <w:style w:type="character" w:customStyle="1" w:styleId="582">
    <w:name w:val="样式 正文缩进正文（首行缩进两字）s4 + Arial Char"/>
    <w:qFormat/>
    <w:uiPriority w:val="0"/>
    <w:rPr>
      <w:rFonts w:eastAsia="宋体"/>
      <w:sz w:val="24"/>
      <w:szCs w:val="24"/>
      <w:lang w:val="en-US" w:eastAsia="zh-CN" w:bidi="ar-SA"/>
    </w:rPr>
  </w:style>
  <w:style w:type="paragraph" w:customStyle="1" w:styleId="583">
    <w:name w:val="样式 标题 4 + 段前: 8.15 磅 段后: 8.15 磅"/>
    <w:basedOn w:val="9"/>
    <w:qFormat/>
    <w:uiPriority w:val="0"/>
    <w:pPr>
      <w:tabs>
        <w:tab w:val="left" w:pos="1984"/>
      </w:tabs>
      <w:adjustRightInd w:val="0"/>
      <w:snapToGrid w:val="0"/>
      <w:spacing w:before="120" w:after="120" w:line="240" w:lineRule="auto"/>
      <w:ind w:left="1984" w:hanging="708"/>
    </w:pPr>
    <w:rPr>
      <w:rFonts w:ascii="Times New Roman" w:hAnsi="Times New Roman" w:eastAsia="黑体"/>
      <w:b/>
      <w:bCs/>
      <w:kern w:val="2"/>
      <w:sz w:val="28"/>
    </w:rPr>
  </w:style>
  <w:style w:type="paragraph" w:customStyle="1" w:styleId="584">
    <w:name w:val="样式 首行缩进:  0.85 厘米"/>
    <w:basedOn w:val="1"/>
    <w:qFormat/>
    <w:uiPriority w:val="0"/>
    <w:pPr>
      <w:widowControl w:val="0"/>
      <w:adjustRightInd w:val="0"/>
      <w:snapToGrid w:val="0"/>
      <w:ind w:firstLine="482" w:firstLineChars="0"/>
      <w:jc w:val="both"/>
    </w:pPr>
    <w:rPr>
      <w:kern w:val="2"/>
      <w:szCs w:val="20"/>
    </w:rPr>
  </w:style>
  <w:style w:type="paragraph" w:customStyle="1" w:styleId="585">
    <w:name w:val="样式 加粗 首行缩进:  0.85 厘米"/>
    <w:basedOn w:val="1"/>
    <w:qFormat/>
    <w:uiPriority w:val="0"/>
    <w:pPr>
      <w:widowControl w:val="0"/>
      <w:ind w:firstLine="482" w:firstLineChars="0"/>
      <w:jc w:val="both"/>
    </w:pPr>
    <w:rPr>
      <w:b/>
      <w:bCs/>
      <w:kern w:val="2"/>
      <w:szCs w:val="20"/>
    </w:rPr>
  </w:style>
  <w:style w:type="paragraph" w:customStyle="1" w:styleId="586">
    <w:name w:val="TK"/>
    <w:basedOn w:val="1"/>
    <w:qFormat/>
    <w:uiPriority w:val="0"/>
    <w:pPr>
      <w:widowControl w:val="0"/>
      <w:adjustRightInd w:val="0"/>
      <w:spacing w:before="40" w:after="40" w:line="288" w:lineRule="auto"/>
      <w:ind w:firstLine="454" w:firstLineChars="0"/>
      <w:jc w:val="center"/>
      <w:textAlignment w:val="baseline"/>
    </w:pPr>
    <w:rPr>
      <w:spacing w:val="20"/>
      <w:szCs w:val="20"/>
    </w:rPr>
  </w:style>
  <w:style w:type="paragraph" w:customStyle="1" w:styleId="587">
    <w:name w:val="LNG-标题3"/>
    <w:basedOn w:val="1"/>
    <w:qFormat/>
    <w:uiPriority w:val="0"/>
    <w:pPr>
      <w:widowControl w:val="0"/>
      <w:tabs>
        <w:tab w:val="left" w:pos="1260"/>
      </w:tabs>
      <w:ind w:left="1260" w:hanging="420" w:firstLineChars="0"/>
      <w:jc w:val="both"/>
      <w:outlineLvl w:val="2"/>
    </w:pPr>
    <w:rPr>
      <w:b/>
      <w:kern w:val="2"/>
    </w:rPr>
  </w:style>
  <w:style w:type="paragraph" w:customStyle="1" w:styleId="588">
    <w:name w:val="样式 样式 LNG－标题1 + 段前: 0.5 行 段后: 0.5 行 + 段前: 0.5 行 段后: 0.5 行"/>
    <w:basedOn w:val="1"/>
    <w:qFormat/>
    <w:uiPriority w:val="0"/>
    <w:pPr>
      <w:widowControl w:val="0"/>
      <w:tabs>
        <w:tab w:val="left" w:pos="1123"/>
      </w:tabs>
      <w:adjustRightInd w:val="0"/>
      <w:spacing w:beforeLines="50" w:afterLines="50"/>
      <w:ind w:firstLine="403" w:firstLineChars="0"/>
      <w:jc w:val="center"/>
      <w:textAlignment w:val="center"/>
      <w:outlineLvl w:val="0"/>
    </w:pPr>
    <w:rPr>
      <w:b/>
      <w:bCs/>
      <w:sz w:val="32"/>
      <w:szCs w:val="20"/>
    </w:rPr>
  </w:style>
  <w:style w:type="paragraph" w:customStyle="1" w:styleId="589">
    <w:name w:val="xl4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rPr>
  </w:style>
  <w:style w:type="paragraph" w:customStyle="1" w:styleId="590">
    <w:name w:val="正文表标题"/>
    <w:next w:val="1"/>
    <w:qFormat/>
    <w:uiPriority w:val="0"/>
    <w:pPr>
      <w:tabs>
        <w:tab w:val="left" w:pos="1140"/>
      </w:tabs>
      <w:ind w:firstLine="420"/>
      <w:jc w:val="center"/>
    </w:pPr>
    <w:rPr>
      <w:rFonts w:ascii="黑体" w:hAnsi="Times New Roman" w:eastAsia="黑体" w:cs="Times New Roman"/>
      <w:kern w:val="0"/>
      <w:sz w:val="21"/>
      <w:szCs w:val="20"/>
      <w:lang w:val="en-US" w:eastAsia="zh-CN" w:bidi="ar-SA"/>
    </w:rPr>
  </w:style>
  <w:style w:type="paragraph" w:customStyle="1" w:styleId="591">
    <w:name w:val="正文5"/>
    <w:basedOn w:val="1"/>
    <w:next w:val="1"/>
    <w:link w:val="592"/>
    <w:qFormat/>
    <w:uiPriority w:val="0"/>
    <w:pPr>
      <w:widowControl w:val="0"/>
      <w:spacing w:line="240" w:lineRule="auto"/>
      <w:ind w:firstLine="0" w:firstLineChars="0"/>
      <w:jc w:val="both"/>
    </w:pPr>
    <w:rPr>
      <w:kern w:val="2"/>
      <w:sz w:val="21"/>
    </w:rPr>
  </w:style>
  <w:style w:type="character" w:customStyle="1" w:styleId="592">
    <w:name w:val="正文5 Char"/>
    <w:link w:val="591"/>
    <w:qFormat/>
    <w:uiPriority w:val="0"/>
    <w:rPr>
      <w:rFonts w:ascii="Times New Roman" w:hAnsi="Times New Roman" w:eastAsia="宋体" w:cs="Times New Roman"/>
      <w:szCs w:val="24"/>
    </w:rPr>
  </w:style>
  <w:style w:type="paragraph" w:customStyle="1" w:styleId="593">
    <w:name w:val="样式 首行缩进:  0.74 厘米"/>
    <w:basedOn w:val="1"/>
    <w:qFormat/>
    <w:uiPriority w:val="0"/>
    <w:pPr>
      <w:widowControl w:val="0"/>
      <w:ind w:firstLine="560"/>
      <w:jc w:val="both"/>
    </w:pPr>
    <w:rPr>
      <w:kern w:val="2"/>
      <w:sz w:val="28"/>
      <w:szCs w:val="28"/>
    </w:rPr>
  </w:style>
  <w:style w:type="paragraph" w:customStyle="1" w:styleId="594">
    <w:name w:val="样式Fu01"/>
    <w:basedOn w:val="1"/>
    <w:qFormat/>
    <w:uiPriority w:val="0"/>
    <w:pPr>
      <w:widowControl w:val="0"/>
      <w:autoSpaceDE w:val="0"/>
      <w:autoSpaceDN w:val="0"/>
      <w:adjustRightInd w:val="0"/>
      <w:spacing w:before="40" w:after="40" w:line="0" w:lineRule="atLeast"/>
      <w:ind w:firstLine="0" w:firstLineChars="0"/>
    </w:pPr>
    <w:rPr>
      <w:rFonts w:ascii="幼圆" w:eastAsia="幼圆"/>
      <w:snapToGrid w:val="0"/>
      <w:sz w:val="21"/>
    </w:rPr>
  </w:style>
  <w:style w:type="paragraph" w:customStyle="1" w:styleId="595">
    <w:name w:val="正文 宋体 小四 行距: 1.5 倍行距"/>
    <w:basedOn w:val="1"/>
    <w:qFormat/>
    <w:uiPriority w:val="0"/>
    <w:pPr>
      <w:widowControl w:val="0"/>
      <w:ind w:firstLine="480"/>
      <w:jc w:val="both"/>
    </w:pPr>
    <w:rPr>
      <w:rFonts w:ascii="宋体"/>
      <w:kern w:val="2"/>
      <w:szCs w:val="20"/>
    </w:rPr>
  </w:style>
  <w:style w:type="paragraph" w:customStyle="1" w:styleId="596">
    <w:name w:val="样式 楷体_GB2312 居中"/>
    <w:basedOn w:val="1"/>
    <w:qFormat/>
    <w:uiPriority w:val="0"/>
    <w:pPr>
      <w:widowControl w:val="0"/>
      <w:ind w:firstLine="0" w:firstLineChars="0"/>
      <w:jc w:val="center"/>
    </w:pPr>
    <w:rPr>
      <w:rFonts w:ascii="楷体_GB2312" w:eastAsia="楷体_GB2312"/>
      <w:kern w:val="2"/>
      <w:sz w:val="21"/>
      <w:szCs w:val="20"/>
    </w:rPr>
  </w:style>
  <w:style w:type="paragraph" w:customStyle="1" w:styleId="597">
    <w:name w:val="表中文字1"/>
    <w:qFormat/>
    <w:uiPriority w:val="0"/>
    <w:pPr>
      <w:widowControl w:val="0"/>
      <w:adjustRightInd w:val="0"/>
      <w:snapToGrid w:val="0"/>
      <w:spacing w:line="280" w:lineRule="exact"/>
      <w:jc w:val="center"/>
    </w:pPr>
    <w:rPr>
      <w:rFonts w:ascii="仿宋_GB2312" w:hAnsi="Times New Roman" w:eastAsia="仿宋_GB2312" w:cs="Times New Roman"/>
      <w:kern w:val="2"/>
      <w:sz w:val="24"/>
      <w:szCs w:val="24"/>
      <w:lang w:val="en-US" w:eastAsia="zh-CN" w:bidi="ar-SA"/>
    </w:rPr>
  </w:style>
  <w:style w:type="paragraph" w:customStyle="1" w:styleId="598">
    <w:name w:val="IDC A-Head (2nd Line)"/>
    <w:basedOn w:val="1"/>
    <w:next w:val="1"/>
    <w:qFormat/>
    <w:uiPriority w:val="0"/>
    <w:pPr>
      <w:spacing w:line="240" w:lineRule="auto"/>
      <w:ind w:firstLine="0" w:firstLineChars="0"/>
      <w:jc w:val="center"/>
    </w:pPr>
    <w:rPr>
      <w:caps/>
      <w:szCs w:val="20"/>
    </w:rPr>
  </w:style>
  <w:style w:type="character" w:customStyle="1" w:styleId="599">
    <w:name w:val="表格内文字 Char"/>
    <w:link w:val="161"/>
    <w:qFormat/>
    <w:uiPriority w:val="0"/>
    <w:rPr>
      <w:rFonts w:ascii="Times New Roman" w:hAnsi="Times New Roman" w:eastAsia="宋体" w:cs="Times New Roman"/>
      <w:snapToGrid w:val="0"/>
      <w:kern w:val="0"/>
      <w:szCs w:val="20"/>
    </w:rPr>
  </w:style>
  <w:style w:type="paragraph" w:customStyle="1" w:styleId="600">
    <w:name w:val="标题正1"/>
    <w:basedOn w:val="1"/>
    <w:qFormat/>
    <w:uiPriority w:val="0"/>
    <w:pPr>
      <w:widowControl w:val="0"/>
      <w:spacing w:before="60" w:after="60" w:line="500" w:lineRule="exact"/>
      <w:ind w:firstLine="0" w:firstLineChars="0"/>
      <w:jc w:val="both"/>
    </w:pPr>
    <w:rPr>
      <w:rFonts w:ascii="黑体" w:eastAsia="黑体"/>
      <w:kern w:val="2"/>
      <w:sz w:val="32"/>
      <w:szCs w:val="28"/>
    </w:rPr>
  </w:style>
  <w:style w:type="paragraph" w:customStyle="1" w:styleId="601">
    <w:name w:val="gy"/>
    <w:basedOn w:val="1"/>
    <w:qFormat/>
    <w:uiPriority w:val="0"/>
    <w:pPr>
      <w:spacing w:before="100" w:beforeAutospacing="1" w:after="100" w:afterAutospacing="1"/>
      <w:ind w:left="150" w:right="150" w:firstLine="520" w:firstLineChars="0"/>
    </w:pPr>
    <w:rPr>
      <w:rFonts w:ascii="Arial Unicode MS" w:hAnsi="Arial Unicode MS" w:eastAsia="Arial Unicode MS"/>
      <w:sz w:val="18"/>
      <w:szCs w:val="20"/>
    </w:rPr>
  </w:style>
  <w:style w:type="paragraph" w:customStyle="1" w:styleId="602">
    <w:name w:val="Char Char1 Char"/>
    <w:basedOn w:val="1"/>
    <w:qFormat/>
    <w:uiPriority w:val="0"/>
    <w:pPr>
      <w:widowControl w:val="0"/>
      <w:spacing w:line="240" w:lineRule="auto"/>
      <w:ind w:firstLine="0" w:firstLineChars="0"/>
      <w:jc w:val="both"/>
    </w:pPr>
    <w:rPr>
      <w:kern w:val="2"/>
      <w:sz w:val="21"/>
    </w:rPr>
  </w:style>
  <w:style w:type="paragraph" w:customStyle="1" w:styleId="603">
    <w:name w:val="引言"/>
    <w:basedOn w:val="1"/>
    <w:next w:val="1"/>
    <w:qFormat/>
    <w:uiPriority w:val="0"/>
    <w:pPr>
      <w:widowControl w:val="0"/>
      <w:snapToGrid w:val="0"/>
      <w:spacing w:line="240" w:lineRule="auto"/>
      <w:ind w:firstLine="0" w:firstLineChars="0"/>
      <w:jc w:val="center"/>
    </w:pPr>
    <w:rPr>
      <w:rFonts w:ascii="仿宋_GB2312" w:eastAsia="仿宋_GB2312"/>
      <w:color w:val="000000"/>
      <w:kern w:val="2"/>
    </w:rPr>
  </w:style>
  <w:style w:type="paragraph" w:customStyle="1" w:styleId="604">
    <w:name w:val="样式 标题 1 + Times New Roman 三号 段前: 5 磅 段后: 5 磅 行距: 固定值 24 磅"/>
    <w:basedOn w:val="6"/>
    <w:qFormat/>
    <w:uiPriority w:val="0"/>
    <w:pPr>
      <w:widowControl w:val="0"/>
      <w:tabs>
        <w:tab w:val="left" w:pos="425"/>
      </w:tabs>
      <w:autoSpaceDE w:val="0"/>
      <w:autoSpaceDN w:val="0"/>
      <w:adjustRightInd w:val="0"/>
      <w:spacing w:before="100" w:after="100" w:line="480" w:lineRule="exact"/>
      <w:ind w:left="425" w:hanging="425"/>
      <w:textAlignment w:val="baseline"/>
    </w:pPr>
    <w:rPr>
      <w:rFonts w:ascii="Arial Unicode MS" w:hAnsi="Arial Unicode MS" w:eastAsia="仿宋_GB2312" w:cs="宋体"/>
      <w:szCs w:val="20"/>
    </w:rPr>
  </w:style>
  <w:style w:type="character" w:customStyle="1" w:styleId="605">
    <w:name w:val="content"/>
    <w:basedOn w:val="135"/>
    <w:qFormat/>
    <w:uiPriority w:val="0"/>
  </w:style>
  <w:style w:type="paragraph" w:customStyle="1" w:styleId="606">
    <w:name w:val="表格式"/>
    <w:basedOn w:val="68"/>
    <w:qFormat/>
    <w:uiPriority w:val="0"/>
    <w:pPr>
      <w:spacing w:beforeLines="50" w:afterLines="50" w:line="200" w:lineRule="exact"/>
    </w:pPr>
    <w:rPr>
      <w:rFonts w:ascii="Times New Roman" w:hAnsi="Times New Roman"/>
      <w:sz w:val="21"/>
    </w:rPr>
  </w:style>
  <w:style w:type="paragraph" w:customStyle="1" w:styleId="607">
    <w:name w:val="样式 黑体 小四 加粗 黑色 居中 行距: 固定值 26 磅"/>
    <w:basedOn w:val="1"/>
    <w:next w:val="47"/>
    <w:qFormat/>
    <w:uiPriority w:val="0"/>
    <w:pPr>
      <w:widowControl w:val="0"/>
      <w:spacing w:line="520" w:lineRule="exact"/>
      <w:ind w:firstLine="0" w:firstLineChars="0"/>
      <w:jc w:val="center"/>
    </w:pPr>
    <w:rPr>
      <w:rFonts w:ascii="楷体_GB2312" w:hAnsi="黑体" w:eastAsia="楷体_GB2312"/>
      <w:bCs/>
      <w:color w:val="000000"/>
      <w:kern w:val="2"/>
      <w:sz w:val="28"/>
      <w:szCs w:val="28"/>
    </w:rPr>
  </w:style>
  <w:style w:type="paragraph" w:customStyle="1" w:styleId="608">
    <w:name w:val="表标题"/>
    <w:basedOn w:val="1"/>
    <w:link w:val="633"/>
    <w:qFormat/>
    <w:uiPriority w:val="0"/>
    <w:pPr>
      <w:widowControl w:val="0"/>
      <w:spacing w:line="460" w:lineRule="exact"/>
      <w:jc w:val="center"/>
    </w:pPr>
    <w:rPr>
      <w:b/>
      <w:bCs/>
      <w:kern w:val="2"/>
    </w:rPr>
  </w:style>
  <w:style w:type="paragraph" w:customStyle="1" w:styleId="609">
    <w:name w:val="Char Char Char Char Char Char Char Char Char1 Char Char Char Char1"/>
    <w:basedOn w:val="1"/>
    <w:qFormat/>
    <w:uiPriority w:val="0"/>
    <w:pPr>
      <w:widowControl w:val="0"/>
      <w:spacing w:line="240" w:lineRule="auto"/>
      <w:ind w:firstLine="0" w:firstLineChars="0"/>
      <w:jc w:val="both"/>
    </w:pPr>
    <w:rPr>
      <w:kern w:val="2"/>
      <w:sz w:val="21"/>
      <w:szCs w:val="21"/>
    </w:rPr>
  </w:style>
  <w:style w:type="paragraph" w:customStyle="1" w:styleId="610">
    <w:name w:val="Char Char Char Char Char Char Char Char Char Char Char Char Char"/>
    <w:basedOn w:val="1"/>
    <w:qFormat/>
    <w:uiPriority w:val="0"/>
    <w:pPr>
      <w:widowControl w:val="0"/>
      <w:tabs>
        <w:tab w:val="left" w:pos="432"/>
      </w:tabs>
      <w:spacing w:line="240" w:lineRule="auto"/>
      <w:ind w:left="432" w:hanging="432" w:firstLineChars="0"/>
      <w:jc w:val="both"/>
    </w:pPr>
    <w:rPr>
      <w:rFonts w:ascii="Cambria" w:hAnsi="Cambria" w:cs="@黑体"/>
      <w:color w:val="000000"/>
      <w:kern w:val="2"/>
      <w:sz w:val="21"/>
      <w:szCs w:val="21"/>
    </w:rPr>
  </w:style>
  <w:style w:type="paragraph" w:customStyle="1" w:styleId="611">
    <w:name w:val="1正文"/>
    <w:basedOn w:val="47"/>
    <w:link w:val="612"/>
    <w:qFormat/>
    <w:uiPriority w:val="0"/>
    <w:pPr>
      <w:spacing w:line="560" w:lineRule="exact"/>
      <w:ind w:firstLine="480" w:firstLineChars="200"/>
    </w:pPr>
    <w:rPr>
      <w:rFonts w:ascii="@黑体" w:hAnsi="@黑体" w:cs="@黑体"/>
      <w:sz w:val="24"/>
    </w:rPr>
  </w:style>
  <w:style w:type="character" w:customStyle="1" w:styleId="612">
    <w:name w:val="1正文 Char"/>
    <w:link w:val="611"/>
    <w:qFormat/>
    <w:uiPriority w:val="0"/>
    <w:rPr>
      <w:rFonts w:ascii="@黑体" w:hAnsi="@黑体" w:eastAsia="宋体" w:cs="@黑体"/>
      <w:sz w:val="24"/>
      <w:szCs w:val="20"/>
    </w:rPr>
  </w:style>
  <w:style w:type="paragraph" w:customStyle="1" w:styleId="613">
    <w:name w:val="222"/>
    <w:basedOn w:val="1"/>
    <w:qFormat/>
    <w:uiPriority w:val="0"/>
    <w:pPr>
      <w:widowControl w:val="0"/>
      <w:ind w:firstLine="0" w:firstLineChars="0"/>
      <w:jc w:val="both"/>
      <w:outlineLvl w:val="1"/>
    </w:pPr>
    <w:rPr>
      <w:rFonts w:ascii="@黑体" w:hAnsi="@黑体" w:cs="@黑体"/>
      <w:b/>
      <w:kern w:val="2"/>
      <w:sz w:val="30"/>
      <w:szCs w:val="30"/>
    </w:rPr>
  </w:style>
  <w:style w:type="paragraph" w:customStyle="1" w:styleId="614">
    <w:name w:val="111"/>
    <w:basedOn w:val="1"/>
    <w:qFormat/>
    <w:uiPriority w:val="0"/>
    <w:pPr>
      <w:widowControl w:val="0"/>
      <w:ind w:firstLine="0" w:firstLineChars="0"/>
      <w:jc w:val="both"/>
      <w:outlineLvl w:val="0"/>
    </w:pPr>
    <w:rPr>
      <w:rFonts w:ascii="@黑体" w:hAnsi="@黑体" w:cs="@黑体"/>
      <w:b/>
      <w:kern w:val="2"/>
      <w:sz w:val="32"/>
      <w:szCs w:val="28"/>
    </w:rPr>
  </w:style>
  <w:style w:type="paragraph" w:customStyle="1" w:styleId="615">
    <w:name w:val="333"/>
    <w:basedOn w:val="1"/>
    <w:qFormat/>
    <w:uiPriority w:val="0"/>
    <w:pPr>
      <w:widowControl w:val="0"/>
      <w:spacing w:line="500" w:lineRule="exact"/>
      <w:ind w:firstLine="0" w:firstLineChars="0"/>
      <w:jc w:val="both"/>
      <w:outlineLvl w:val="2"/>
    </w:pPr>
    <w:rPr>
      <w:rFonts w:ascii="@黑体" w:hAnsi="@黑体" w:cs="@黑体"/>
      <w:kern w:val="2"/>
      <w:sz w:val="28"/>
      <w:szCs w:val="28"/>
    </w:rPr>
  </w:style>
  <w:style w:type="paragraph" w:customStyle="1" w:styleId="616">
    <w:name w:val="样式 样式 样式 样式 样式 样式 首行缩进:  2 字符 + 首行缩进:  2 字符2 + 仿宋_GB2312 + 首行缩进:..."/>
    <w:basedOn w:val="1"/>
    <w:qFormat/>
    <w:uiPriority w:val="0"/>
    <w:pPr>
      <w:widowControl w:val="0"/>
      <w:spacing w:line="560" w:lineRule="exact"/>
      <w:ind w:firstLine="624"/>
      <w:jc w:val="both"/>
    </w:pPr>
    <w:rPr>
      <w:rFonts w:ascii="@黑体" w:hAnsi="@黑体" w:eastAsia="@黑体" w:cs="@黑体"/>
      <w:spacing w:val="12"/>
      <w:sz w:val="28"/>
      <w:szCs w:val="20"/>
    </w:rPr>
  </w:style>
  <w:style w:type="character" w:customStyle="1" w:styleId="617">
    <w:name w:val="样式 小四 行距: 固定值 24 磅 Char"/>
    <w:qFormat/>
    <w:uiPriority w:val="0"/>
    <w:rPr>
      <w:rFonts w:ascii="仿宋_GB2312" w:eastAsia="仿宋_GB2312" w:cs="宋体"/>
      <w:b/>
      <w:bCs/>
      <w:sz w:val="24"/>
    </w:rPr>
  </w:style>
  <w:style w:type="paragraph" w:customStyle="1" w:styleId="618">
    <w:name w:val="流程图"/>
    <w:basedOn w:val="1"/>
    <w:qFormat/>
    <w:uiPriority w:val="0"/>
    <w:pPr>
      <w:widowControl w:val="0"/>
      <w:tabs>
        <w:tab w:val="left" w:pos="0"/>
      </w:tabs>
      <w:autoSpaceDE w:val="0"/>
      <w:autoSpaceDN w:val="0"/>
      <w:adjustRightInd w:val="0"/>
      <w:spacing w:line="240" w:lineRule="atLeast"/>
      <w:ind w:firstLine="0" w:firstLineChars="0"/>
      <w:jc w:val="center"/>
      <w:textAlignment w:val="bottom"/>
    </w:pPr>
    <w:rPr>
      <w:rFonts w:ascii="宋体"/>
      <w:kern w:val="2"/>
      <w:sz w:val="21"/>
      <w:szCs w:val="20"/>
    </w:rPr>
  </w:style>
  <w:style w:type="paragraph" w:customStyle="1" w:styleId="619">
    <w:name w:val="Char32"/>
    <w:basedOn w:val="1"/>
    <w:qFormat/>
    <w:uiPriority w:val="0"/>
    <w:pPr>
      <w:widowControl w:val="0"/>
      <w:spacing w:line="240" w:lineRule="exact"/>
      <w:jc w:val="both"/>
    </w:pPr>
    <w:rPr>
      <w:kern w:val="2"/>
      <w:sz w:val="28"/>
      <w:szCs w:val="28"/>
    </w:rPr>
  </w:style>
  <w:style w:type="character" w:customStyle="1" w:styleId="620">
    <w:name w:val="1.标题 1 Char"/>
    <w:qFormat/>
    <w:uiPriority w:val="0"/>
    <w:rPr>
      <w:rFonts w:eastAsia="宋体"/>
      <w:b/>
      <w:bCs/>
      <w:kern w:val="44"/>
      <w:sz w:val="44"/>
      <w:szCs w:val="44"/>
      <w:lang w:val="en-US" w:eastAsia="zh-CN" w:bidi="ar-SA"/>
    </w:rPr>
  </w:style>
  <w:style w:type="paragraph" w:customStyle="1" w:styleId="621">
    <w:name w:val="h"/>
    <w:basedOn w:val="1"/>
    <w:qFormat/>
    <w:uiPriority w:val="0"/>
    <w:pPr>
      <w:widowControl w:val="0"/>
      <w:spacing w:before="60" w:line="240" w:lineRule="auto"/>
      <w:ind w:firstLine="482" w:firstLineChars="0"/>
      <w:jc w:val="both"/>
    </w:pPr>
    <w:rPr>
      <w:rFonts w:ascii="Arial" w:hAnsi="Arial" w:eastAsia="仿宋_GB2312"/>
      <w:szCs w:val="20"/>
    </w:rPr>
  </w:style>
  <w:style w:type="character" w:customStyle="1" w:styleId="622">
    <w:name w:val="apple-converted-space"/>
    <w:basedOn w:val="135"/>
    <w:qFormat/>
    <w:uiPriority w:val="0"/>
  </w:style>
  <w:style w:type="character" w:customStyle="1" w:styleId="623">
    <w:name w:val="line241"/>
    <w:basedOn w:val="135"/>
    <w:qFormat/>
    <w:uiPriority w:val="0"/>
  </w:style>
  <w:style w:type="paragraph" w:customStyle="1" w:styleId="624">
    <w:name w:val="样式 样式 正文文本缩进 + 楷体_GB2312 首行缩进:  2 字符 段后: 0.3 行 行距: 1.5 倍行距 + 首行缩..."/>
    <w:basedOn w:val="1"/>
    <w:qFormat/>
    <w:uiPriority w:val="0"/>
    <w:pPr>
      <w:widowControl w:val="0"/>
      <w:spacing w:afterLines="30"/>
      <w:jc w:val="both"/>
    </w:pPr>
    <w:rPr>
      <w:rFonts w:ascii="楷体_GB2312" w:hAnsi="楷体_GB2312" w:eastAsia="楷体_GB2312" w:cs="宋体"/>
      <w:kern w:val="2"/>
      <w:szCs w:val="20"/>
    </w:rPr>
  </w:style>
  <w:style w:type="paragraph" w:customStyle="1" w:styleId="625">
    <w:name w:val="_Style 10"/>
    <w:basedOn w:val="1"/>
    <w:qFormat/>
    <w:uiPriority w:val="0"/>
    <w:pPr>
      <w:widowControl w:val="0"/>
      <w:spacing w:line="240" w:lineRule="auto"/>
      <w:ind w:firstLine="0" w:firstLineChars="0"/>
      <w:jc w:val="both"/>
    </w:pPr>
    <w:rPr>
      <w:spacing w:val="14"/>
      <w:kern w:val="2"/>
      <w:sz w:val="28"/>
      <w:szCs w:val="20"/>
    </w:rPr>
  </w:style>
  <w:style w:type="paragraph" w:customStyle="1" w:styleId="626">
    <w:name w:val="样式 样式 首行缩进:  2 字符 + 首行缩进:  2 字符2"/>
    <w:basedOn w:val="1"/>
    <w:qFormat/>
    <w:uiPriority w:val="0"/>
    <w:pPr>
      <w:widowControl w:val="0"/>
      <w:spacing w:line="440" w:lineRule="exact"/>
      <w:ind w:firstLine="584"/>
      <w:jc w:val="both"/>
    </w:pPr>
    <w:rPr>
      <w:rFonts w:eastAsia="楷体_GB2312" w:cs="宋体"/>
      <w:spacing w:val="6"/>
      <w:sz w:val="28"/>
      <w:szCs w:val="20"/>
    </w:rPr>
  </w:style>
  <w:style w:type="paragraph" w:customStyle="1" w:styleId="627">
    <w:name w:val="高表内"/>
    <w:basedOn w:val="47"/>
    <w:qFormat/>
    <w:uiPriority w:val="0"/>
    <w:pPr>
      <w:autoSpaceDE w:val="0"/>
      <w:adjustRightInd w:val="0"/>
      <w:snapToGrid w:val="0"/>
      <w:jc w:val="center"/>
      <w:textAlignment w:val="baseline"/>
    </w:pPr>
    <w:rPr>
      <w:rFonts w:ascii="Arial" w:hAnsi="Arial" w:eastAsia="楷体_GB2312"/>
      <w:sz w:val="24"/>
      <w:szCs w:val="24"/>
    </w:rPr>
  </w:style>
  <w:style w:type="paragraph" w:customStyle="1" w:styleId="628">
    <w:name w:val="p17"/>
    <w:basedOn w:val="1"/>
    <w:qFormat/>
    <w:uiPriority w:val="0"/>
    <w:pPr>
      <w:ind w:firstLine="0" w:firstLineChars="0"/>
      <w:jc w:val="both"/>
    </w:pPr>
    <w:rPr>
      <w:rFonts w:ascii="宋体" w:hAnsi="宋体" w:cs="宋体"/>
      <w:sz w:val="28"/>
      <w:szCs w:val="28"/>
    </w:rPr>
  </w:style>
  <w:style w:type="paragraph" w:customStyle="1" w:styleId="629">
    <w:name w:val="表格（大） New"/>
    <w:basedOn w:val="630"/>
    <w:qFormat/>
    <w:uiPriority w:val="0"/>
    <w:pPr>
      <w:widowControl/>
      <w:spacing w:line="360" w:lineRule="exact"/>
      <w:jc w:val="center"/>
      <w:outlineLvl w:val="1"/>
    </w:pPr>
    <w:rPr>
      <w:rFonts w:eastAsia="仿宋_GB2312"/>
      <w:smallCaps/>
      <w:snapToGrid w:val="0"/>
      <w:color w:val="000000"/>
      <w:kern w:val="0"/>
      <w:szCs w:val="20"/>
    </w:rPr>
  </w:style>
  <w:style w:type="paragraph" w:customStyle="1" w:styleId="630">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31">
    <w:name w:val="content1"/>
    <w:qFormat/>
    <w:uiPriority w:val="0"/>
    <w:rPr>
      <w:rFonts w:hint="eastAsia" w:ascii="宋体" w:hAnsi="宋体" w:eastAsia="宋体"/>
      <w:sz w:val="22"/>
      <w:szCs w:val="22"/>
    </w:rPr>
  </w:style>
  <w:style w:type="character" w:customStyle="1" w:styleId="632">
    <w:name w:val="headline-content2"/>
    <w:basedOn w:val="135"/>
    <w:qFormat/>
    <w:uiPriority w:val="0"/>
  </w:style>
  <w:style w:type="character" w:customStyle="1" w:styleId="633">
    <w:name w:val="表标题 Char"/>
    <w:link w:val="608"/>
    <w:qFormat/>
    <w:locked/>
    <w:uiPriority w:val="0"/>
    <w:rPr>
      <w:rFonts w:ascii="Times New Roman" w:hAnsi="Times New Roman" w:eastAsia="宋体" w:cs="Times New Roman"/>
      <w:b/>
      <w:bCs/>
      <w:sz w:val="24"/>
      <w:szCs w:val="24"/>
    </w:rPr>
  </w:style>
  <w:style w:type="paragraph" w:customStyle="1" w:styleId="634">
    <w:name w:val="表文字"/>
    <w:basedOn w:val="1"/>
    <w:link w:val="635"/>
    <w:qFormat/>
    <w:uiPriority w:val="0"/>
    <w:pPr>
      <w:widowControl w:val="0"/>
      <w:overflowPunct w:val="0"/>
      <w:autoSpaceDE w:val="0"/>
      <w:autoSpaceDN w:val="0"/>
      <w:adjustRightInd w:val="0"/>
      <w:spacing w:line="240" w:lineRule="auto"/>
      <w:ind w:firstLine="0" w:firstLineChars="0"/>
      <w:jc w:val="center"/>
    </w:pPr>
    <w:rPr>
      <w:szCs w:val="20"/>
    </w:rPr>
  </w:style>
  <w:style w:type="character" w:customStyle="1" w:styleId="635">
    <w:name w:val="表文字 Char"/>
    <w:link w:val="634"/>
    <w:qFormat/>
    <w:uiPriority w:val="0"/>
    <w:rPr>
      <w:rFonts w:ascii="Times New Roman" w:hAnsi="Times New Roman" w:eastAsia="宋体" w:cs="Times New Roman"/>
      <w:kern w:val="0"/>
      <w:sz w:val="24"/>
      <w:szCs w:val="20"/>
    </w:rPr>
  </w:style>
  <w:style w:type="character" w:customStyle="1" w:styleId="636">
    <w:name w:val="textcontents"/>
    <w:basedOn w:val="135"/>
    <w:qFormat/>
    <w:uiPriority w:val="0"/>
  </w:style>
  <w:style w:type="character" w:customStyle="1" w:styleId="637">
    <w:name w:val="large1"/>
    <w:qFormat/>
    <w:uiPriority w:val="0"/>
    <w:rPr>
      <w:sz w:val="22"/>
      <w:szCs w:val="22"/>
    </w:rPr>
  </w:style>
  <w:style w:type="paragraph" w:customStyle="1" w:styleId="638">
    <w:name w:val="(文字) (文字)"/>
    <w:basedOn w:val="1"/>
    <w:qFormat/>
    <w:uiPriority w:val="0"/>
    <w:pPr>
      <w:widowControl w:val="0"/>
      <w:spacing w:line="240" w:lineRule="auto"/>
      <w:ind w:firstLine="0" w:firstLineChars="0"/>
      <w:jc w:val="both"/>
    </w:pPr>
    <w:rPr>
      <w:kern w:val="2"/>
      <w:sz w:val="21"/>
    </w:rPr>
  </w:style>
  <w:style w:type="paragraph" w:customStyle="1" w:styleId="639">
    <w:name w:val="hg正文文本"/>
    <w:basedOn w:val="2"/>
    <w:qFormat/>
    <w:uiPriority w:val="0"/>
    <w:pPr>
      <w:widowControl w:val="0"/>
      <w:adjustRightInd w:val="0"/>
      <w:snapToGrid w:val="0"/>
      <w:spacing w:line="240" w:lineRule="auto"/>
      <w:jc w:val="both"/>
    </w:pPr>
    <w:rPr>
      <w:kern w:val="2"/>
      <w:sz w:val="21"/>
    </w:rPr>
  </w:style>
  <w:style w:type="paragraph" w:customStyle="1" w:styleId="640">
    <w:name w:val="hg表头"/>
    <w:basedOn w:val="1"/>
    <w:link w:val="641"/>
    <w:qFormat/>
    <w:uiPriority w:val="0"/>
    <w:pPr>
      <w:widowControl w:val="0"/>
      <w:adjustRightInd w:val="0"/>
      <w:snapToGrid w:val="0"/>
      <w:spacing w:after="120" w:line="500" w:lineRule="exact"/>
      <w:ind w:firstLine="0" w:firstLineChars="0"/>
      <w:jc w:val="center"/>
    </w:pPr>
    <w:rPr>
      <w:rFonts w:eastAsia="黑体"/>
      <w:bCs/>
      <w:snapToGrid w:val="0"/>
    </w:rPr>
  </w:style>
  <w:style w:type="character" w:customStyle="1" w:styleId="641">
    <w:name w:val="hg表头 Char"/>
    <w:link w:val="640"/>
    <w:qFormat/>
    <w:uiPriority w:val="0"/>
    <w:rPr>
      <w:rFonts w:ascii="Times New Roman" w:hAnsi="Times New Roman" w:eastAsia="黑体" w:cs="Times New Roman"/>
      <w:bCs/>
      <w:snapToGrid w:val="0"/>
      <w:kern w:val="0"/>
      <w:sz w:val="24"/>
      <w:szCs w:val="24"/>
    </w:rPr>
  </w:style>
  <w:style w:type="paragraph" w:customStyle="1" w:styleId="642">
    <w:name w:val="+正文"/>
    <w:basedOn w:val="1"/>
    <w:link w:val="2653"/>
    <w:qFormat/>
    <w:uiPriority w:val="0"/>
    <w:pPr>
      <w:widowControl w:val="0"/>
      <w:jc w:val="both"/>
    </w:pPr>
    <w:rPr>
      <w:kern w:val="2"/>
      <w:sz w:val="28"/>
      <w:szCs w:val="20"/>
    </w:rPr>
  </w:style>
  <w:style w:type="paragraph" w:customStyle="1" w:styleId="643">
    <w:name w:val="公式样式1"/>
    <w:basedOn w:val="1"/>
    <w:qFormat/>
    <w:uiPriority w:val="0"/>
    <w:pPr>
      <w:widowControl w:val="0"/>
      <w:adjustRightInd w:val="0"/>
      <w:snapToGrid w:val="0"/>
      <w:spacing w:line="240" w:lineRule="auto"/>
      <w:ind w:left="-102" w:leftChars="-46" w:hanging="27" w:hangingChars="13"/>
      <w:jc w:val="center"/>
    </w:pPr>
    <w:rPr>
      <w:rFonts w:ascii="宋体" w:hAnsi="宋体"/>
      <w:color w:val="000000"/>
      <w:kern w:val="2"/>
      <w:sz w:val="21"/>
    </w:rPr>
  </w:style>
  <w:style w:type="paragraph" w:customStyle="1" w:styleId="644">
    <w:name w:val="font8"/>
    <w:basedOn w:val="1"/>
    <w:qFormat/>
    <w:uiPriority w:val="0"/>
    <w:pPr>
      <w:spacing w:before="100" w:beforeAutospacing="1" w:after="100" w:afterAutospacing="1" w:line="240" w:lineRule="auto"/>
      <w:ind w:firstLine="0" w:firstLineChars="0"/>
    </w:pPr>
    <w:rPr>
      <w:rFonts w:hint="eastAsia" w:ascii="仿宋_GB2312" w:hAnsi="Arial Unicode MS" w:eastAsia="仿宋_GB2312" w:cs="Courier New"/>
      <w:color w:val="000000"/>
      <w:sz w:val="21"/>
      <w:szCs w:val="21"/>
    </w:rPr>
  </w:style>
  <w:style w:type="paragraph" w:customStyle="1" w:styleId="645">
    <w:name w:val="表序号"/>
    <w:basedOn w:val="10"/>
    <w:link w:val="1605"/>
    <w:qFormat/>
    <w:uiPriority w:val="0"/>
    <w:pPr>
      <w:widowControl w:val="0"/>
      <w:ind w:firstLine="0" w:firstLineChars="0"/>
    </w:pPr>
    <w:rPr>
      <w:rFonts w:hAnsi="Arial" w:eastAsia="仿宋_GB2312"/>
      <w:b/>
      <w:bCs w:val="0"/>
      <w:kern w:val="44"/>
      <w:sz w:val="28"/>
      <w:szCs w:val="20"/>
    </w:rPr>
  </w:style>
  <w:style w:type="paragraph" w:customStyle="1" w:styleId="646">
    <w:name w:val="样式 样式 样式 样式 标题 2 + 段前: 0.25 行 段后: 0.25 行 + 段前: 0.25 行 段后: 0.25 行..."/>
    <w:basedOn w:val="1"/>
    <w:qFormat/>
    <w:uiPriority w:val="0"/>
    <w:pPr>
      <w:keepNext/>
      <w:keepLines/>
      <w:widowControl w:val="0"/>
      <w:tabs>
        <w:tab w:val="left" w:pos="1080"/>
      </w:tabs>
      <w:adjustRightInd w:val="0"/>
      <w:snapToGrid w:val="0"/>
      <w:spacing w:beforeLines="25" w:afterLines="25"/>
      <w:ind w:firstLine="0" w:firstLineChars="0"/>
      <w:outlineLvl w:val="1"/>
    </w:pPr>
    <w:rPr>
      <w:b/>
      <w:bCs/>
      <w:kern w:val="2"/>
      <w:szCs w:val="20"/>
    </w:rPr>
  </w:style>
  <w:style w:type="paragraph" w:customStyle="1" w:styleId="647">
    <w:name w:val="样式 样式 标题 1 + 段前: 1.5 行 段后: 1.5 行 行距: 多倍行距 1.25 字行 + 段前: 0.5 行 段..."/>
    <w:basedOn w:val="1"/>
    <w:qFormat/>
    <w:uiPriority w:val="0"/>
    <w:pPr>
      <w:keepNext/>
      <w:keepLines/>
      <w:widowControl w:val="0"/>
      <w:tabs>
        <w:tab w:val="left" w:pos="720"/>
      </w:tabs>
      <w:snapToGrid w:val="0"/>
      <w:spacing w:beforeLines="50" w:afterLines="50"/>
      <w:ind w:left="431" w:hanging="431" w:firstLineChars="0"/>
      <w:outlineLvl w:val="0"/>
    </w:pPr>
    <w:rPr>
      <w:b/>
      <w:bCs/>
      <w:kern w:val="44"/>
      <w:sz w:val="28"/>
      <w:szCs w:val="20"/>
    </w:rPr>
  </w:style>
  <w:style w:type="paragraph" w:customStyle="1" w:styleId="648">
    <w:name w:val="默认段落字体 Para Char Char Char Char Char Char Char"/>
    <w:basedOn w:val="1"/>
    <w:qFormat/>
    <w:uiPriority w:val="0"/>
    <w:pPr>
      <w:widowControl w:val="0"/>
      <w:spacing w:line="240" w:lineRule="auto"/>
      <w:ind w:firstLine="0" w:firstLineChars="0"/>
      <w:jc w:val="both"/>
    </w:pPr>
    <w:rPr>
      <w:kern w:val="2"/>
      <w:sz w:val="21"/>
      <w:szCs w:val="20"/>
    </w:rPr>
  </w:style>
  <w:style w:type="paragraph" w:customStyle="1" w:styleId="649">
    <w:name w:val="图标题"/>
    <w:basedOn w:val="1"/>
    <w:qFormat/>
    <w:uiPriority w:val="0"/>
    <w:pPr>
      <w:widowControl w:val="0"/>
      <w:spacing w:line="300" w:lineRule="exact"/>
      <w:ind w:firstLine="0" w:firstLineChars="0"/>
      <w:jc w:val="both"/>
    </w:pPr>
    <w:rPr>
      <w:rFonts w:ascii="仿宋_GB2312" w:eastAsia="仿宋_GB2312"/>
      <w:b/>
      <w:bCs/>
      <w:kern w:val="2"/>
    </w:rPr>
  </w:style>
  <w:style w:type="paragraph" w:customStyle="1" w:styleId="650">
    <w:name w:val="XYF1"/>
    <w:basedOn w:val="1"/>
    <w:qFormat/>
    <w:uiPriority w:val="0"/>
    <w:pPr>
      <w:widowControl w:val="0"/>
      <w:tabs>
        <w:tab w:val="left" w:pos="1080"/>
      </w:tabs>
      <w:spacing w:line="440" w:lineRule="exact"/>
      <w:ind w:firstLine="195" w:firstLineChars="195"/>
      <w:jc w:val="both"/>
    </w:pPr>
    <w:rPr>
      <w:kern w:val="2"/>
    </w:rPr>
  </w:style>
  <w:style w:type="paragraph" w:customStyle="1" w:styleId="651">
    <w:name w:val="样式 标题 2 + 段前: 0 磅"/>
    <w:basedOn w:val="7"/>
    <w:qFormat/>
    <w:uiPriority w:val="0"/>
    <w:pPr>
      <w:widowControl w:val="0"/>
      <w:tabs>
        <w:tab w:val="left" w:pos="992"/>
      </w:tabs>
      <w:adjustRightInd w:val="0"/>
      <w:snapToGrid w:val="0"/>
      <w:spacing w:after="120" w:line="520" w:lineRule="exact"/>
      <w:ind w:left="612" w:hanging="567"/>
    </w:pPr>
    <w:rPr>
      <w:rFonts w:ascii="Arial" w:hAnsi="Arial" w:eastAsia="黑体" w:cs="宋体"/>
      <w:b w:val="0"/>
      <w:bCs w:val="0"/>
      <w:kern w:val="2"/>
      <w:sz w:val="24"/>
      <w:szCs w:val="20"/>
    </w:rPr>
  </w:style>
  <w:style w:type="paragraph" w:customStyle="1" w:styleId="652">
    <w:name w:val="表格的文字"/>
    <w:basedOn w:val="292"/>
    <w:qFormat/>
    <w:uiPriority w:val="0"/>
    <w:pPr>
      <w:spacing w:line="300" w:lineRule="exact"/>
    </w:pPr>
    <w:rPr>
      <w:bCs/>
      <w:szCs w:val="20"/>
    </w:rPr>
  </w:style>
  <w:style w:type="character" w:customStyle="1" w:styleId="653">
    <w:name w:val="article1"/>
    <w:qFormat/>
    <w:uiPriority w:val="0"/>
    <w:rPr>
      <w:b/>
      <w:bCs/>
      <w:smallCaps/>
      <w:color w:val="FF0000"/>
      <w:sz w:val="43"/>
      <w:szCs w:val="43"/>
    </w:rPr>
  </w:style>
  <w:style w:type="character" w:customStyle="1" w:styleId="654">
    <w:name w:val="zhenwen141"/>
    <w:qFormat/>
    <w:uiPriority w:val="0"/>
    <w:rPr>
      <w:rFonts w:hint="default" w:ascii="ˎ̥" w:hAnsi="ˎ̥"/>
      <w:sz w:val="21"/>
      <w:szCs w:val="21"/>
    </w:rPr>
  </w:style>
  <w:style w:type="paragraph" w:customStyle="1" w:styleId="655">
    <w:name w:val="默认段落字体 Para Char Char Char Char Char Char Char Char Char Char Char Char Char"/>
    <w:basedOn w:val="1"/>
    <w:qFormat/>
    <w:uiPriority w:val="0"/>
    <w:pPr>
      <w:widowControl w:val="0"/>
      <w:spacing w:line="240" w:lineRule="auto"/>
      <w:ind w:firstLine="0" w:firstLineChars="0"/>
      <w:jc w:val="both"/>
    </w:pPr>
    <w:rPr>
      <w:kern w:val="2"/>
      <w:sz w:val="21"/>
    </w:rPr>
  </w:style>
  <w:style w:type="character" w:customStyle="1" w:styleId="656">
    <w:name w:val="keyword"/>
    <w:basedOn w:val="135"/>
    <w:qFormat/>
    <w:uiPriority w:val="0"/>
  </w:style>
  <w:style w:type="paragraph" w:customStyle="1" w:styleId="657">
    <w:name w:val="f12"/>
    <w:basedOn w:val="1"/>
    <w:qFormat/>
    <w:uiPriority w:val="0"/>
    <w:pPr>
      <w:spacing w:before="100" w:beforeAutospacing="1" w:after="100" w:afterAutospacing="1"/>
      <w:ind w:firstLine="0" w:firstLineChars="0"/>
    </w:pPr>
    <w:rPr>
      <w:rFonts w:ascii="宋体" w:hAnsi="宋体" w:cs="宋体"/>
    </w:rPr>
  </w:style>
  <w:style w:type="character" w:customStyle="1" w:styleId="658">
    <w:name w:val="jc zi14"/>
    <w:basedOn w:val="135"/>
    <w:qFormat/>
    <w:uiPriority w:val="0"/>
  </w:style>
  <w:style w:type="paragraph" w:customStyle="1" w:styleId="659">
    <w:name w:val="样式 列表"/>
    <w:basedOn w:val="68"/>
    <w:qFormat/>
    <w:uiPriority w:val="0"/>
    <w:pPr>
      <w:spacing w:line="280" w:lineRule="exact"/>
    </w:pPr>
    <w:rPr>
      <w:rFonts w:ascii="Times New Roman" w:hAnsi="Times New Roman" w:eastAsia="方正仿宋_GBK" w:cs="宋体"/>
      <w:sz w:val="21"/>
    </w:rPr>
  </w:style>
  <w:style w:type="paragraph" w:customStyle="1" w:styleId="660">
    <w:name w:val="图框文字"/>
    <w:basedOn w:val="1"/>
    <w:qFormat/>
    <w:uiPriority w:val="0"/>
    <w:pPr>
      <w:widowControl w:val="0"/>
      <w:spacing w:line="240" w:lineRule="auto"/>
      <w:ind w:firstLine="0" w:firstLineChars="0"/>
      <w:jc w:val="center"/>
      <w:textAlignment w:val="center"/>
    </w:pPr>
    <w:rPr>
      <w:kern w:val="2"/>
      <w:sz w:val="21"/>
    </w:rPr>
  </w:style>
  <w:style w:type="paragraph" w:customStyle="1" w:styleId="661">
    <w:name w:val="xl36"/>
    <w:basedOn w:val="1"/>
    <w:qFormat/>
    <w:uiPriority w:val="0"/>
    <w:pPr>
      <w:spacing w:before="100" w:beforeAutospacing="1" w:after="100" w:afterAutospacing="1" w:line="240" w:lineRule="auto"/>
      <w:ind w:firstLine="0" w:firstLineChars="0"/>
      <w:jc w:val="center"/>
    </w:pPr>
    <w:rPr>
      <w:rFonts w:ascii="楷体_GB2312" w:hAnsi="Arial Unicode MS" w:eastAsia="楷体_GB2312" w:cs="楷体_GB2312"/>
      <w:b/>
      <w:bCs/>
      <w:sz w:val="28"/>
      <w:szCs w:val="28"/>
    </w:rPr>
  </w:style>
  <w:style w:type="paragraph" w:customStyle="1" w:styleId="662">
    <w:name w:val="表字"/>
    <w:basedOn w:val="1"/>
    <w:qFormat/>
    <w:uiPriority w:val="0"/>
    <w:pPr>
      <w:widowControl w:val="0"/>
      <w:spacing w:line="240" w:lineRule="auto"/>
      <w:ind w:firstLine="0" w:firstLineChars="0"/>
      <w:jc w:val="center"/>
    </w:pPr>
    <w:rPr>
      <w:rFonts w:ascii="宋体"/>
      <w:kern w:val="2"/>
      <w:sz w:val="21"/>
      <w:szCs w:val="20"/>
    </w:rPr>
  </w:style>
  <w:style w:type="paragraph" w:customStyle="1" w:styleId="663">
    <w:name w:val="Char Char Char Char Char Char1"/>
    <w:basedOn w:val="1"/>
    <w:link w:val="1066"/>
    <w:qFormat/>
    <w:uiPriority w:val="0"/>
    <w:pPr>
      <w:widowControl w:val="0"/>
      <w:spacing w:line="240" w:lineRule="auto"/>
      <w:ind w:firstLine="0" w:firstLineChars="0"/>
      <w:jc w:val="both"/>
    </w:pPr>
    <w:rPr>
      <w:kern w:val="2"/>
    </w:rPr>
  </w:style>
  <w:style w:type="paragraph" w:customStyle="1" w:styleId="664">
    <w:name w:val="小四宋居中1.0"/>
    <w:basedOn w:val="1"/>
    <w:next w:val="1"/>
    <w:qFormat/>
    <w:uiPriority w:val="0"/>
    <w:pPr>
      <w:widowControl w:val="0"/>
      <w:overflowPunct w:val="0"/>
      <w:topLinePunct/>
      <w:autoSpaceDE w:val="0"/>
      <w:autoSpaceDN w:val="0"/>
      <w:spacing w:line="240" w:lineRule="auto"/>
      <w:ind w:left="-2" w:hanging="26" w:firstLineChars="0"/>
      <w:jc w:val="center"/>
    </w:pPr>
    <w:rPr>
      <w:rFonts w:ascii="仿宋_GB2312" w:eastAsia="仿宋_GB2312"/>
      <w:kern w:val="2"/>
      <w:szCs w:val="20"/>
    </w:rPr>
  </w:style>
  <w:style w:type="character" w:customStyle="1" w:styleId="665">
    <w:name w:val="style6"/>
    <w:basedOn w:val="135"/>
    <w:qFormat/>
    <w:uiPriority w:val="0"/>
  </w:style>
  <w:style w:type="paragraph" w:customStyle="1" w:styleId="666">
    <w:name w:val="pic-info"/>
    <w:basedOn w:val="1"/>
    <w:qFormat/>
    <w:uiPriority w:val="0"/>
    <w:pPr>
      <w:spacing w:before="100" w:beforeAutospacing="1" w:after="100" w:afterAutospacing="1" w:line="240" w:lineRule="auto"/>
      <w:ind w:firstLine="0" w:firstLineChars="0"/>
    </w:pPr>
    <w:rPr>
      <w:rFonts w:ascii="宋体" w:hAnsi="宋体" w:cs="宋体"/>
    </w:rPr>
  </w:style>
  <w:style w:type="paragraph" w:customStyle="1" w:styleId="667">
    <w:name w:val="标题正4"/>
    <w:basedOn w:val="1"/>
    <w:qFormat/>
    <w:uiPriority w:val="0"/>
    <w:pPr>
      <w:widowControl w:val="0"/>
      <w:spacing w:line="320" w:lineRule="exact"/>
      <w:ind w:firstLine="0" w:firstLineChars="0"/>
      <w:jc w:val="center"/>
    </w:pPr>
    <w:rPr>
      <w:rFonts w:ascii="仿宋_GB2312" w:hAnsi="宋体" w:eastAsia="仿宋_GB2312"/>
      <w:color w:val="000000"/>
      <w:sz w:val="21"/>
      <w:szCs w:val="20"/>
    </w:rPr>
  </w:style>
  <w:style w:type="paragraph" w:customStyle="1" w:styleId="668">
    <w:name w:val="正文内容"/>
    <w:basedOn w:val="1"/>
    <w:link w:val="1634"/>
    <w:qFormat/>
    <w:uiPriority w:val="0"/>
    <w:pPr>
      <w:snapToGrid w:val="0"/>
      <w:ind w:firstLine="510"/>
    </w:pPr>
    <w:rPr>
      <w:rFonts w:ascii="宋体" w:hAnsi="宋体" w:cs="宋体"/>
      <w:snapToGrid w:val="0"/>
      <w:spacing w:val="4"/>
    </w:rPr>
  </w:style>
  <w:style w:type="paragraph" w:customStyle="1" w:styleId="669">
    <w:name w:val="Char Char Char Char Char Char Char Char Char1 Char Char Char Char Char Char Char Char1 Char Char Char"/>
    <w:basedOn w:val="1"/>
    <w:qFormat/>
    <w:uiPriority w:val="0"/>
    <w:pPr>
      <w:widowControl w:val="0"/>
      <w:snapToGrid w:val="0"/>
      <w:jc w:val="both"/>
    </w:pPr>
    <w:rPr>
      <w:rFonts w:ascii="仿宋_GB2312" w:eastAsia="仿宋_GB2312"/>
      <w:kern w:val="2"/>
      <w:sz w:val="28"/>
    </w:rPr>
  </w:style>
  <w:style w:type="character" w:customStyle="1" w:styleId="670">
    <w:name w:val="正文(首行缩进)宋旭峰 Char Char"/>
    <w:link w:val="671"/>
    <w:qFormat/>
    <w:uiPriority w:val="0"/>
    <w:rPr>
      <w:rFonts w:ascii="楷体_GB2312" w:hAnsi="宋体" w:eastAsia="楷体_GB2312" w:cs="Arial"/>
      <w:snapToGrid w:val="0"/>
      <w:sz w:val="28"/>
      <w:szCs w:val="28"/>
    </w:rPr>
  </w:style>
  <w:style w:type="paragraph" w:customStyle="1" w:styleId="671">
    <w:name w:val="正文(首行缩进)宋旭峰"/>
    <w:basedOn w:val="12"/>
    <w:link w:val="670"/>
    <w:qFormat/>
    <w:uiPriority w:val="0"/>
    <w:pPr>
      <w:spacing w:line="500" w:lineRule="exact"/>
      <w:ind w:firstLine="560" w:firstLineChars="200"/>
    </w:pPr>
    <w:rPr>
      <w:rFonts w:ascii="楷体_GB2312" w:hAnsi="宋体" w:eastAsia="楷体_GB2312" w:cs="Arial"/>
      <w:snapToGrid w:val="0"/>
      <w:szCs w:val="28"/>
    </w:rPr>
  </w:style>
  <w:style w:type="character" w:customStyle="1" w:styleId="672">
    <w:name w:val="正文文字( 首段缩进两字） Char"/>
    <w:qFormat/>
    <w:uiPriority w:val="0"/>
    <w:rPr>
      <w:rFonts w:eastAsia="宋体"/>
      <w:kern w:val="2"/>
      <w:sz w:val="21"/>
      <w:szCs w:val="24"/>
      <w:lang w:val="en-US" w:eastAsia="zh-CN" w:bidi="ar-SA"/>
    </w:rPr>
  </w:style>
  <w:style w:type="character" w:customStyle="1" w:styleId="673">
    <w:name w:val="正文何黎 Char1"/>
    <w:link w:val="674"/>
    <w:qFormat/>
    <w:uiPriority w:val="0"/>
    <w:rPr>
      <w:rFonts w:hAnsi="宋体" w:eastAsia="宋体" w:cs="宋体"/>
      <w:sz w:val="24"/>
      <w:szCs w:val="24"/>
    </w:rPr>
  </w:style>
  <w:style w:type="paragraph" w:customStyle="1" w:styleId="674">
    <w:name w:val="正文何黎"/>
    <w:basedOn w:val="1"/>
    <w:link w:val="673"/>
    <w:qFormat/>
    <w:uiPriority w:val="0"/>
    <w:pPr>
      <w:widowControl w:val="0"/>
      <w:ind w:firstLine="480"/>
      <w:jc w:val="both"/>
    </w:pPr>
    <w:rPr>
      <w:rFonts w:hAnsi="宋体" w:cs="宋体" w:asciiTheme="minorHAnsi"/>
      <w:kern w:val="2"/>
    </w:rPr>
  </w:style>
  <w:style w:type="paragraph" w:customStyle="1" w:styleId="675">
    <w:name w:val="样式 正文缩进正文缩进 Char表格标题标题4正文不缩进s4正文2首行缩进两字正文缩进1 + 首行缩进:  2 ..."/>
    <w:basedOn w:val="12"/>
    <w:qFormat/>
    <w:uiPriority w:val="0"/>
    <w:pPr>
      <w:ind w:firstLine="480" w:firstLineChars="200"/>
    </w:pPr>
    <w:rPr>
      <w:rFonts w:hAnsi="宋体"/>
      <w:sz w:val="24"/>
      <w:szCs w:val="20"/>
    </w:rPr>
  </w:style>
  <w:style w:type="paragraph" w:customStyle="1" w:styleId="676">
    <w:name w:val="样式 纯文本纯文本 Char Char Char纯文本 Char Char纯文本 Char Char Char Char ..."/>
    <w:basedOn w:val="47"/>
    <w:qFormat/>
    <w:uiPriority w:val="0"/>
    <w:pPr>
      <w:spacing w:line="360" w:lineRule="auto"/>
      <w:ind w:firstLine="200" w:firstLineChars="200"/>
    </w:pPr>
    <w:rPr>
      <w:rFonts w:hAnsi="宋体" w:cs="宋体"/>
      <w:sz w:val="24"/>
      <w:szCs w:val="24"/>
    </w:rPr>
  </w:style>
  <w:style w:type="paragraph" w:customStyle="1" w:styleId="677">
    <w:name w:val="样式 表格 32 + 首行缩进:  2 字符"/>
    <w:basedOn w:val="1"/>
    <w:qFormat/>
    <w:uiPriority w:val="0"/>
    <w:pPr>
      <w:widowControl w:val="0"/>
      <w:autoSpaceDE w:val="0"/>
      <w:autoSpaceDN w:val="0"/>
      <w:adjustRightInd w:val="0"/>
      <w:spacing w:line="0" w:lineRule="atLeast"/>
      <w:ind w:firstLine="0" w:firstLineChars="0"/>
      <w:jc w:val="center"/>
      <w:textAlignment w:val="baseline"/>
    </w:pPr>
    <w:rPr>
      <w:sz w:val="21"/>
      <w:szCs w:val="21"/>
    </w:rPr>
  </w:style>
  <w:style w:type="paragraph" w:customStyle="1" w:styleId="678">
    <w:name w:val="样式 标题 2 + (西文) Times New Roman (中文) 宋体 四号 段前: 6 磅 段后: 0 磅 行..."/>
    <w:basedOn w:val="7"/>
    <w:qFormat/>
    <w:uiPriority w:val="0"/>
    <w:pPr>
      <w:widowControl w:val="0"/>
      <w:tabs>
        <w:tab w:val="left" w:pos="992"/>
      </w:tabs>
      <w:adjustRightInd w:val="0"/>
      <w:snapToGrid w:val="0"/>
      <w:ind w:left="612" w:hanging="567"/>
    </w:pPr>
    <w:rPr>
      <w:rFonts w:ascii="黑体" w:hAnsi="Times New Roman" w:eastAsia="黑体" w:cs="宋体"/>
      <w:b w:val="0"/>
      <w:bCs w:val="0"/>
      <w:kern w:val="2"/>
      <w:sz w:val="28"/>
      <w:szCs w:val="20"/>
    </w:rPr>
  </w:style>
  <w:style w:type="paragraph" w:customStyle="1" w:styleId="679">
    <w:name w:val="次标题-1"/>
    <w:basedOn w:val="1"/>
    <w:qFormat/>
    <w:uiPriority w:val="0"/>
    <w:pPr>
      <w:widowControl w:val="0"/>
      <w:tabs>
        <w:tab w:val="left" w:pos="240"/>
        <w:tab w:val="left" w:pos="360"/>
        <w:tab w:val="left" w:pos="1296"/>
      </w:tabs>
      <w:autoSpaceDE w:val="0"/>
      <w:autoSpaceDN w:val="0"/>
      <w:adjustRightInd w:val="0"/>
      <w:spacing w:line="240" w:lineRule="auto"/>
      <w:ind w:left="360" w:hanging="360" w:firstLineChars="0"/>
      <w:jc w:val="both"/>
      <w:outlineLvl w:val="4"/>
    </w:pPr>
    <w:rPr>
      <w:rFonts w:ascii="Arial" w:hAnsi="Arial"/>
      <w:szCs w:val="20"/>
    </w:rPr>
  </w:style>
  <w:style w:type="paragraph" w:customStyle="1" w:styleId="680">
    <w:name w:val="表的正文"/>
    <w:basedOn w:val="1"/>
    <w:qFormat/>
    <w:uiPriority w:val="0"/>
    <w:pPr>
      <w:widowControl w:val="0"/>
      <w:spacing w:line="400" w:lineRule="atLeast"/>
      <w:ind w:left="100" w:leftChars="100" w:right="100" w:rightChars="100" w:firstLine="482" w:firstLineChars="0"/>
      <w:jc w:val="both"/>
    </w:pPr>
    <w:rPr>
      <w:rFonts w:hint="eastAsia" w:ascii="仿宋_GB2312" w:hAnsi="宋体" w:eastAsia="仿宋_GB2312"/>
      <w:kern w:val="2"/>
      <w:szCs w:val="20"/>
    </w:rPr>
  </w:style>
  <w:style w:type="character" w:customStyle="1" w:styleId="681">
    <w:name w:val="条标题1.1.11 Char"/>
    <w:qFormat/>
    <w:uiPriority w:val="0"/>
    <w:rPr>
      <w:rFonts w:eastAsia="宋体"/>
      <w:b/>
      <w:bCs/>
      <w:kern w:val="2"/>
      <w:sz w:val="32"/>
      <w:szCs w:val="32"/>
      <w:lang w:val="en-US" w:eastAsia="zh-CN" w:bidi="ar-SA"/>
    </w:rPr>
  </w:style>
  <w:style w:type="paragraph" w:customStyle="1" w:styleId="682">
    <w:name w:val="普通 (Web)1"/>
    <w:basedOn w:val="1"/>
    <w:qFormat/>
    <w:uiPriority w:val="0"/>
    <w:pPr>
      <w:spacing w:before="100" w:beforeAutospacing="1" w:after="100" w:afterAutospacing="1" w:line="400" w:lineRule="atLeast"/>
      <w:ind w:firstLine="480" w:firstLineChars="0"/>
    </w:pPr>
    <w:rPr>
      <w:rFonts w:ascii="Arial Unicode MS" w:hAnsi="Arial Unicode MS" w:eastAsia="Times New Roman" w:cs="Arial Unicode MS"/>
    </w:rPr>
  </w:style>
  <w:style w:type="paragraph" w:customStyle="1" w:styleId="683">
    <w:name w:val="Plain Text2"/>
    <w:basedOn w:val="1"/>
    <w:qFormat/>
    <w:uiPriority w:val="0"/>
    <w:pPr>
      <w:widowControl w:val="0"/>
      <w:autoSpaceDE w:val="0"/>
      <w:autoSpaceDN w:val="0"/>
      <w:adjustRightInd w:val="0"/>
      <w:spacing w:line="240" w:lineRule="auto"/>
      <w:ind w:firstLine="0" w:firstLineChars="0"/>
      <w:jc w:val="both"/>
      <w:textAlignment w:val="baseline"/>
    </w:pPr>
    <w:rPr>
      <w:rFonts w:ascii="宋体" w:hAnsi="Tms Rmn" w:cs="宋体"/>
      <w:sz w:val="21"/>
      <w:szCs w:val="21"/>
    </w:rPr>
  </w:style>
  <w:style w:type="paragraph" w:customStyle="1" w:styleId="684">
    <w:name w:val="Date1"/>
    <w:basedOn w:val="1"/>
    <w:next w:val="1"/>
    <w:qFormat/>
    <w:uiPriority w:val="0"/>
    <w:pPr>
      <w:widowControl w:val="0"/>
      <w:adjustRightInd w:val="0"/>
      <w:spacing w:line="240" w:lineRule="auto"/>
      <w:ind w:firstLine="0" w:firstLineChars="0"/>
      <w:jc w:val="both"/>
      <w:textAlignment w:val="baseline"/>
    </w:pPr>
    <w:rPr>
      <w:kern w:val="2"/>
      <w:sz w:val="21"/>
      <w:szCs w:val="21"/>
    </w:rPr>
  </w:style>
  <w:style w:type="character" w:customStyle="1" w:styleId="685">
    <w:name w:val="hg1"/>
    <w:basedOn w:val="135"/>
    <w:qFormat/>
    <w:uiPriority w:val="0"/>
  </w:style>
  <w:style w:type="paragraph" w:customStyle="1" w:styleId="686">
    <w:name w:val="font9"/>
    <w:basedOn w:val="1"/>
    <w:qFormat/>
    <w:uiPriority w:val="0"/>
    <w:pPr>
      <w:spacing w:before="100" w:beforeAutospacing="1" w:after="100" w:afterAutospacing="1" w:line="240" w:lineRule="auto"/>
      <w:ind w:firstLine="0" w:firstLineChars="0"/>
    </w:pPr>
    <w:rPr>
      <w:rFonts w:ascii="楷体_GB2312" w:hAnsi="Arial Unicode MS" w:eastAsia="楷体_GB2312" w:cs="楷体_GB2312"/>
      <w:sz w:val="16"/>
      <w:szCs w:val="16"/>
    </w:rPr>
  </w:style>
  <w:style w:type="paragraph" w:customStyle="1" w:styleId="687">
    <w:name w:val="font10"/>
    <w:basedOn w:val="1"/>
    <w:qFormat/>
    <w:uiPriority w:val="0"/>
    <w:pPr>
      <w:spacing w:before="100" w:beforeAutospacing="1" w:after="100" w:afterAutospacing="1" w:line="240" w:lineRule="auto"/>
      <w:ind w:firstLine="0" w:firstLineChars="0"/>
    </w:pPr>
    <w:rPr>
      <w:rFonts w:eastAsia="Times New Roman"/>
      <w:b/>
      <w:bCs/>
      <w:sz w:val="32"/>
      <w:szCs w:val="32"/>
    </w:rPr>
  </w:style>
  <w:style w:type="paragraph" w:customStyle="1" w:styleId="688">
    <w:name w:val="font11"/>
    <w:basedOn w:val="1"/>
    <w:qFormat/>
    <w:uiPriority w:val="0"/>
    <w:pPr>
      <w:spacing w:before="100" w:beforeAutospacing="1" w:after="100" w:afterAutospacing="1" w:line="240" w:lineRule="auto"/>
      <w:ind w:firstLine="0" w:firstLineChars="0"/>
    </w:pPr>
    <w:rPr>
      <w:rFonts w:ascii="楷体_GB2312" w:hAnsi="Arial Unicode MS" w:eastAsia="楷体_GB2312" w:cs="楷体_GB2312"/>
      <w:b/>
      <w:bCs/>
      <w:sz w:val="32"/>
      <w:szCs w:val="32"/>
    </w:rPr>
  </w:style>
  <w:style w:type="paragraph" w:customStyle="1" w:styleId="689">
    <w:name w:val="xl38"/>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240" w:lineRule="auto"/>
      <w:ind w:firstLine="0" w:firstLineChars="0"/>
      <w:jc w:val="center"/>
      <w:textAlignment w:val="center"/>
    </w:pPr>
    <w:rPr>
      <w:rFonts w:ascii="楷体_GB2312" w:hAnsi="Arial Unicode MS" w:eastAsia="楷体_GB2312" w:cs="楷体_GB2312"/>
      <w:sz w:val="20"/>
      <w:szCs w:val="20"/>
    </w:rPr>
  </w:style>
  <w:style w:type="paragraph" w:customStyle="1" w:styleId="690">
    <w:name w:val="xl44"/>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firstLineChars="0"/>
      <w:jc w:val="center"/>
      <w:textAlignment w:val="center"/>
    </w:pPr>
    <w:rPr>
      <w:rFonts w:eastAsia="Times New Roman"/>
      <w:sz w:val="20"/>
      <w:szCs w:val="20"/>
    </w:rPr>
  </w:style>
  <w:style w:type="paragraph" w:customStyle="1" w:styleId="691">
    <w:name w:val="font12"/>
    <w:basedOn w:val="1"/>
    <w:qFormat/>
    <w:uiPriority w:val="0"/>
    <w:pPr>
      <w:spacing w:before="100" w:beforeAutospacing="1" w:after="100" w:afterAutospacing="1" w:line="240" w:lineRule="auto"/>
      <w:ind w:firstLine="0" w:firstLineChars="0"/>
    </w:pPr>
    <w:rPr>
      <w:rFonts w:ascii="楷体_GB2312" w:hAnsi="Arial Unicode MS" w:eastAsia="楷体_GB2312" w:cs="楷体_GB2312"/>
      <w:sz w:val="16"/>
      <w:szCs w:val="16"/>
    </w:rPr>
  </w:style>
  <w:style w:type="paragraph" w:customStyle="1" w:styleId="692">
    <w:name w:val="xl47"/>
    <w:basedOn w:val="1"/>
    <w:qFormat/>
    <w:uiPriority w:val="0"/>
    <w:pPr>
      <w:pBdr>
        <w:top w:val="single" w:color="auto" w:sz="4" w:space="0"/>
        <w:left w:val="single" w:color="auto" w:sz="4" w:space="0"/>
        <w:bottom w:val="single" w:color="auto" w:sz="8" w:space="0"/>
        <w:right w:val="single" w:color="auto" w:sz="4" w:space="0"/>
      </w:pBdr>
      <w:shd w:val="clear" w:color="auto" w:fill="FFFFFF"/>
      <w:spacing w:before="100" w:beforeAutospacing="1" w:after="100" w:afterAutospacing="1" w:line="240" w:lineRule="auto"/>
      <w:ind w:firstLine="0" w:firstLineChars="0"/>
      <w:jc w:val="center"/>
      <w:textAlignment w:val="center"/>
    </w:pPr>
    <w:rPr>
      <w:rFonts w:eastAsia="Times New Roman"/>
      <w:b/>
      <w:bCs/>
      <w:sz w:val="21"/>
      <w:szCs w:val="21"/>
    </w:rPr>
  </w:style>
  <w:style w:type="paragraph" w:customStyle="1" w:styleId="693">
    <w:name w:val="xl48"/>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line="240" w:lineRule="auto"/>
      <w:ind w:firstLine="0" w:firstLineChars="0"/>
      <w:jc w:val="center"/>
      <w:textAlignment w:val="center"/>
    </w:pPr>
    <w:rPr>
      <w:rFonts w:ascii="楷体_GB2312" w:hAnsi="Arial Unicode MS" w:eastAsia="楷体_GB2312" w:cs="楷体_GB2312"/>
      <w:b/>
      <w:bCs/>
      <w:sz w:val="20"/>
      <w:szCs w:val="20"/>
    </w:rPr>
  </w:style>
  <w:style w:type="paragraph" w:customStyle="1" w:styleId="694">
    <w:name w:val="五级无标题条"/>
    <w:basedOn w:val="1"/>
    <w:qFormat/>
    <w:uiPriority w:val="0"/>
    <w:pPr>
      <w:widowControl w:val="0"/>
      <w:spacing w:line="240" w:lineRule="auto"/>
      <w:ind w:left="-288" w:firstLine="0" w:firstLineChars="0"/>
      <w:jc w:val="both"/>
    </w:pPr>
    <w:rPr>
      <w:kern w:val="2"/>
      <w:sz w:val="21"/>
      <w:szCs w:val="21"/>
    </w:rPr>
  </w:style>
  <w:style w:type="paragraph" w:customStyle="1" w:styleId="695">
    <w:name w:val="一级无标题条"/>
    <w:basedOn w:val="1"/>
    <w:qFormat/>
    <w:uiPriority w:val="0"/>
    <w:pPr>
      <w:widowControl w:val="0"/>
      <w:spacing w:line="240" w:lineRule="auto"/>
      <w:ind w:left="-488" w:firstLine="0" w:firstLineChars="0"/>
      <w:jc w:val="both"/>
    </w:pPr>
    <w:rPr>
      <w:kern w:val="2"/>
      <w:sz w:val="21"/>
      <w:szCs w:val="21"/>
    </w:rPr>
  </w:style>
  <w:style w:type="paragraph" w:customStyle="1" w:styleId="696">
    <w:name w:val="正文图标题"/>
    <w:next w:val="1"/>
    <w:qFormat/>
    <w:uiPriority w:val="0"/>
    <w:pPr>
      <w:tabs>
        <w:tab w:val="left" w:pos="270"/>
      </w:tabs>
      <w:ind w:left="270" w:hanging="270"/>
      <w:jc w:val="center"/>
    </w:pPr>
    <w:rPr>
      <w:rFonts w:ascii="黑体" w:hAnsi="Times New Roman" w:eastAsia="黑体" w:cs="黑体"/>
      <w:kern w:val="0"/>
      <w:sz w:val="21"/>
      <w:szCs w:val="21"/>
      <w:lang w:val="en-US" w:eastAsia="zh-CN" w:bidi="ar-SA"/>
    </w:rPr>
  </w:style>
  <w:style w:type="paragraph" w:customStyle="1" w:styleId="697">
    <w:name w:val="注："/>
    <w:next w:val="1"/>
    <w:qFormat/>
    <w:uiPriority w:val="0"/>
    <w:pPr>
      <w:widowControl w:val="0"/>
      <w:autoSpaceDE w:val="0"/>
      <w:autoSpaceDN w:val="0"/>
      <w:ind w:left="1134" w:hanging="567"/>
      <w:jc w:val="both"/>
    </w:pPr>
    <w:rPr>
      <w:rFonts w:ascii="宋体" w:hAnsi="Times New Roman" w:eastAsia="宋体" w:cs="宋体"/>
      <w:kern w:val="0"/>
      <w:sz w:val="18"/>
      <w:szCs w:val="18"/>
      <w:lang w:val="en-US" w:eastAsia="zh-CN" w:bidi="ar-SA"/>
    </w:rPr>
  </w:style>
  <w:style w:type="paragraph" w:customStyle="1" w:styleId="698">
    <w:name w:val="封面标准文稿编辑信息"/>
    <w:qFormat/>
    <w:uiPriority w:val="0"/>
    <w:pPr>
      <w:spacing w:before="180" w:line="180" w:lineRule="exact"/>
      <w:jc w:val="center"/>
    </w:pPr>
    <w:rPr>
      <w:rFonts w:ascii="宋体" w:hAnsi="Times New Roman" w:eastAsia="宋体" w:cs="宋体"/>
      <w:kern w:val="0"/>
      <w:sz w:val="21"/>
      <w:szCs w:val="21"/>
      <w:lang w:val="en-US" w:eastAsia="zh-CN" w:bidi="ar-SA"/>
    </w:rPr>
  </w:style>
  <w:style w:type="character" w:customStyle="1" w:styleId="699">
    <w:name w:val="hottext1"/>
    <w:qFormat/>
    <w:uiPriority w:val="0"/>
    <w:rPr>
      <w:rFonts w:ascii="宋体" w:hAnsi="宋体" w:eastAsia="宋体" w:cs="宋体"/>
      <w:strike/>
      <w:sz w:val="22"/>
      <w:szCs w:val="22"/>
      <w:u w:val="none"/>
    </w:rPr>
  </w:style>
  <w:style w:type="paragraph" w:customStyle="1" w:styleId="700">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701">
    <w:name w:val="样式9"/>
    <w:basedOn w:val="59"/>
    <w:qFormat/>
    <w:uiPriority w:val="0"/>
    <w:pPr>
      <w:pBdr>
        <w:bottom w:val="thickThinLargeGap" w:color="auto" w:sz="2" w:space="1"/>
      </w:pBdr>
      <w:spacing w:line="240" w:lineRule="auto"/>
      <w:ind w:firstLine="0" w:firstLineChars="0"/>
    </w:pPr>
    <w:rPr>
      <w:rFonts w:eastAsia="楷体_GB2312"/>
    </w:rPr>
  </w:style>
  <w:style w:type="paragraph" w:customStyle="1" w:styleId="702">
    <w:name w:val="表格03"/>
    <w:basedOn w:val="1"/>
    <w:qFormat/>
    <w:uiPriority w:val="0"/>
    <w:pPr>
      <w:widowControl w:val="0"/>
      <w:spacing w:line="400" w:lineRule="exact"/>
      <w:ind w:firstLine="0" w:firstLineChars="0"/>
      <w:jc w:val="center"/>
    </w:pPr>
    <w:rPr>
      <w:color w:val="000000"/>
      <w:kern w:val="2"/>
    </w:rPr>
  </w:style>
  <w:style w:type="paragraph" w:customStyle="1" w:styleId="703">
    <w:name w:val="样式 标题 2"/>
    <w:basedOn w:val="8"/>
    <w:qFormat/>
    <w:uiPriority w:val="0"/>
    <w:pPr>
      <w:widowControl w:val="0"/>
      <w:tabs>
        <w:tab w:val="left" w:pos="0"/>
        <w:tab w:val="left" w:pos="180"/>
        <w:tab w:val="left" w:pos="540"/>
        <w:tab w:val="left" w:pos="1418"/>
      </w:tabs>
      <w:adjustRightInd w:val="0"/>
      <w:snapToGrid w:val="0"/>
      <w:spacing w:afterLines="50"/>
      <w:ind w:left="1691" w:hanging="567"/>
    </w:pPr>
    <w:rPr>
      <w:rFonts w:ascii="仿宋_GB2312" w:hAnsi="仿宋_GB2312" w:eastAsia="仿宋_GB2312" w:cs="仿宋_GB2312"/>
      <w:b w:val="0"/>
      <w:bCs w:val="0"/>
      <w:snapToGrid w:val="0"/>
      <w:kern w:val="21"/>
      <w:szCs w:val="28"/>
    </w:rPr>
  </w:style>
  <w:style w:type="paragraph" w:customStyle="1" w:styleId="704">
    <w:name w:val="样式 标题 2节 + (符号) Arial Black 小四"/>
    <w:basedOn w:val="8"/>
    <w:qFormat/>
    <w:uiPriority w:val="0"/>
    <w:pPr>
      <w:widowControl w:val="0"/>
      <w:tabs>
        <w:tab w:val="left" w:pos="0"/>
        <w:tab w:val="left" w:pos="180"/>
        <w:tab w:val="left" w:pos="540"/>
        <w:tab w:val="left" w:pos="1418"/>
      </w:tabs>
      <w:adjustRightInd w:val="0"/>
      <w:snapToGrid w:val="0"/>
      <w:spacing w:afterLines="50"/>
      <w:ind w:left="1691" w:hanging="567"/>
    </w:pPr>
    <w:rPr>
      <w:rFonts w:ascii="宋体" w:hAnsi="Arial Black" w:eastAsia="仿宋_GB2312" w:cs="宋体"/>
      <w:b w:val="0"/>
      <w:bCs w:val="0"/>
      <w:snapToGrid w:val="0"/>
      <w:kern w:val="21"/>
      <w:szCs w:val="28"/>
    </w:rPr>
  </w:style>
  <w:style w:type="paragraph" w:customStyle="1" w:styleId="705">
    <w:name w:val="p2"/>
    <w:basedOn w:val="1"/>
    <w:qFormat/>
    <w:uiPriority w:val="0"/>
    <w:pPr>
      <w:autoSpaceDE w:val="0"/>
      <w:autoSpaceDN w:val="0"/>
      <w:spacing w:line="540" w:lineRule="atLeast"/>
      <w:ind w:firstLine="596" w:firstLineChars="0"/>
      <w:jc w:val="both"/>
    </w:pPr>
    <w:rPr>
      <w:rFonts w:ascii="華康中楷體" w:eastAsia="華康中楷體" w:cs="華康中楷體"/>
      <w:spacing w:val="20"/>
      <w:sz w:val="28"/>
      <w:szCs w:val="28"/>
      <w:lang w:eastAsia="zh-TW"/>
    </w:rPr>
  </w:style>
  <w:style w:type="paragraph" w:customStyle="1" w:styleId="706">
    <w:name w:val="表格1"/>
    <w:basedOn w:val="1"/>
    <w:link w:val="2382"/>
    <w:qFormat/>
    <w:uiPriority w:val="0"/>
    <w:pPr>
      <w:widowControl w:val="0"/>
      <w:snapToGrid w:val="0"/>
      <w:spacing w:line="320" w:lineRule="atLeast"/>
      <w:ind w:firstLine="0" w:firstLineChars="0"/>
      <w:jc w:val="center"/>
    </w:pPr>
    <w:rPr>
      <w:rFonts w:ascii="仿宋_GB2312" w:eastAsia="仿宋_GB2312" w:cs="仿宋_GB2312"/>
      <w:kern w:val="2"/>
    </w:rPr>
  </w:style>
  <w:style w:type="character" w:customStyle="1" w:styleId="707">
    <w:name w:val="mainarttxt1"/>
    <w:qFormat/>
    <w:uiPriority w:val="0"/>
    <w:rPr>
      <w:rFonts w:ascii="Arial" w:hAnsi="Arial" w:cs="Arial"/>
      <w:color w:val="000000"/>
      <w:sz w:val="20"/>
      <w:szCs w:val="20"/>
    </w:rPr>
  </w:style>
  <w:style w:type="paragraph" w:customStyle="1" w:styleId="708">
    <w:name w:val="Table Head"/>
    <w:basedOn w:val="1"/>
    <w:qFormat/>
    <w:uiPriority w:val="0"/>
    <w:pPr>
      <w:spacing w:before="80" w:after="80" w:line="240" w:lineRule="auto"/>
      <w:ind w:firstLine="0" w:firstLineChars="0"/>
      <w:jc w:val="center"/>
    </w:pPr>
    <w:rPr>
      <w:b/>
      <w:bCs/>
      <w:sz w:val="22"/>
      <w:szCs w:val="22"/>
      <w:lang w:eastAsia="en-US"/>
    </w:rPr>
  </w:style>
  <w:style w:type="paragraph" w:customStyle="1" w:styleId="709">
    <w:name w:val="Table text"/>
    <w:basedOn w:val="1"/>
    <w:qFormat/>
    <w:uiPriority w:val="0"/>
    <w:pPr>
      <w:spacing w:before="80" w:after="80" w:line="240" w:lineRule="auto"/>
      <w:ind w:firstLine="0" w:firstLineChars="0"/>
    </w:pPr>
    <w:rPr>
      <w:sz w:val="22"/>
      <w:szCs w:val="22"/>
      <w:lang w:eastAsia="en-US"/>
    </w:rPr>
  </w:style>
  <w:style w:type="paragraph" w:customStyle="1" w:styleId="710">
    <w:name w:val="文本块1"/>
    <w:basedOn w:val="1"/>
    <w:qFormat/>
    <w:uiPriority w:val="0"/>
    <w:pPr>
      <w:spacing w:before="100" w:after="100" w:line="240" w:lineRule="auto"/>
      <w:ind w:firstLine="0" w:firstLineChars="0"/>
    </w:pPr>
    <w:rPr>
      <w:sz w:val="22"/>
      <w:szCs w:val="22"/>
      <w:lang w:eastAsia="en-US"/>
    </w:rPr>
  </w:style>
  <w:style w:type="paragraph" w:customStyle="1" w:styleId="711">
    <w:name w:val="Block label"/>
    <w:basedOn w:val="1"/>
    <w:qFormat/>
    <w:uiPriority w:val="0"/>
    <w:pPr>
      <w:spacing w:before="100" w:line="240" w:lineRule="auto"/>
      <w:ind w:firstLine="0" w:firstLineChars="0"/>
    </w:pPr>
    <w:rPr>
      <w:b/>
      <w:bCs/>
      <w:sz w:val="22"/>
      <w:szCs w:val="22"/>
      <w:lang w:eastAsia="en-US"/>
    </w:rPr>
  </w:style>
  <w:style w:type="paragraph" w:customStyle="1" w:styleId="712">
    <w:name w:val="封面标准文稿类别"/>
    <w:qFormat/>
    <w:uiPriority w:val="0"/>
    <w:pPr>
      <w:spacing w:before="440" w:line="400" w:lineRule="exact"/>
      <w:jc w:val="center"/>
    </w:pPr>
    <w:rPr>
      <w:rFonts w:ascii="宋体" w:hAnsi="Times New Roman" w:eastAsia="宋体" w:cs="宋体"/>
      <w:kern w:val="0"/>
      <w:sz w:val="24"/>
      <w:szCs w:val="24"/>
      <w:lang w:val="en-US" w:eastAsia="zh-CN" w:bidi="ar-SA"/>
    </w:rPr>
  </w:style>
  <w:style w:type="paragraph" w:customStyle="1" w:styleId="713">
    <w:name w:val="文本框"/>
    <w:basedOn w:val="1"/>
    <w:qFormat/>
    <w:uiPriority w:val="0"/>
    <w:pPr>
      <w:widowControl w:val="0"/>
      <w:adjustRightInd w:val="0"/>
      <w:snapToGrid w:val="0"/>
      <w:spacing w:line="300" w:lineRule="exact"/>
      <w:ind w:firstLine="0" w:firstLineChars="0"/>
      <w:jc w:val="center"/>
    </w:pPr>
    <w:rPr>
      <w:kern w:val="2"/>
    </w:rPr>
  </w:style>
  <w:style w:type="paragraph" w:customStyle="1" w:styleId="714">
    <w:name w:val="y表头"/>
    <w:basedOn w:val="2"/>
    <w:qFormat/>
    <w:uiPriority w:val="0"/>
    <w:pPr>
      <w:widowControl w:val="0"/>
      <w:tabs>
        <w:tab w:val="left" w:pos="900"/>
      </w:tabs>
      <w:adjustRightInd w:val="0"/>
      <w:spacing w:after="0" w:line="240" w:lineRule="auto"/>
      <w:ind w:firstLine="0" w:firstLineChars="0"/>
      <w:jc w:val="center"/>
      <w:textAlignment w:val="baseline"/>
    </w:pPr>
    <w:rPr>
      <w:rFonts w:ascii="宋体" w:hAnsi="宋体" w:eastAsia="楷体_GB2312" w:cs="宋体"/>
      <w:b/>
      <w:bCs/>
      <w:kern w:val="2"/>
    </w:rPr>
  </w:style>
  <w:style w:type="paragraph" w:customStyle="1" w:styleId="715">
    <w:name w:val="y表格"/>
    <w:basedOn w:val="2"/>
    <w:qFormat/>
    <w:uiPriority w:val="0"/>
    <w:pPr>
      <w:adjustRightInd w:val="0"/>
      <w:snapToGrid w:val="0"/>
      <w:spacing w:after="0" w:line="240" w:lineRule="auto"/>
      <w:ind w:firstLine="0" w:firstLineChars="0"/>
      <w:jc w:val="center"/>
      <w:textAlignment w:val="baseline"/>
    </w:pPr>
    <w:rPr>
      <w:rFonts w:ascii="宋体" w:hAnsi="宋体" w:cs="宋体"/>
    </w:rPr>
  </w:style>
  <w:style w:type="paragraph" w:customStyle="1" w:styleId="716">
    <w:name w:val="1表格"/>
    <w:basedOn w:val="1"/>
    <w:qFormat/>
    <w:uiPriority w:val="0"/>
    <w:pPr>
      <w:widowControl w:val="0"/>
      <w:adjustRightInd w:val="0"/>
      <w:snapToGrid w:val="0"/>
      <w:spacing w:line="240" w:lineRule="auto"/>
      <w:ind w:firstLine="0" w:firstLineChars="0"/>
      <w:jc w:val="center"/>
      <w:textAlignment w:val="baseline"/>
    </w:pPr>
    <w:rPr>
      <w:rFonts w:ascii="宋体" w:hAnsi="宋体" w:cs="宋体"/>
      <w:spacing w:val="4"/>
      <w:kern w:val="2"/>
    </w:rPr>
  </w:style>
  <w:style w:type="character" w:customStyle="1" w:styleId="717">
    <w:name w:val="duanluo2"/>
    <w:qFormat/>
    <w:uiPriority w:val="0"/>
    <w:rPr>
      <w:rFonts w:ascii="??" w:hAnsi="??" w:cs="??"/>
      <w:color w:val="000000"/>
      <w:sz w:val="21"/>
      <w:szCs w:val="21"/>
    </w:rPr>
  </w:style>
  <w:style w:type="paragraph" w:customStyle="1" w:styleId="718">
    <w:name w:val="居中正文"/>
    <w:basedOn w:val="88"/>
    <w:qFormat/>
    <w:uiPriority w:val="0"/>
    <w:pPr>
      <w:adjustRightInd w:val="0"/>
      <w:spacing w:before="240" w:line="240" w:lineRule="atLeast"/>
      <w:ind w:firstLine="0"/>
      <w:jc w:val="center"/>
      <w:textAlignment w:val="baseline"/>
    </w:pPr>
    <w:rPr>
      <w:rFonts w:ascii="宋体" w:hAnsi="宋体" w:cs="宋体"/>
      <w:spacing w:val="6"/>
      <w:kern w:val="28"/>
      <w:sz w:val="24"/>
      <w:szCs w:val="24"/>
    </w:rPr>
  </w:style>
  <w:style w:type="paragraph" w:customStyle="1" w:styleId="719">
    <w:name w:val="_Style 1"/>
    <w:basedOn w:val="1"/>
    <w:next w:val="12"/>
    <w:qFormat/>
    <w:uiPriority w:val="0"/>
    <w:pPr>
      <w:widowControl w:val="0"/>
      <w:adjustRightInd w:val="0"/>
      <w:spacing w:line="288" w:lineRule="auto"/>
      <w:ind w:firstLine="480" w:firstLineChars="0"/>
      <w:jc w:val="both"/>
      <w:textAlignment w:val="baseline"/>
    </w:pPr>
    <w:rPr>
      <w:rFonts w:ascii="宋体" w:hAnsi="宋体" w:cs="宋体"/>
      <w:kern w:val="2"/>
    </w:rPr>
  </w:style>
  <w:style w:type="paragraph" w:customStyle="1" w:styleId="720">
    <w:name w:val="1标题4级"/>
    <w:basedOn w:val="721"/>
    <w:qFormat/>
    <w:uiPriority w:val="0"/>
  </w:style>
  <w:style w:type="paragraph" w:customStyle="1" w:styleId="721">
    <w:name w:val="1标题3级"/>
    <w:basedOn w:val="1"/>
    <w:qFormat/>
    <w:uiPriority w:val="0"/>
    <w:pPr>
      <w:keepNext/>
      <w:widowControl w:val="0"/>
      <w:adjustRightInd w:val="0"/>
      <w:snapToGrid w:val="0"/>
      <w:spacing w:line="420" w:lineRule="auto"/>
      <w:ind w:firstLine="0" w:firstLineChars="0"/>
      <w:jc w:val="both"/>
      <w:textAlignment w:val="baseline"/>
    </w:pPr>
    <w:rPr>
      <w:rFonts w:ascii="宋体" w:hAnsi="宋体" w:eastAsia="黑体" w:cs="宋体"/>
      <w:b/>
      <w:bCs/>
      <w:kern w:val="2"/>
      <w:sz w:val="28"/>
      <w:szCs w:val="28"/>
    </w:rPr>
  </w:style>
  <w:style w:type="paragraph" w:customStyle="1" w:styleId="722">
    <w:name w:val="zg1"/>
    <w:basedOn w:val="1"/>
    <w:qFormat/>
    <w:uiPriority w:val="0"/>
    <w:pPr>
      <w:widowControl w:val="0"/>
      <w:adjustRightInd w:val="0"/>
      <w:spacing w:line="500" w:lineRule="exact"/>
      <w:ind w:firstLine="0" w:firstLineChars="0"/>
      <w:jc w:val="both"/>
      <w:textAlignment w:val="baseline"/>
    </w:pPr>
    <w:rPr>
      <w:rFonts w:ascii="宋体" w:hAnsi="宋体" w:cs="宋体"/>
      <w:kern w:val="2"/>
    </w:rPr>
  </w:style>
  <w:style w:type="paragraph" w:customStyle="1" w:styleId="723">
    <w:name w:val="正文2"/>
    <w:basedOn w:val="1"/>
    <w:next w:val="12"/>
    <w:link w:val="805"/>
    <w:qFormat/>
    <w:uiPriority w:val="0"/>
    <w:pPr>
      <w:widowControl w:val="0"/>
      <w:adjustRightInd w:val="0"/>
      <w:snapToGrid w:val="0"/>
      <w:spacing w:line="360" w:lineRule="atLeast"/>
      <w:ind w:firstLine="0" w:firstLineChars="0"/>
      <w:jc w:val="both"/>
      <w:textAlignment w:val="baseline"/>
    </w:pPr>
    <w:rPr>
      <w:rFonts w:ascii="宋体" w:hAnsi="宋体" w:eastAsia="黑体" w:cs="宋体"/>
      <w:spacing w:val="5"/>
      <w:sz w:val="32"/>
      <w:szCs w:val="32"/>
    </w:rPr>
  </w:style>
  <w:style w:type="paragraph" w:customStyle="1" w:styleId="724">
    <w:name w:val="正文中对齐"/>
    <w:basedOn w:val="1"/>
    <w:qFormat/>
    <w:uiPriority w:val="0"/>
    <w:pPr>
      <w:widowControl w:val="0"/>
      <w:adjustRightInd w:val="0"/>
      <w:snapToGrid w:val="0"/>
      <w:spacing w:before="60" w:after="60" w:line="60" w:lineRule="atLeast"/>
      <w:ind w:firstLine="0" w:firstLineChars="0"/>
      <w:jc w:val="center"/>
      <w:textAlignment w:val="baseline"/>
    </w:pPr>
    <w:rPr>
      <w:rFonts w:ascii="宋体" w:hAnsi="宋体" w:cs="宋体"/>
      <w:kern w:val="2"/>
    </w:rPr>
  </w:style>
  <w:style w:type="paragraph" w:customStyle="1" w:styleId="725">
    <w:name w:val="nw"/>
    <w:basedOn w:val="1"/>
    <w:qFormat/>
    <w:uiPriority w:val="0"/>
    <w:pPr>
      <w:adjustRightInd w:val="0"/>
      <w:spacing w:before="100" w:after="100" w:line="240" w:lineRule="auto"/>
      <w:ind w:firstLine="0" w:firstLineChars="0"/>
      <w:textAlignment w:val="baseline"/>
    </w:pPr>
    <w:rPr>
      <w:rFonts w:ascii="宋体" w:hAnsi="宋体" w:cs="宋体"/>
      <w:color w:val="000000"/>
      <w:sz w:val="21"/>
      <w:szCs w:val="21"/>
    </w:rPr>
  </w:style>
  <w:style w:type="paragraph" w:customStyle="1" w:styleId="726">
    <w:name w:val="_Style 2"/>
    <w:basedOn w:val="1"/>
    <w:next w:val="72"/>
    <w:qFormat/>
    <w:uiPriority w:val="0"/>
    <w:pPr>
      <w:widowControl w:val="0"/>
      <w:adjustRightInd w:val="0"/>
      <w:spacing w:line="240" w:lineRule="auto"/>
      <w:ind w:firstLine="576" w:firstLineChars="0"/>
      <w:jc w:val="both"/>
      <w:textAlignment w:val="baseline"/>
    </w:pPr>
    <w:rPr>
      <w:rFonts w:ascii="宋体" w:hAnsi="宋体" w:cs="宋体"/>
      <w:kern w:val="2"/>
    </w:rPr>
  </w:style>
  <w:style w:type="paragraph" w:customStyle="1" w:styleId="727">
    <w:name w:val="biao2"/>
    <w:basedOn w:val="1"/>
    <w:qFormat/>
    <w:uiPriority w:val="0"/>
    <w:pPr>
      <w:adjustRightInd w:val="0"/>
      <w:spacing w:before="100" w:after="100" w:line="240" w:lineRule="auto"/>
      <w:ind w:firstLine="0" w:firstLineChars="0"/>
      <w:jc w:val="center"/>
      <w:textAlignment w:val="center"/>
    </w:pPr>
    <w:rPr>
      <w:rFonts w:ascii="??" w:hAnsi="??" w:cs="??"/>
      <w:color w:val="000000"/>
      <w:sz w:val="27"/>
      <w:szCs w:val="27"/>
    </w:rPr>
  </w:style>
  <w:style w:type="paragraph" w:customStyle="1" w:styleId="728">
    <w:name w:val="1标题2级"/>
    <w:basedOn w:val="1"/>
    <w:qFormat/>
    <w:uiPriority w:val="0"/>
    <w:pPr>
      <w:keepNext/>
      <w:widowControl w:val="0"/>
      <w:snapToGrid w:val="0"/>
      <w:spacing w:line="420" w:lineRule="auto"/>
      <w:ind w:firstLine="0" w:firstLineChars="0"/>
      <w:jc w:val="both"/>
    </w:pPr>
    <w:rPr>
      <w:rFonts w:eastAsia="黑体"/>
      <w:b/>
      <w:bCs/>
      <w:kern w:val="2"/>
      <w:sz w:val="30"/>
      <w:szCs w:val="30"/>
    </w:rPr>
  </w:style>
  <w:style w:type="paragraph" w:customStyle="1" w:styleId="729">
    <w:name w:val="文字段落10"/>
    <w:basedOn w:val="1"/>
    <w:qFormat/>
    <w:uiPriority w:val="0"/>
    <w:pPr>
      <w:widowControl w:val="0"/>
      <w:overflowPunct w:val="0"/>
      <w:autoSpaceDE w:val="0"/>
      <w:autoSpaceDN w:val="0"/>
      <w:adjustRightInd w:val="0"/>
      <w:snapToGrid w:val="0"/>
      <w:spacing w:beforeLines="50" w:afterLines="50"/>
      <w:jc w:val="both"/>
      <w:textAlignment w:val="baseline"/>
    </w:pPr>
    <w:rPr>
      <w:kern w:val="2"/>
      <w:sz w:val="28"/>
      <w:szCs w:val="28"/>
    </w:rPr>
  </w:style>
  <w:style w:type="paragraph" w:customStyle="1" w:styleId="730">
    <w:name w:val="新正文样式"/>
    <w:basedOn w:val="1"/>
    <w:qFormat/>
    <w:uiPriority w:val="0"/>
    <w:pPr>
      <w:widowControl w:val="0"/>
      <w:tabs>
        <w:tab w:val="left" w:pos="567"/>
      </w:tabs>
      <w:ind w:firstLine="567" w:firstLineChars="0"/>
      <w:jc w:val="both"/>
    </w:pPr>
    <w:rPr>
      <w:spacing w:val="20"/>
      <w:kern w:val="2"/>
    </w:rPr>
  </w:style>
  <w:style w:type="paragraph" w:customStyle="1" w:styleId="731">
    <w:name w:val="宏福4"/>
    <w:basedOn w:val="1"/>
    <w:qFormat/>
    <w:uiPriority w:val="0"/>
    <w:pPr>
      <w:widowControl w:val="0"/>
      <w:adjustRightInd w:val="0"/>
      <w:spacing w:line="400" w:lineRule="atLeast"/>
      <w:ind w:firstLine="567" w:firstLineChars="0"/>
      <w:textAlignment w:val="baseline"/>
    </w:pPr>
    <w:rPr>
      <w:kern w:val="2"/>
      <w:sz w:val="28"/>
      <w:szCs w:val="28"/>
    </w:rPr>
  </w:style>
  <w:style w:type="paragraph" w:customStyle="1" w:styleId="732">
    <w:name w:val="正文文字缩进1"/>
    <w:basedOn w:val="1"/>
    <w:next w:val="37"/>
    <w:qFormat/>
    <w:uiPriority w:val="0"/>
    <w:pPr>
      <w:widowControl w:val="0"/>
      <w:autoSpaceDE w:val="0"/>
      <w:autoSpaceDN w:val="0"/>
      <w:adjustRightInd w:val="0"/>
      <w:spacing w:line="360" w:lineRule="atLeast"/>
      <w:ind w:firstLine="425" w:firstLineChars="0"/>
      <w:jc w:val="both"/>
      <w:textAlignment w:val="baseline"/>
    </w:pPr>
    <w:rPr>
      <w:rFonts w:ascii="宋体" w:hAnsi="Tms Rmn" w:cs="宋体"/>
      <w:sz w:val="28"/>
      <w:szCs w:val="28"/>
    </w:rPr>
  </w:style>
  <w:style w:type="character" w:customStyle="1" w:styleId="733">
    <w:name w:val="title-blue1"/>
    <w:qFormat/>
    <w:uiPriority w:val="0"/>
    <w:rPr>
      <w:rFonts w:ascii="幼圆" w:eastAsia="幼圆" w:cs="幼圆"/>
      <w:b/>
      <w:bCs/>
      <w:color w:val="auto"/>
      <w:spacing w:val="75"/>
      <w:sz w:val="24"/>
      <w:szCs w:val="24"/>
    </w:rPr>
  </w:style>
  <w:style w:type="character" w:customStyle="1" w:styleId="734">
    <w:name w:val="unnamed21"/>
    <w:qFormat/>
    <w:uiPriority w:val="0"/>
    <w:rPr>
      <w:sz w:val="18"/>
      <w:szCs w:val="18"/>
    </w:rPr>
  </w:style>
  <w:style w:type="paragraph" w:customStyle="1" w:styleId="735">
    <w:name w:val="样式6"/>
    <w:basedOn w:val="8"/>
    <w:link w:val="1953"/>
    <w:qFormat/>
    <w:uiPriority w:val="0"/>
    <w:pPr>
      <w:widowControl w:val="0"/>
      <w:tabs>
        <w:tab w:val="left" w:pos="180"/>
        <w:tab w:val="left" w:pos="540"/>
        <w:tab w:val="left" w:pos="1418"/>
      </w:tabs>
      <w:adjustRightInd w:val="0"/>
      <w:snapToGrid w:val="0"/>
      <w:spacing w:before="60" w:afterLines="50" w:line="240" w:lineRule="auto"/>
      <w:ind w:left="1691" w:hanging="567"/>
      <w:textAlignment w:val="baseline"/>
    </w:pPr>
    <w:rPr>
      <w:rFonts w:ascii="黑体" w:eastAsia="黑体" w:cs="黑体"/>
      <w:b w:val="0"/>
      <w:bCs w:val="0"/>
      <w:snapToGrid w:val="0"/>
      <w:szCs w:val="28"/>
    </w:rPr>
  </w:style>
  <w:style w:type="paragraph" w:customStyle="1" w:styleId="736">
    <w:name w:val="样式7"/>
    <w:basedOn w:val="8"/>
    <w:link w:val="1324"/>
    <w:qFormat/>
    <w:uiPriority w:val="0"/>
    <w:pPr>
      <w:widowControl w:val="0"/>
      <w:tabs>
        <w:tab w:val="left" w:pos="180"/>
        <w:tab w:val="left" w:pos="540"/>
        <w:tab w:val="left" w:pos="1418"/>
      </w:tabs>
      <w:adjustRightInd w:val="0"/>
      <w:snapToGrid w:val="0"/>
      <w:spacing w:before="60" w:afterLines="50" w:line="240" w:lineRule="auto"/>
      <w:ind w:left="1691" w:hanging="567"/>
      <w:textAlignment w:val="baseline"/>
    </w:pPr>
    <w:rPr>
      <w:rFonts w:ascii="黑体" w:eastAsia="黑体" w:cs="黑体"/>
      <w:b w:val="0"/>
      <w:bCs w:val="0"/>
      <w:snapToGrid w:val="0"/>
      <w:szCs w:val="28"/>
    </w:rPr>
  </w:style>
  <w:style w:type="paragraph" w:customStyle="1" w:styleId="737">
    <w:name w:val="中文报告书样式"/>
    <w:basedOn w:val="1"/>
    <w:qFormat/>
    <w:uiPriority w:val="0"/>
    <w:pPr>
      <w:widowControl w:val="0"/>
      <w:adjustRightInd w:val="0"/>
      <w:spacing w:line="480" w:lineRule="atLeast"/>
      <w:ind w:firstLine="482" w:firstLineChars="0"/>
      <w:jc w:val="both"/>
      <w:textAlignment w:val="baseline"/>
    </w:pPr>
    <w:rPr>
      <w:kern w:val="24"/>
    </w:rPr>
  </w:style>
  <w:style w:type="paragraph" w:customStyle="1" w:styleId="738">
    <w:name w:val="正文B"/>
    <w:basedOn w:val="1"/>
    <w:link w:val="739"/>
    <w:qFormat/>
    <w:uiPriority w:val="0"/>
    <w:pPr>
      <w:widowControl w:val="0"/>
      <w:adjustRightInd w:val="0"/>
      <w:spacing w:line="390" w:lineRule="exact"/>
      <w:ind w:firstLine="601" w:firstLineChars="0"/>
      <w:jc w:val="both"/>
      <w:textAlignment w:val="baseline"/>
    </w:pPr>
    <w:rPr>
      <w:rFonts w:eastAsia="楷体_GB2312"/>
      <w:spacing w:val="8"/>
      <w:sz w:val="28"/>
      <w:szCs w:val="20"/>
    </w:rPr>
  </w:style>
  <w:style w:type="character" w:customStyle="1" w:styleId="739">
    <w:name w:val="正文B Char"/>
    <w:link w:val="738"/>
    <w:qFormat/>
    <w:uiPriority w:val="0"/>
    <w:rPr>
      <w:rFonts w:ascii="Times New Roman" w:hAnsi="Times New Roman" w:eastAsia="楷体_GB2312" w:cs="Times New Roman"/>
      <w:spacing w:val="8"/>
      <w:kern w:val="0"/>
      <w:sz w:val="28"/>
      <w:szCs w:val="20"/>
    </w:rPr>
  </w:style>
  <w:style w:type="character" w:customStyle="1" w:styleId="740">
    <w:name w:val="第一章 标题 2 Char1"/>
    <w:qFormat/>
    <w:uiPriority w:val="0"/>
    <w:rPr>
      <w:rFonts w:ascii="黑体" w:hAnsi="Arial" w:eastAsia="黑体" w:cs="黑体"/>
      <w:kern w:val="2"/>
      <w:sz w:val="36"/>
      <w:szCs w:val="36"/>
      <w:lang w:val="en-US" w:eastAsia="zh-CN" w:bidi="ar-SA"/>
    </w:rPr>
  </w:style>
  <w:style w:type="paragraph" w:customStyle="1" w:styleId="741">
    <w:name w:val="表蕊"/>
    <w:basedOn w:val="1"/>
    <w:link w:val="742"/>
    <w:qFormat/>
    <w:uiPriority w:val="0"/>
    <w:pPr>
      <w:widowControl w:val="0"/>
      <w:adjustRightInd w:val="0"/>
      <w:spacing w:line="320" w:lineRule="atLeast"/>
      <w:ind w:firstLine="0" w:firstLineChars="0"/>
      <w:textAlignment w:val="baseline"/>
    </w:pPr>
    <w:rPr>
      <w:rFonts w:eastAsia="楷体_GB2312"/>
      <w:spacing w:val="-10"/>
      <w:sz w:val="21"/>
      <w:szCs w:val="20"/>
    </w:rPr>
  </w:style>
  <w:style w:type="character" w:customStyle="1" w:styleId="742">
    <w:name w:val="表蕊 Char1"/>
    <w:link w:val="741"/>
    <w:qFormat/>
    <w:uiPriority w:val="0"/>
    <w:rPr>
      <w:rFonts w:ascii="Times New Roman" w:hAnsi="Times New Roman" w:eastAsia="楷体_GB2312" w:cs="Times New Roman"/>
      <w:spacing w:val="-10"/>
      <w:kern w:val="0"/>
      <w:szCs w:val="20"/>
    </w:rPr>
  </w:style>
  <w:style w:type="paragraph" w:customStyle="1" w:styleId="743">
    <w:name w:val="标题 B"/>
    <w:basedOn w:val="7"/>
    <w:link w:val="744"/>
    <w:qFormat/>
    <w:uiPriority w:val="0"/>
    <w:pPr>
      <w:keepLines w:val="0"/>
      <w:widowControl w:val="0"/>
      <w:tabs>
        <w:tab w:val="left" w:pos="992"/>
      </w:tabs>
      <w:adjustRightInd w:val="0"/>
      <w:snapToGrid w:val="0"/>
      <w:spacing w:before="840" w:after="240" w:line="400" w:lineRule="exact"/>
      <w:ind w:left="612" w:hanging="567"/>
      <w:jc w:val="center"/>
      <w:textAlignment w:val="baseline"/>
      <w:outlineLvl w:val="9"/>
    </w:pPr>
    <w:rPr>
      <w:rFonts w:ascii="Arial Rounded MT Bold" w:hAnsi="Arial Rounded MT Bold" w:eastAsia="黑体" w:cs="Times New Roman"/>
      <w:spacing w:val="8"/>
      <w:sz w:val="32"/>
      <w:szCs w:val="20"/>
    </w:rPr>
  </w:style>
  <w:style w:type="character" w:customStyle="1" w:styleId="744">
    <w:name w:val="标题 B Char"/>
    <w:link w:val="743"/>
    <w:qFormat/>
    <w:uiPriority w:val="0"/>
    <w:rPr>
      <w:rFonts w:ascii="Arial Rounded MT Bold" w:hAnsi="Arial Rounded MT Bold" w:eastAsia="黑体" w:cs="Times New Roman"/>
      <w:b/>
      <w:bCs/>
      <w:spacing w:val="8"/>
      <w:kern w:val="0"/>
      <w:sz w:val="32"/>
      <w:szCs w:val="20"/>
    </w:rPr>
  </w:style>
  <w:style w:type="paragraph" w:customStyle="1" w:styleId="745">
    <w:name w:val="表后文"/>
    <w:basedOn w:val="1"/>
    <w:qFormat/>
    <w:uiPriority w:val="0"/>
    <w:pPr>
      <w:widowControl w:val="0"/>
      <w:adjustRightInd w:val="0"/>
      <w:spacing w:before="120" w:line="400" w:lineRule="exact"/>
      <w:ind w:firstLine="601" w:firstLineChars="0"/>
      <w:jc w:val="both"/>
      <w:textAlignment w:val="baseline"/>
    </w:pPr>
    <w:rPr>
      <w:rFonts w:eastAsia="楷体_GB2312"/>
      <w:spacing w:val="8"/>
      <w:sz w:val="28"/>
      <w:szCs w:val="20"/>
    </w:rPr>
  </w:style>
  <w:style w:type="paragraph" w:customStyle="1" w:styleId="746">
    <w:name w:val="表前文"/>
    <w:basedOn w:val="1"/>
    <w:qFormat/>
    <w:uiPriority w:val="0"/>
    <w:pPr>
      <w:widowControl w:val="0"/>
      <w:adjustRightInd w:val="0"/>
      <w:spacing w:after="120" w:line="400" w:lineRule="exact"/>
      <w:ind w:firstLine="601" w:firstLineChars="0"/>
      <w:jc w:val="both"/>
      <w:textAlignment w:val="baseline"/>
    </w:pPr>
    <w:rPr>
      <w:rFonts w:eastAsia="楷体_GB2312"/>
      <w:spacing w:val="8"/>
      <w:sz w:val="28"/>
      <w:szCs w:val="20"/>
    </w:rPr>
  </w:style>
  <w:style w:type="paragraph" w:customStyle="1" w:styleId="747">
    <w:name w:val="行文"/>
    <w:basedOn w:val="1"/>
    <w:qFormat/>
    <w:uiPriority w:val="0"/>
    <w:pPr>
      <w:widowControl w:val="0"/>
      <w:adjustRightInd w:val="0"/>
      <w:spacing w:line="480" w:lineRule="exact"/>
      <w:ind w:firstLine="624" w:firstLineChars="0"/>
      <w:jc w:val="both"/>
      <w:textAlignment w:val="baseline"/>
    </w:pPr>
    <w:rPr>
      <w:rFonts w:eastAsia="仿宋_GB2312"/>
      <w:spacing w:val="8"/>
      <w:sz w:val="30"/>
      <w:szCs w:val="20"/>
    </w:rPr>
  </w:style>
  <w:style w:type="paragraph" w:customStyle="1" w:styleId="748">
    <w:name w:val="目录B"/>
    <w:basedOn w:val="76"/>
    <w:qFormat/>
    <w:uiPriority w:val="0"/>
    <w:pPr>
      <w:widowControl w:val="0"/>
      <w:tabs>
        <w:tab w:val="left" w:pos="645"/>
        <w:tab w:val="right" w:leader="dot" w:pos="8364"/>
      </w:tabs>
      <w:adjustRightInd w:val="0"/>
      <w:snapToGrid w:val="0"/>
      <w:spacing w:line="360" w:lineRule="atLeast"/>
      <w:ind w:left="-111" w:leftChars="-53" w:right="-101" w:rightChars="-48" w:firstLine="0" w:firstLineChars="0"/>
      <w:jc w:val="center"/>
      <w:textAlignment w:val="baseline"/>
    </w:pPr>
    <w:rPr>
      <w:b/>
      <w:smallCaps/>
      <w:sz w:val="20"/>
      <w:szCs w:val="21"/>
      <w:lang w:eastAsia="zh-TW"/>
    </w:rPr>
  </w:style>
  <w:style w:type="paragraph" w:customStyle="1" w:styleId="749">
    <w:name w:val="价格变化趋"/>
    <w:basedOn w:val="1"/>
    <w:qFormat/>
    <w:uiPriority w:val="0"/>
    <w:pPr>
      <w:widowControl w:val="0"/>
      <w:adjustRightInd w:val="0"/>
      <w:spacing w:line="315" w:lineRule="atLeast"/>
      <w:ind w:firstLine="0" w:firstLineChars="0"/>
      <w:textAlignment w:val="baseline"/>
    </w:pPr>
    <w:rPr>
      <w:rFonts w:ascii="宋体"/>
      <w:sz w:val="21"/>
      <w:szCs w:val="20"/>
    </w:rPr>
  </w:style>
  <w:style w:type="paragraph" w:customStyle="1" w:styleId="750">
    <w:name w:val="正文大"/>
    <w:basedOn w:val="1"/>
    <w:qFormat/>
    <w:uiPriority w:val="0"/>
    <w:pPr>
      <w:widowControl w:val="0"/>
      <w:adjustRightInd w:val="0"/>
      <w:spacing w:line="480" w:lineRule="exact"/>
      <w:ind w:firstLine="601" w:firstLineChars="0"/>
      <w:jc w:val="both"/>
      <w:textAlignment w:val="baseline"/>
    </w:pPr>
    <w:rPr>
      <w:rFonts w:eastAsia="楷体_GB2312"/>
      <w:spacing w:val="8"/>
      <w:sz w:val="28"/>
      <w:szCs w:val="20"/>
    </w:rPr>
  </w:style>
  <w:style w:type="paragraph" w:customStyle="1" w:styleId="751">
    <w:name w:val="标题x"/>
    <w:basedOn w:val="7"/>
    <w:qFormat/>
    <w:uiPriority w:val="0"/>
    <w:pPr>
      <w:keepLines w:val="0"/>
      <w:widowControl w:val="0"/>
      <w:tabs>
        <w:tab w:val="left" w:pos="992"/>
      </w:tabs>
      <w:adjustRightInd w:val="0"/>
      <w:snapToGrid w:val="0"/>
      <w:spacing w:before="156" w:after="240" w:line="400" w:lineRule="exact"/>
      <w:ind w:left="612" w:hanging="567"/>
      <w:textAlignment w:val="baseline"/>
    </w:pPr>
    <w:rPr>
      <w:rFonts w:ascii="文鼎CS大宋" w:hAnsi="Arial Rounded MT Bold" w:eastAsia="文鼎CS大宋" w:cs="Times New Roman"/>
      <w:spacing w:val="40"/>
      <w:sz w:val="36"/>
      <w:szCs w:val="20"/>
    </w:rPr>
  </w:style>
  <w:style w:type="paragraph" w:customStyle="1" w:styleId="752">
    <w:name w:val="项目"/>
    <w:basedOn w:val="1"/>
    <w:qFormat/>
    <w:uiPriority w:val="0"/>
    <w:pPr>
      <w:widowControl w:val="0"/>
      <w:adjustRightInd w:val="0"/>
      <w:spacing w:line="400" w:lineRule="exact"/>
      <w:ind w:firstLine="0" w:firstLineChars="0"/>
      <w:textAlignment w:val="baseline"/>
    </w:pPr>
    <w:rPr>
      <w:rFonts w:eastAsia="楷体_GB2312"/>
      <w:spacing w:val="8"/>
      <w:sz w:val="28"/>
      <w:szCs w:val="20"/>
    </w:rPr>
  </w:style>
  <w:style w:type="paragraph" w:customStyle="1" w:styleId="753">
    <w:name w:val="正文4"/>
    <w:basedOn w:val="1"/>
    <w:qFormat/>
    <w:uiPriority w:val="0"/>
    <w:pPr>
      <w:widowControl w:val="0"/>
      <w:adjustRightInd w:val="0"/>
      <w:spacing w:line="440" w:lineRule="exact"/>
      <w:ind w:firstLine="601" w:firstLineChars="0"/>
      <w:jc w:val="both"/>
      <w:textAlignment w:val="baseline"/>
    </w:pPr>
    <w:rPr>
      <w:rFonts w:eastAsia="楷体_GB2312"/>
      <w:spacing w:val="8"/>
      <w:sz w:val="28"/>
      <w:szCs w:val="20"/>
    </w:rPr>
  </w:style>
  <w:style w:type="paragraph" w:customStyle="1" w:styleId="754">
    <w:name w:val="表后"/>
    <w:basedOn w:val="1"/>
    <w:next w:val="1"/>
    <w:qFormat/>
    <w:uiPriority w:val="0"/>
    <w:pPr>
      <w:widowControl w:val="0"/>
      <w:adjustRightInd w:val="0"/>
      <w:spacing w:before="120" w:line="312" w:lineRule="atLeast"/>
      <w:ind w:firstLine="601" w:firstLineChars="0"/>
      <w:jc w:val="both"/>
      <w:textAlignment w:val="baseline"/>
    </w:pPr>
    <w:rPr>
      <w:rFonts w:eastAsia="楷体_GB2312"/>
      <w:spacing w:val="8"/>
      <w:sz w:val="28"/>
      <w:szCs w:val="20"/>
    </w:rPr>
  </w:style>
  <w:style w:type="paragraph" w:customStyle="1" w:styleId="755">
    <w:name w:val="价格变化趋1"/>
    <w:basedOn w:val="1"/>
    <w:qFormat/>
    <w:uiPriority w:val="0"/>
    <w:pPr>
      <w:widowControl w:val="0"/>
      <w:adjustRightInd w:val="0"/>
      <w:spacing w:line="315" w:lineRule="atLeast"/>
      <w:ind w:firstLine="601" w:firstLineChars="0"/>
      <w:textAlignment w:val="baseline"/>
    </w:pPr>
    <w:rPr>
      <w:rFonts w:ascii="宋体" w:eastAsia="楷体_GB2312"/>
      <w:spacing w:val="8"/>
      <w:sz w:val="28"/>
      <w:szCs w:val="20"/>
    </w:rPr>
  </w:style>
  <w:style w:type="paragraph" w:customStyle="1" w:styleId="756">
    <w:name w:val="标题 Bb"/>
    <w:basedOn w:val="743"/>
    <w:qFormat/>
    <w:uiPriority w:val="0"/>
    <w:pPr>
      <w:keepNext w:val="0"/>
      <w:spacing w:before="0" w:after="0"/>
    </w:pPr>
    <w:rPr>
      <w:rFonts w:ascii="Times New Roman" w:hAnsi="Times New Roman"/>
      <w:spacing w:val="24"/>
    </w:rPr>
  </w:style>
  <w:style w:type="paragraph" w:customStyle="1" w:styleId="757">
    <w:name w:val="HTML 预先格式化"/>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pPr>
    <w:rPr>
      <w:rFonts w:ascii="黑体" w:hAnsi="Courier New" w:eastAsia="黑体"/>
      <w:sz w:val="20"/>
      <w:szCs w:val="20"/>
    </w:rPr>
  </w:style>
  <w:style w:type="character" w:customStyle="1" w:styleId="758">
    <w:name w:val="li21"/>
    <w:qFormat/>
    <w:uiPriority w:val="0"/>
    <w:rPr>
      <w:sz w:val="18"/>
      <w:szCs w:val="18"/>
    </w:rPr>
  </w:style>
  <w:style w:type="paragraph" w:customStyle="1" w:styleId="759">
    <w:name w:val="第×节"/>
    <w:basedOn w:val="1"/>
    <w:qFormat/>
    <w:uiPriority w:val="0"/>
    <w:pPr>
      <w:widowControl w:val="0"/>
      <w:adjustRightInd w:val="0"/>
      <w:spacing w:line="400" w:lineRule="exact"/>
      <w:ind w:firstLine="0" w:firstLineChars="0"/>
      <w:jc w:val="both"/>
      <w:textAlignment w:val="baseline"/>
    </w:pPr>
    <w:rPr>
      <w:rFonts w:eastAsia="文鼎CS行楷"/>
      <w:color w:val="008000"/>
      <w:spacing w:val="8"/>
      <w:sz w:val="30"/>
      <w:szCs w:val="20"/>
    </w:rPr>
  </w:style>
  <w:style w:type="paragraph" w:customStyle="1" w:styleId="760">
    <w:name w:val="表芯左"/>
    <w:basedOn w:val="1"/>
    <w:qFormat/>
    <w:uiPriority w:val="0"/>
    <w:pPr>
      <w:widowControl w:val="0"/>
      <w:adjustRightInd w:val="0"/>
      <w:spacing w:line="320" w:lineRule="atLeast"/>
      <w:ind w:firstLine="0" w:firstLineChars="0"/>
      <w:textAlignment w:val="baseline"/>
    </w:pPr>
    <w:rPr>
      <w:rFonts w:eastAsia="楷体_GB2312"/>
      <w:spacing w:val="-12"/>
      <w:sz w:val="21"/>
      <w:szCs w:val="20"/>
    </w:rPr>
  </w:style>
  <w:style w:type="paragraph" w:customStyle="1" w:styleId="761">
    <w:name w:val="表芯"/>
    <w:basedOn w:val="224"/>
    <w:next w:val="1"/>
    <w:qFormat/>
    <w:uiPriority w:val="0"/>
    <w:pPr>
      <w:adjustRightInd w:val="0"/>
      <w:snapToGrid w:val="0"/>
      <w:spacing w:line="320" w:lineRule="atLeast"/>
      <w:textAlignment w:val="baseline"/>
    </w:pPr>
    <w:rPr>
      <w:rFonts w:ascii="Times New Roman" w:hAnsi="Times New Roman" w:eastAsia="楷体_GB2312"/>
      <w:snapToGrid/>
      <w:spacing w:val="-6"/>
      <w:sz w:val="21"/>
    </w:rPr>
  </w:style>
  <w:style w:type="character" w:customStyle="1" w:styleId="762">
    <w:name w:val="p15"/>
    <w:basedOn w:val="135"/>
    <w:qFormat/>
    <w:uiPriority w:val="0"/>
  </w:style>
  <w:style w:type="paragraph" w:customStyle="1" w:styleId="763">
    <w:name w:val="表注"/>
    <w:basedOn w:val="1"/>
    <w:qFormat/>
    <w:uiPriority w:val="0"/>
    <w:pPr>
      <w:widowControl w:val="0"/>
      <w:adjustRightInd w:val="0"/>
      <w:spacing w:after="120" w:line="400" w:lineRule="exact"/>
      <w:ind w:firstLine="640" w:firstLineChars="0"/>
      <w:jc w:val="both"/>
      <w:textAlignment w:val="baseline"/>
    </w:pPr>
    <w:rPr>
      <w:rFonts w:eastAsia="幼圆"/>
      <w:color w:val="0000FF"/>
      <w:spacing w:val="8"/>
      <w:sz w:val="18"/>
      <w:szCs w:val="20"/>
    </w:rPr>
  </w:style>
  <w:style w:type="character" w:customStyle="1" w:styleId="764">
    <w:name w:val="javascript"/>
    <w:basedOn w:val="135"/>
    <w:qFormat/>
    <w:uiPriority w:val="0"/>
  </w:style>
  <w:style w:type="character" w:customStyle="1" w:styleId="765">
    <w:name w:val="表蕊 Char"/>
    <w:qFormat/>
    <w:uiPriority w:val="0"/>
    <w:rPr>
      <w:rFonts w:eastAsia="楷体_GB2312"/>
      <w:spacing w:val="-10"/>
      <w:sz w:val="21"/>
      <w:lang w:val="en-US" w:eastAsia="zh-CN" w:bidi="ar-SA"/>
    </w:rPr>
  </w:style>
  <w:style w:type="paragraph" w:customStyle="1" w:styleId="766">
    <w:name w:val="LY标题2"/>
    <w:basedOn w:val="767"/>
    <w:next w:val="767"/>
    <w:qFormat/>
    <w:uiPriority w:val="0"/>
    <w:pPr>
      <w:ind w:firstLine="0"/>
      <w:jc w:val="center"/>
    </w:pPr>
    <w:rPr>
      <w:b/>
    </w:rPr>
  </w:style>
  <w:style w:type="paragraph" w:customStyle="1" w:styleId="767">
    <w:name w:val="LY正文"/>
    <w:basedOn w:val="1"/>
    <w:qFormat/>
    <w:uiPriority w:val="0"/>
    <w:pPr>
      <w:widowControl w:val="0"/>
      <w:autoSpaceDE w:val="0"/>
      <w:autoSpaceDN w:val="0"/>
      <w:adjustRightInd w:val="0"/>
      <w:spacing w:line="360" w:lineRule="atLeast"/>
      <w:ind w:firstLine="522" w:firstLineChars="0"/>
      <w:jc w:val="both"/>
      <w:textAlignment w:val="baseline"/>
    </w:pPr>
    <w:rPr>
      <w:rFonts w:ascii="Arial" w:hAnsi="Arial" w:eastAsia="楷体_GB2312"/>
      <w:spacing w:val="10"/>
      <w:szCs w:val="20"/>
    </w:rPr>
  </w:style>
  <w:style w:type="paragraph" w:customStyle="1" w:styleId="768">
    <w:name w:val="图形"/>
    <w:basedOn w:val="12"/>
    <w:qFormat/>
    <w:uiPriority w:val="0"/>
    <w:pPr>
      <w:adjustRightInd w:val="0"/>
      <w:spacing w:line="400" w:lineRule="exact"/>
      <w:ind w:firstLine="0"/>
      <w:textAlignment w:val="baseline"/>
    </w:pPr>
    <w:rPr>
      <w:rFonts w:ascii="Times New Roman" w:hAnsi="Times New Roman" w:eastAsia="楷体_GB2312"/>
      <w:spacing w:val="8"/>
      <w:kern w:val="0"/>
      <w:szCs w:val="20"/>
    </w:rPr>
  </w:style>
  <w:style w:type="paragraph" w:customStyle="1" w:styleId="769">
    <w:name w:val="susan正文"/>
    <w:basedOn w:val="1"/>
    <w:qFormat/>
    <w:uiPriority w:val="0"/>
    <w:pPr>
      <w:widowControl w:val="0"/>
      <w:adjustRightInd w:val="0"/>
      <w:spacing w:line="360" w:lineRule="atLeast"/>
      <w:ind w:firstLine="510" w:firstLineChars="0"/>
      <w:jc w:val="both"/>
      <w:textAlignment w:val="baseline"/>
    </w:pPr>
    <w:rPr>
      <w:rFonts w:ascii="宋体" w:eastAsia="楷体_GB2312"/>
      <w:spacing w:val="20"/>
      <w:szCs w:val="20"/>
    </w:rPr>
  </w:style>
  <w:style w:type="paragraph" w:customStyle="1" w:styleId="770">
    <w:name w:val="原料"/>
    <w:basedOn w:val="771"/>
    <w:qFormat/>
    <w:uiPriority w:val="0"/>
  </w:style>
  <w:style w:type="paragraph" w:customStyle="1" w:styleId="771">
    <w:name w:val="近年该"/>
    <w:basedOn w:val="1"/>
    <w:qFormat/>
    <w:uiPriority w:val="0"/>
    <w:pPr>
      <w:widowControl w:val="0"/>
      <w:adjustRightInd w:val="0"/>
      <w:spacing w:line="315" w:lineRule="atLeast"/>
      <w:ind w:firstLine="601" w:firstLineChars="0"/>
      <w:textAlignment w:val="baseline"/>
    </w:pPr>
    <w:rPr>
      <w:rFonts w:ascii="宋体" w:eastAsia="楷体_GB2312"/>
      <w:spacing w:val="8"/>
      <w:sz w:val="28"/>
      <w:szCs w:val="20"/>
    </w:rPr>
  </w:style>
  <w:style w:type="paragraph" w:customStyle="1" w:styleId="772">
    <w:name w:val="正常文"/>
    <w:basedOn w:val="747"/>
    <w:qFormat/>
    <w:uiPriority w:val="0"/>
    <w:rPr>
      <w:rFonts w:eastAsia="宋体"/>
    </w:rPr>
  </w:style>
  <w:style w:type="paragraph" w:customStyle="1" w:styleId="773">
    <w:name w:val="LY标题1"/>
    <w:basedOn w:val="767"/>
    <w:next w:val="766"/>
    <w:qFormat/>
    <w:uiPriority w:val="0"/>
    <w:pPr>
      <w:spacing w:before="120" w:after="120"/>
      <w:ind w:firstLine="0"/>
      <w:jc w:val="center"/>
    </w:pPr>
    <w:rPr>
      <w:b/>
      <w:sz w:val="28"/>
    </w:rPr>
  </w:style>
  <w:style w:type="character" w:customStyle="1" w:styleId="774">
    <w:name w:val="paragraph11"/>
    <w:qFormat/>
    <w:uiPriority w:val="0"/>
    <w:rPr>
      <w:color w:val="333333"/>
    </w:rPr>
  </w:style>
  <w:style w:type="character" w:customStyle="1" w:styleId="775">
    <w:name w:val="pt121"/>
    <w:qFormat/>
    <w:uiPriority w:val="0"/>
    <w:rPr>
      <w:color w:val="333333"/>
      <w:sz w:val="18"/>
      <w:szCs w:val="18"/>
      <w:u w:val="none"/>
    </w:rPr>
  </w:style>
  <w:style w:type="paragraph" w:customStyle="1" w:styleId="776">
    <w:name w:val="插图标题"/>
    <w:basedOn w:val="1"/>
    <w:qFormat/>
    <w:uiPriority w:val="0"/>
    <w:pPr>
      <w:widowControl w:val="0"/>
      <w:adjustRightInd w:val="0"/>
      <w:spacing w:before="120" w:line="400" w:lineRule="exact"/>
      <w:ind w:firstLine="0" w:firstLineChars="0"/>
      <w:jc w:val="center"/>
      <w:textAlignment w:val="baseline"/>
    </w:pPr>
    <w:rPr>
      <w:rFonts w:eastAsia="黑体"/>
      <w:color w:val="0000FF"/>
      <w:spacing w:val="8"/>
      <w:szCs w:val="20"/>
    </w:rPr>
  </w:style>
  <w:style w:type="paragraph" w:customStyle="1" w:styleId="777">
    <w:name w:val="word"/>
    <w:basedOn w:val="1"/>
    <w:qFormat/>
    <w:uiPriority w:val="0"/>
    <w:pPr>
      <w:spacing w:before="100" w:beforeAutospacing="1" w:after="100" w:afterAutospacing="1" w:line="375" w:lineRule="atLeast"/>
      <w:ind w:firstLine="0" w:firstLineChars="0"/>
    </w:pPr>
    <w:rPr>
      <w:rFonts w:ascii="Arial" w:hAnsi="Arial" w:cs="Arial"/>
      <w:color w:val="333333"/>
      <w:sz w:val="18"/>
      <w:szCs w:val="18"/>
    </w:rPr>
  </w:style>
  <w:style w:type="character" w:customStyle="1" w:styleId="778">
    <w:name w:val="indetail1"/>
    <w:qFormat/>
    <w:uiPriority w:val="0"/>
    <w:rPr>
      <w:sz w:val="20"/>
      <w:szCs w:val="20"/>
      <w:bdr w:val="single" w:color="E2E2E2" w:sz="6" w:space="0"/>
    </w:rPr>
  </w:style>
  <w:style w:type="character" w:customStyle="1" w:styleId="779">
    <w:name w:val="font141"/>
    <w:qFormat/>
    <w:uiPriority w:val="0"/>
    <w:rPr>
      <w:sz w:val="23"/>
      <w:szCs w:val="23"/>
    </w:rPr>
  </w:style>
  <w:style w:type="character" w:customStyle="1" w:styleId="780">
    <w:name w:val="txt"/>
    <w:basedOn w:val="135"/>
    <w:qFormat/>
    <w:uiPriority w:val="0"/>
  </w:style>
  <w:style w:type="paragraph" w:customStyle="1" w:styleId="781">
    <w:name w:val="规范正文"/>
    <w:basedOn w:val="1"/>
    <w:next w:val="1"/>
    <w:qFormat/>
    <w:uiPriority w:val="0"/>
    <w:pPr>
      <w:widowControl w:val="0"/>
      <w:autoSpaceDE w:val="0"/>
      <w:autoSpaceDN w:val="0"/>
      <w:adjustRightInd w:val="0"/>
      <w:spacing w:line="240" w:lineRule="auto"/>
      <w:ind w:firstLine="0" w:firstLineChars="0"/>
    </w:pPr>
    <w:rPr>
      <w:rFonts w:ascii="黑体" w:eastAsia="黑体"/>
      <w:sz w:val="20"/>
      <w:szCs w:val="20"/>
    </w:rPr>
  </w:style>
  <w:style w:type="paragraph" w:customStyle="1" w:styleId="782">
    <w:name w:val="图标"/>
    <w:basedOn w:val="1"/>
    <w:qFormat/>
    <w:uiPriority w:val="0"/>
    <w:pPr>
      <w:widowControl w:val="0"/>
      <w:adjustRightInd w:val="0"/>
      <w:spacing w:after="60" w:line="400" w:lineRule="exact"/>
      <w:ind w:firstLine="0" w:firstLineChars="0"/>
      <w:jc w:val="center"/>
      <w:textAlignment w:val="baseline"/>
    </w:pPr>
    <w:rPr>
      <w:rFonts w:eastAsia="文鼎CS中宋"/>
      <w:spacing w:val="8"/>
      <w:szCs w:val="20"/>
    </w:rPr>
  </w:style>
  <w:style w:type="paragraph" w:customStyle="1" w:styleId="783">
    <w:name w:val="附录"/>
    <w:basedOn w:val="76"/>
    <w:qFormat/>
    <w:uiPriority w:val="0"/>
    <w:pPr>
      <w:widowControl w:val="0"/>
      <w:tabs>
        <w:tab w:val="left" w:pos="645"/>
        <w:tab w:val="right" w:leader="dot" w:pos="8364"/>
        <w:tab w:val="left" w:pos="8505"/>
      </w:tabs>
      <w:adjustRightInd w:val="0"/>
      <w:spacing w:line="400" w:lineRule="exact"/>
      <w:ind w:left="210" w:leftChars="0" w:firstLine="0" w:firstLineChars="0"/>
      <w:textAlignment w:val="baseline"/>
    </w:pPr>
    <w:rPr>
      <w:rFonts w:eastAsia="楷体_GB2312"/>
      <w:b/>
      <w:szCs w:val="20"/>
      <w:lang w:eastAsia="zh-TW"/>
    </w:rPr>
  </w:style>
  <w:style w:type="character" w:customStyle="1" w:styleId="784">
    <w:name w:val="目录 1 Char"/>
    <w:qFormat/>
    <w:uiPriority w:val="0"/>
    <w:rPr>
      <w:rFonts w:eastAsia="黑体"/>
      <w:caps/>
      <w:spacing w:val="8"/>
      <w:sz w:val="24"/>
      <w:lang w:val="en-US" w:eastAsia="zh-CN" w:bidi="ar-SA"/>
    </w:rPr>
  </w:style>
  <w:style w:type="paragraph" w:customStyle="1" w:styleId="785">
    <w:name w:val="条题"/>
    <w:basedOn w:val="1"/>
    <w:qFormat/>
    <w:uiPriority w:val="0"/>
    <w:pPr>
      <w:widowControl w:val="0"/>
      <w:tabs>
        <w:tab w:val="left" w:pos="1512"/>
      </w:tabs>
      <w:ind w:firstLine="0" w:firstLineChars="0"/>
      <w:jc w:val="both"/>
    </w:pPr>
    <w:rPr>
      <w:rFonts w:eastAsia="黑体"/>
      <w:bCs/>
      <w:color w:val="993300"/>
      <w:sz w:val="30"/>
      <w:szCs w:val="20"/>
    </w:rPr>
  </w:style>
  <w:style w:type="paragraph" w:customStyle="1" w:styleId="786">
    <w:name w:val="说明文字"/>
    <w:basedOn w:val="1"/>
    <w:qFormat/>
    <w:uiPriority w:val="0"/>
    <w:pPr>
      <w:widowControl w:val="0"/>
      <w:adjustRightInd w:val="0"/>
      <w:spacing w:line="360" w:lineRule="atLeast"/>
      <w:ind w:firstLine="601" w:firstLineChars="0"/>
      <w:jc w:val="both"/>
      <w:textAlignment w:val="baseline"/>
      <w:outlineLvl w:val="0"/>
    </w:pPr>
    <w:rPr>
      <w:rFonts w:eastAsia="楷体_GB2312"/>
      <w:color w:val="FF0000"/>
      <w:spacing w:val="8"/>
      <w:sz w:val="28"/>
      <w:szCs w:val="20"/>
      <w:shd w:val="pct10" w:color="auto" w:fill="FFFFFF"/>
    </w:rPr>
  </w:style>
  <w:style w:type="character" w:customStyle="1" w:styleId="787">
    <w:name w:val="word1"/>
    <w:qFormat/>
    <w:uiPriority w:val="0"/>
    <w:rPr>
      <w:sz w:val="20"/>
      <w:szCs w:val="20"/>
    </w:rPr>
  </w:style>
  <w:style w:type="character" w:customStyle="1" w:styleId="788">
    <w:name w:val="middle1"/>
    <w:qFormat/>
    <w:uiPriority w:val="0"/>
    <w:rPr>
      <w:sz w:val="22"/>
      <w:szCs w:val="22"/>
    </w:rPr>
  </w:style>
  <w:style w:type="character" w:customStyle="1" w:styleId="789">
    <w:name w:val="texttitle1"/>
    <w:qFormat/>
    <w:uiPriority w:val="0"/>
    <w:rPr>
      <w:color w:val="0099FF"/>
      <w:sz w:val="24"/>
      <w:szCs w:val="24"/>
      <w:u w:val="none"/>
    </w:rPr>
  </w:style>
  <w:style w:type="paragraph" w:customStyle="1" w:styleId="790">
    <w:name w:val="标题 x"/>
    <w:basedOn w:val="7"/>
    <w:qFormat/>
    <w:uiPriority w:val="0"/>
    <w:pPr>
      <w:keepLines w:val="0"/>
      <w:widowControl w:val="0"/>
      <w:tabs>
        <w:tab w:val="left" w:pos="992"/>
      </w:tabs>
      <w:adjustRightInd w:val="0"/>
      <w:snapToGrid w:val="0"/>
      <w:spacing w:before="156" w:after="240" w:line="400" w:lineRule="exact"/>
      <w:ind w:left="612" w:hanging="567"/>
      <w:textAlignment w:val="baseline"/>
    </w:pPr>
    <w:rPr>
      <w:rFonts w:ascii="大标宋" w:hAnsi="Arial Rounded MT Bold" w:eastAsia="大标宋" w:cs="Times New Roman"/>
      <w:spacing w:val="40"/>
      <w:sz w:val="36"/>
      <w:szCs w:val="20"/>
    </w:rPr>
  </w:style>
  <w:style w:type="character" w:customStyle="1" w:styleId="791">
    <w:name w:val="t-w2"/>
    <w:basedOn w:val="135"/>
    <w:qFormat/>
    <w:uiPriority w:val="0"/>
  </w:style>
  <w:style w:type="paragraph" w:customStyle="1" w:styleId="792">
    <w:name w:val="a1"/>
    <w:basedOn w:val="1"/>
    <w:qFormat/>
    <w:uiPriority w:val="0"/>
    <w:pPr>
      <w:spacing w:before="100" w:after="100" w:line="400" w:lineRule="atLeast"/>
      <w:ind w:firstLine="0" w:firstLineChars="0"/>
    </w:pPr>
    <w:rPr>
      <w:rFonts w:ascii="Arial" w:hAnsi="Arial"/>
      <w:b/>
      <w:color w:val="FF0000"/>
      <w:szCs w:val="20"/>
    </w:rPr>
  </w:style>
  <w:style w:type="paragraph" w:customStyle="1" w:styleId="793">
    <w:name w:val="第×段"/>
    <w:basedOn w:val="1"/>
    <w:qFormat/>
    <w:uiPriority w:val="0"/>
    <w:pPr>
      <w:widowControl w:val="0"/>
      <w:adjustRightInd w:val="0"/>
      <w:spacing w:line="400" w:lineRule="exact"/>
      <w:ind w:firstLine="0" w:firstLineChars="0"/>
      <w:jc w:val="both"/>
      <w:textAlignment w:val="baseline"/>
    </w:pPr>
    <w:rPr>
      <w:rFonts w:eastAsia="楷体_GB2312"/>
      <w:b/>
      <w:color w:val="0000FF"/>
      <w:spacing w:val="8"/>
      <w:szCs w:val="20"/>
    </w:rPr>
  </w:style>
  <w:style w:type="character" w:customStyle="1" w:styleId="794">
    <w:name w:val="正文3 Char"/>
    <w:qFormat/>
    <w:uiPriority w:val="0"/>
    <w:rPr>
      <w:rFonts w:eastAsia="宋体"/>
      <w:sz w:val="30"/>
      <w:lang w:val="en-US" w:eastAsia="zh-CN" w:bidi="ar-SA"/>
    </w:rPr>
  </w:style>
  <w:style w:type="paragraph" w:customStyle="1" w:styleId="795">
    <w:name w:val="条文"/>
    <w:basedOn w:val="10"/>
    <w:next w:val="1"/>
    <w:qFormat/>
    <w:uiPriority w:val="0"/>
    <w:pPr>
      <w:keepNext w:val="0"/>
      <w:widowControl w:val="0"/>
      <w:tabs>
        <w:tab w:val="left" w:pos="2100"/>
      </w:tabs>
      <w:spacing w:before="120" w:line="240" w:lineRule="auto"/>
      <w:ind w:left="2100" w:hanging="420" w:firstLineChars="0"/>
      <w:jc w:val="both"/>
    </w:pPr>
    <w:rPr>
      <w:rFonts w:ascii="Times New Roman"/>
      <w:bCs w:val="0"/>
      <w:szCs w:val="20"/>
    </w:rPr>
  </w:style>
  <w:style w:type="paragraph" w:customStyle="1" w:styleId="796">
    <w:name w:val="文档正文"/>
    <w:basedOn w:val="1"/>
    <w:qFormat/>
    <w:uiPriority w:val="0"/>
    <w:pPr>
      <w:widowControl w:val="0"/>
      <w:adjustRightInd w:val="0"/>
      <w:spacing w:line="480" w:lineRule="atLeast"/>
      <w:ind w:firstLine="567" w:firstLineChars="0"/>
      <w:jc w:val="both"/>
      <w:textAlignment w:val="baseline"/>
    </w:pPr>
    <w:rPr>
      <w:rFonts w:ascii="宋体" w:eastAsia="楷体_GB2312"/>
      <w:spacing w:val="8"/>
      <w:szCs w:val="20"/>
    </w:rPr>
  </w:style>
  <w:style w:type="paragraph" w:customStyle="1" w:styleId="797">
    <w:name w:val="条目"/>
    <w:basedOn w:val="47"/>
    <w:next w:val="2"/>
    <w:qFormat/>
    <w:uiPriority w:val="0"/>
    <w:pPr>
      <w:tabs>
        <w:tab w:val="left" w:pos="2660"/>
      </w:tabs>
      <w:ind w:left="2660" w:hanging="420"/>
      <w:jc w:val="center"/>
      <w:outlineLvl w:val="4"/>
    </w:pPr>
    <w:rPr>
      <w:rFonts w:ascii="Times New Roman"/>
      <w:kern w:val="0"/>
      <w:sz w:val="24"/>
      <w:lang w:eastAsia="zh-TW"/>
    </w:rPr>
  </w:style>
  <w:style w:type="character" w:customStyle="1" w:styleId="798">
    <w:name w:val="cont21"/>
    <w:qFormat/>
    <w:uiPriority w:val="0"/>
    <w:rPr>
      <w:sz w:val="23"/>
      <w:szCs w:val="23"/>
    </w:rPr>
  </w:style>
  <w:style w:type="character" w:customStyle="1" w:styleId="799">
    <w:name w:val="detail1"/>
    <w:qFormat/>
    <w:uiPriority w:val="0"/>
    <w:rPr>
      <w:rFonts w:hint="default" w:ascii="ˎ̥" w:hAnsi="ˎ̥"/>
      <w:sz w:val="23"/>
      <w:szCs w:val="23"/>
      <w:u w:val="none"/>
    </w:rPr>
  </w:style>
  <w:style w:type="character" w:customStyle="1" w:styleId="800">
    <w:name w:val="comp_content"/>
    <w:basedOn w:val="135"/>
    <w:qFormat/>
    <w:uiPriority w:val="0"/>
  </w:style>
  <w:style w:type="character" w:customStyle="1" w:styleId="801">
    <w:name w:val="标题 5 Char1"/>
    <w:qFormat/>
    <w:uiPriority w:val="0"/>
    <w:rPr>
      <w:rFonts w:ascii="Times New Roman" w:hAnsi="Times New Roman" w:eastAsia="宋体" w:cs="Times New Roman"/>
      <w:sz w:val="28"/>
      <w:szCs w:val="20"/>
    </w:rPr>
  </w:style>
  <w:style w:type="character" w:customStyle="1" w:styleId="802">
    <w:name w:val="bk21"/>
    <w:qFormat/>
    <w:uiPriority w:val="0"/>
    <w:rPr>
      <w:sz w:val="15"/>
      <w:szCs w:val="15"/>
    </w:rPr>
  </w:style>
  <w:style w:type="character" w:customStyle="1" w:styleId="803">
    <w:name w:val="class1"/>
    <w:basedOn w:val="135"/>
    <w:qFormat/>
    <w:uiPriority w:val="0"/>
  </w:style>
  <w:style w:type="paragraph" w:customStyle="1" w:styleId="804">
    <w:name w:val="Char Char Char Char1"/>
    <w:basedOn w:val="1"/>
    <w:qFormat/>
    <w:uiPriority w:val="0"/>
    <w:pPr>
      <w:widowControl w:val="0"/>
      <w:spacing w:line="240" w:lineRule="auto"/>
      <w:ind w:firstLine="0" w:firstLineChars="0"/>
      <w:jc w:val="both"/>
    </w:pPr>
    <w:rPr>
      <w:kern w:val="2"/>
      <w:sz w:val="21"/>
    </w:rPr>
  </w:style>
  <w:style w:type="character" w:customStyle="1" w:styleId="805">
    <w:name w:val="正文2 Char"/>
    <w:link w:val="723"/>
    <w:qFormat/>
    <w:uiPriority w:val="0"/>
    <w:rPr>
      <w:rFonts w:ascii="宋体" w:hAnsi="宋体" w:eastAsia="黑体" w:cs="宋体"/>
      <w:spacing w:val="5"/>
      <w:kern w:val="0"/>
      <w:sz w:val="32"/>
      <w:szCs w:val="32"/>
    </w:rPr>
  </w:style>
  <w:style w:type="paragraph" w:customStyle="1" w:styleId="806">
    <w:name w:val="样式 标题5"/>
    <w:basedOn w:val="1"/>
    <w:qFormat/>
    <w:uiPriority w:val="0"/>
    <w:pPr>
      <w:widowControl w:val="0"/>
      <w:spacing w:before="60" w:after="60" w:line="400" w:lineRule="exact"/>
      <w:ind w:left="482" w:firstLine="0" w:firstLineChars="0"/>
      <w:jc w:val="both"/>
    </w:pPr>
    <w:rPr>
      <w:rFonts w:ascii="黑体" w:eastAsia="黑体"/>
      <w:kern w:val="2"/>
      <w:szCs w:val="20"/>
    </w:rPr>
  </w:style>
  <w:style w:type="paragraph" w:customStyle="1" w:styleId="807">
    <w:name w:val="项目正文1"/>
    <w:basedOn w:val="1"/>
    <w:qFormat/>
    <w:uiPriority w:val="0"/>
    <w:pPr>
      <w:widowControl w:val="0"/>
      <w:tabs>
        <w:tab w:val="left" w:pos="927"/>
        <w:tab w:val="left" w:pos="992"/>
      </w:tabs>
      <w:adjustRightInd w:val="0"/>
      <w:spacing w:line="400" w:lineRule="exact"/>
      <w:ind w:left="425" w:firstLine="142" w:firstLineChars="0"/>
      <w:jc w:val="both"/>
      <w:textAlignment w:val="baseline"/>
    </w:pPr>
    <w:rPr>
      <w:rFonts w:eastAsia="楷体_GB2312"/>
      <w:spacing w:val="8"/>
      <w:sz w:val="28"/>
      <w:szCs w:val="20"/>
    </w:rPr>
  </w:style>
  <w:style w:type="character" w:customStyle="1" w:styleId="808">
    <w:name w:val="postbody"/>
    <w:basedOn w:val="135"/>
    <w:qFormat/>
    <w:uiPriority w:val="0"/>
  </w:style>
  <w:style w:type="paragraph" w:customStyle="1" w:styleId="809">
    <w:name w:val="xl49"/>
    <w:basedOn w:val="1"/>
    <w:qFormat/>
    <w:uiPriority w:val="0"/>
    <w:pPr>
      <w:pBdr>
        <w:top w:val="single" w:color="auto" w:sz="4" w:space="0"/>
        <w:left w:val="single" w:color="auto" w:sz="4" w:space="0"/>
        <w:bottom w:val="single" w:color="auto" w:sz="8" w:space="0"/>
        <w:right w:val="single" w:color="auto" w:sz="4" w:space="0"/>
      </w:pBdr>
      <w:adjustRightInd w:val="0"/>
      <w:spacing w:before="100" w:beforeAutospacing="1" w:after="100" w:afterAutospacing="1" w:line="400" w:lineRule="exact"/>
      <w:ind w:firstLine="601" w:firstLineChars="0"/>
      <w:jc w:val="center"/>
      <w:textAlignment w:val="baseline"/>
    </w:pPr>
    <w:rPr>
      <w:rFonts w:ascii="Arial Unicode MS" w:hAnsi="Arial Unicode MS" w:eastAsia="Arial Unicode MS"/>
      <w:color w:val="000000"/>
      <w:spacing w:val="8"/>
      <w:sz w:val="20"/>
      <w:szCs w:val="20"/>
    </w:rPr>
  </w:style>
  <w:style w:type="paragraph" w:customStyle="1" w:styleId="810">
    <w:name w:val="xl50"/>
    <w:basedOn w:val="1"/>
    <w:qFormat/>
    <w:uiPriority w:val="0"/>
    <w:pPr>
      <w:pBdr>
        <w:top w:val="single" w:color="auto" w:sz="4" w:space="0"/>
        <w:left w:val="single" w:color="auto" w:sz="4" w:space="0"/>
        <w:bottom w:val="single" w:color="auto" w:sz="8" w:space="0"/>
        <w:right w:val="single" w:color="auto" w:sz="4" w:space="0"/>
      </w:pBdr>
      <w:adjustRightInd w:val="0"/>
      <w:spacing w:before="100" w:beforeAutospacing="1" w:after="100" w:afterAutospacing="1" w:line="400" w:lineRule="exact"/>
      <w:ind w:firstLine="601" w:firstLineChars="0"/>
      <w:jc w:val="center"/>
      <w:textAlignment w:val="baseline"/>
    </w:pPr>
    <w:rPr>
      <w:rFonts w:hint="eastAsia" w:ascii="宋体" w:hAnsi="宋体" w:eastAsia="楷体_GB2312"/>
      <w:color w:val="000000"/>
      <w:spacing w:val="8"/>
      <w:sz w:val="20"/>
      <w:szCs w:val="20"/>
    </w:rPr>
  </w:style>
  <w:style w:type="paragraph" w:customStyle="1" w:styleId="811">
    <w:name w:val="xl51"/>
    <w:basedOn w:val="1"/>
    <w:qFormat/>
    <w:uiPriority w:val="0"/>
    <w:pPr>
      <w:pBdr>
        <w:top w:val="single" w:color="auto" w:sz="4" w:space="0"/>
        <w:left w:val="single" w:color="auto" w:sz="4" w:space="0"/>
        <w:bottom w:val="single" w:color="auto" w:sz="8" w:space="0"/>
        <w:right w:val="single" w:color="auto" w:sz="4" w:space="0"/>
      </w:pBdr>
      <w:adjustRightInd w:val="0"/>
      <w:spacing w:before="100" w:beforeAutospacing="1" w:after="100" w:afterAutospacing="1" w:line="400" w:lineRule="exact"/>
      <w:ind w:firstLine="601" w:firstLineChars="0"/>
      <w:jc w:val="right"/>
      <w:textAlignment w:val="baseline"/>
    </w:pPr>
    <w:rPr>
      <w:rFonts w:ascii="Arial Unicode MS" w:hAnsi="Arial Unicode MS" w:eastAsia="Arial Unicode MS"/>
      <w:spacing w:val="8"/>
      <w:sz w:val="20"/>
      <w:szCs w:val="20"/>
    </w:rPr>
  </w:style>
  <w:style w:type="paragraph" w:customStyle="1" w:styleId="812">
    <w:name w:val="xl52"/>
    <w:basedOn w:val="1"/>
    <w:qFormat/>
    <w:uiPriority w:val="0"/>
    <w:pPr>
      <w:shd w:val="clear" w:color="auto" w:fill="FFFFFF"/>
      <w:adjustRightInd w:val="0"/>
      <w:spacing w:before="100" w:beforeAutospacing="1" w:after="100" w:afterAutospacing="1" w:line="400" w:lineRule="exact"/>
      <w:ind w:firstLine="601" w:firstLineChars="0"/>
      <w:jc w:val="center"/>
      <w:textAlignment w:val="baseline"/>
    </w:pPr>
    <w:rPr>
      <w:rFonts w:hint="eastAsia" w:ascii="宋体" w:hAnsi="宋体" w:eastAsia="楷体_GB2312"/>
      <w:spacing w:val="8"/>
      <w:sz w:val="20"/>
      <w:szCs w:val="20"/>
    </w:rPr>
  </w:style>
  <w:style w:type="paragraph" w:customStyle="1" w:styleId="813">
    <w:name w:val="xl53"/>
    <w:basedOn w:val="1"/>
    <w:qFormat/>
    <w:uiPriority w:val="0"/>
    <w:pPr>
      <w:shd w:val="clear" w:color="auto" w:fill="FFFFFF"/>
      <w:adjustRightInd w:val="0"/>
      <w:spacing w:before="100" w:beforeAutospacing="1" w:after="100" w:afterAutospacing="1" w:line="400" w:lineRule="exact"/>
      <w:ind w:firstLine="601" w:firstLineChars="0"/>
      <w:jc w:val="center"/>
      <w:textAlignment w:val="baseline"/>
    </w:pPr>
    <w:rPr>
      <w:rFonts w:ascii="Arial Unicode MS" w:hAnsi="Arial Unicode MS" w:eastAsia="Arial Unicode MS"/>
      <w:color w:val="000000"/>
      <w:spacing w:val="8"/>
      <w:sz w:val="20"/>
      <w:szCs w:val="20"/>
    </w:rPr>
  </w:style>
  <w:style w:type="paragraph" w:customStyle="1" w:styleId="814">
    <w:name w:val="xl54"/>
    <w:basedOn w:val="1"/>
    <w:qFormat/>
    <w:uiPriority w:val="0"/>
    <w:pPr>
      <w:shd w:val="clear" w:color="auto" w:fill="FFFFFF"/>
      <w:adjustRightInd w:val="0"/>
      <w:spacing w:before="100" w:beforeAutospacing="1" w:after="100" w:afterAutospacing="1" w:line="400" w:lineRule="exact"/>
      <w:ind w:firstLine="601" w:firstLineChars="0"/>
      <w:textAlignment w:val="baseline"/>
    </w:pPr>
    <w:rPr>
      <w:rFonts w:hint="eastAsia" w:ascii="宋体" w:hAnsi="宋体" w:eastAsia="楷体_GB2312"/>
      <w:spacing w:val="8"/>
      <w:sz w:val="20"/>
      <w:szCs w:val="20"/>
    </w:rPr>
  </w:style>
  <w:style w:type="paragraph" w:customStyle="1" w:styleId="815">
    <w:name w:val="xl55"/>
    <w:basedOn w:val="1"/>
    <w:qFormat/>
    <w:uiPriority w:val="0"/>
    <w:pPr>
      <w:shd w:val="clear" w:color="auto" w:fill="FFFFFF"/>
      <w:adjustRightInd w:val="0"/>
      <w:spacing w:before="100" w:beforeAutospacing="1" w:after="100" w:afterAutospacing="1" w:line="400" w:lineRule="exact"/>
      <w:ind w:firstLine="601" w:firstLineChars="0"/>
      <w:jc w:val="right"/>
      <w:textAlignment w:val="baseline"/>
    </w:pPr>
    <w:rPr>
      <w:rFonts w:ascii="Arial Unicode MS" w:hAnsi="Arial Unicode MS" w:eastAsia="Arial Unicode MS"/>
      <w:color w:val="000000"/>
      <w:spacing w:val="8"/>
      <w:sz w:val="20"/>
      <w:szCs w:val="20"/>
    </w:rPr>
  </w:style>
  <w:style w:type="paragraph" w:customStyle="1" w:styleId="816">
    <w:name w:val="xl56"/>
    <w:basedOn w:val="1"/>
    <w:qFormat/>
    <w:uiPriority w:val="0"/>
    <w:pPr>
      <w:shd w:val="clear" w:color="auto" w:fill="FFFFFF"/>
      <w:adjustRightInd w:val="0"/>
      <w:spacing w:before="100" w:beforeAutospacing="1" w:after="100" w:afterAutospacing="1" w:line="400" w:lineRule="exact"/>
      <w:ind w:firstLine="601" w:firstLineChars="0"/>
      <w:jc w:val="right"/>
      <w:textAlignment w:val="baseline"/>
    </w:pPr>
    <w:rPr>
      <w:rFonts w:hint="eastAsia" w:ascii="宋体" w:hAnsi="宋体" w:eastAsia="楷体_GB2312"/>
      <w:spacing w:val="8"/>
      <w:sz w:val="20"/>
      <w:szCs w:val="20"/>
    </w:rPr>
  </w:style>
  <w:style w:type="paragraph" w:customStyle="1" w:styleId="817">
    <w:name w:val="xl57"/>
    <w:basedOn w:val="1"/>
    <w:qFormat/>
    <w:uiPriority w:val="0"/>
    <w:pPr>
      <w:shd w:val="clear" w:color="auto" w:fill="FFFFFF"/>
      <w:adjustRightInd w:val="0"/>
      <w:spacing w:before="100" w:beforeAutospacing="1" w:after="100" w:afterAutospacing="1" w:line="400" w:lineRule="exact"/>
      <w:ind w:firstLine="601" w:firstLineChars="0"/>
      <w:textAlignment w:val="baseline"/>
    </w:pPr>
    <w:rPr>
      <w:rFonts w:ascii="Arial Unicode MS" w:hAnsi="Arial Unicode MS" w:eastAsia="Arial Unicode MS"/>
      <w:spacing w:val="8"/>
      <w:sz w:val="20"/>
      <w:szCs w:val="20"/>
    </w:rPr>
  </w:style>
  <w:style w:type="paragraph" w:customStyle="1" w:styleId="818">
    <w:name w:val="xl58"/>
    <w:basedOn w:val="1"/>
    <w:qFormat/>
    <w:uiPriority w:val="0"/>
    <w:pPr>
      <w:shd w:val="clear" w:color="auto" w:fill="FFFFFF"/>
      <w:adjustRightInd w:val="0"/>
      <w:spacing w:before="100" w:beforeAutospacing="1" w:after="100" w:afterAutospacing="1" w:line="400" w:lineRule="exact"/>
      <w:ind w:firstLine="601" w:firstLineChars="0"/>
      <w:jc w:val="center"/>
      <w:textAlignment w:val="baseline"/>
    </w:pPr>
    <w:rPr>
      <w:rFonts w:ascii="Arial Unicode MS" w:hAnsi="Arial Unicode MS" w:eastAsia="Arial Unicode MS"/>
      <w:color w:val="000000"/>
      <w:spacing w:val="8"/>
      <w:sz w:val="20"/>
      <w:szCs w:val="20"/>
    </w:rPr>
  </w:style>
  <w:style w:type="paragraph" w:customStyle="1" w:styleId="819">
    <w:name w:val="xl59"/>
    <w:basedOn w:val="1"/>
    <w:qFormat/>
    <w:uiPriority w:val="0"/>
    <w:pPr>
      <w:shd w:val="clear" w:color="auto" w:fill="FFFFFF"/>
      <w:adjustRightInd w:val="0"/>
      <w:spacing w:before="100" w:beforeAutospacing="1" w:after="100" w:afterAutospacing="1" w:line="400" w:lineRule="exact"/>
      <w:ind w:firstLine="601" w:firstLineChars="0"/>
      <w:textAlignment w:val="baseline"/>
    </w:pPr>
    <w:rPr>
      <w:rFonts w:hint="eastAsia" w:ascii="宋体" w:hAnsi="宋体" w:eastAsia="楷体_GB2312"/>
      <w:color w:val="000000"/>
      <w:spacing w:val="8"/>
      <w:sz w:val="20"/>
      <w:szCs w:val="20"/>
    </w:rPr>
  </w:style>
  <w:style w:type="paragraph" w:customStyle="1" w:styleId="820">
    <w:name w:val="xl60"/>
    <w:basedOn w:val="1"/>
    <w:qFormat/>
    <w:uiPriority w:val="0"/>
    <w:pPr>
      <w:shd w:val="clear" w:color="auto" w:fill="FFFFFF"/>
      <w:adjustRightInd w:val="0"/>
      <w:spacing w:before="100" w:beforeAutospacing="1" w:after="100" w:afterAutospacing="1" w:line="400" w:lineRule="exact"/>
      <w:ind w:firstLine="601" w:firstLineChars="0"/>
      <w:jc w:val="right"/>
      <w:textAlignment w:val="baseline"/>
    </w:pPr>
    <w:rPr>
      <w:rFonts w:hint="eastAsia" w:ascii="宋体" w:hAnsi="宋体" w:eastAsia="楷体_GB2312"/>
      <w:color w:val="000000"/>
      <w:spacing w:val="8"/>
      <w:sz w:val="20"/>
      <w:szCs w:val="20"/>
    </w:rPr>
  </w:style>
  <w:style w:type="paragraph" w:customStyle="1" w:styleId="821">
    <w:name w:val="xl61"/>
    <w:basedOn w:val="1"/>
    <w:qFormat/>
    <w:uiPriority w:val="0"/>
    <w:pPr>
      <w:shd w:val="clear" w:color="auto" w:fill="FFFFFF"/>
      <w:adjustRightInd w:val="0"/>
      <w:spacing w:before="100" w:beforeAutospacing="1" w:after="100" w:afterAutospacing="1" w:line="400" w:lineRule="exact"/>
      <w:ind w:firstLine="601" w:firstLineChars="0"/>
      <w:jc w:val="right"/>
      <w:textAlignment w:val="baseline"/>
    </w:pPr>
    <w:rPr>
      <w:rFonts w:ascii="Arial Unicode MS" w:hAnsi="Arial Unicode MS" w:eastAsia="Arial Unicode MS"/>
      <w:color w:val="000000"/>
      <w:spacing w:val="8"/>
      <w:sz w:val="20"/>
      <w:szCs w:val="20"/>
    </w:rPr>
  </w:style>
  <w:style w:type="paragraph" w:customStyle="1" w:styleId="822">
    <w:name w:val="font13"/>
    <w:basedOn w:val="1"/>
    <w:qFormat/>
    <w:uiPriority w:val="0"/>
    <w:pPr>
      <w:adjustRightInd w:val="0"/>
      <w:spacing w:before="100" w:beforeAutospacing="1" w:after="100" w:afterAutospacing="1" w:line="400" w:lineRule="exact"/>
      <w:ind w:firstLine="601" w:firstLineChars="0"/>
      <w:textAlignment w:val="baseline"/>
    </w:pPr>
    <w:rPr>
      <w:rFonts w:hint="eastAsia" w:ascii="宋体" w:hAnsi="宋体" w:eastAsia="楷体_GB2312" w:cs="Century"/>
      <w:spacing w:val="8"/>
      <w:sz w:val="18"/>
      <w:szCs w:val="18"/>
    </w:rPr>
  </w:style>
  <w:style w:type="paragraph" w:customStyle="1" w:styleId="823">
    <w:name w:val="样式A"/>
    <w:basedOn w:val="1"/>
    <w:qFormat/>
    <w:uiPriority w:val="0"/>
    <w:pPr>
      <w:widowControl w:val="0"/>
      <w:adjustRightInd w:val="0"/>
      <w:ind w:firstLine="567" w:firstLineChars="0"/>
      <w:jc w:val="both"/>
      <w:textAlignment w:val="baseline"/>
    </w:pPr>
    <w:rPr>
      <w:rFonts w:ascii="宋体" w:hAnsi="Arial" w:eastAsia="楷体_GB2312"/>
      <w:spacing w:val="8"/>
      <w:szCs w:val="20"/>
    </w:rPr>
  </w:style>
  <w:style w:type="paragraph" w:customStyle="1" w:styleId="824">
    <w:name w:val="文"/>
    <w:basedOn w:val="1"/>
    <w:qFormat/>
    <w:uiPriority w:val="0"/>
    <w:pPr>
      <w:widowControl w:val="0"/>
      <w:adjustRightInd w:val="0"/>
      <w:spacing w:line="460" w:lineRule="exact"/>
      <w:jc w:val="both"/>
      <w:textAlignment w:val="baseline"/>
      <w:outlineLvl w:val="4"/>
    </w:pPr>
    <w:rPr>
      <w:rFonts w:eastAsia="楷体_GB2312"/>
      <w:snapToGrid w:val="0"/>
      <w:spacing w:val="8"/>
      <w:szCs w:val="20"/>
    </w:rPr>
  </w:style>
  <w:style w:type="character" w:customStyle="1" w:styleId="825">
    <w:name w:val="copyctrl"/>
    <w:basedOn w:val="135"/>
    <w:qFormat/>
    <w:uiPriority w:val="0"/>
  </w:style>
  <w:style w:type="character" w:customStyle="1" w:styleId="826">
    <w:name w:val="main11"/>
    <w:qFormat/>
    <w:uiPriority w:val="0"/>
    <w:rPr>
      <w:sz w:val="30"/>
      <w:szCs w:val="30"/>
    </w:rPr>
  </w:style>
  <w:style w:type="character" w:customStyle="1" w:styleId="827">
    <w:name w:val="big1"/>
    <w:qFormat/>
    <w:uiPriority w:val="0"/>
    <w:rPr>
      <w:sz w:val="30"/>
      <w:szCs w:val="30"/>
    </w:rPr>
  </w:style>
  <w:style w:type="character" w:customStyle="1" w:styleId="828">
    <w:name w:val="txt11"/>
    <w:qFormat/>
    <w:uiPriority w:val="0"/>
    <w:rPr>
      <w:sz w:val="28"/>
      <w:szCs w:val="28"/>
      <w:u w:val="none"/>
    </w:rPr>
  </w:style>
  <w:style w:type="character" w:customStyle="1" w:styleId="829">
    <w:name w:val="news_display_bt_z1"/>
    <w:qFormat/>
    <w:uiPriority w:val="0"/>
    <w:rPr>
      <w:b/>
      <w:bCs/>
      <w:color w:val="990000"/>
      <w:sz w:val="40"/>
      <w:szCs w:val="40"/>
    </w:rPr>
  </w:style>
  <w:style w:type="character" w:customStyle="1" w:styleId="830">
    <w:name w:val="main6"/>
    <w:basedOn w:val="135"/>
    <w:qFormat/>
    <w:uiPriority w:val="0"/>
  </w:style>
  <w:style w:type="character" w:customStyle="1" w:styleId="831">
    <w:name w:val="text12"/>
    <w:basedOn w:val="135"/>
    <w:qFormat/>
    <w:uiPriority w:val="0"/>
  </w:style>
  <w:style w:type="character" w:customStyle="1" w:styleId="832">
    <w:name w:val="txt1"/>
    <w:basedOn w:val="135"/>
    <w:qFormat/>
    <w:uiPriority w:val="0"/>
  </w:style>
  <w:style w:type="character" w:customStyle="1" w:styleId="833">
    <w:name w:val="font131"/>
    <w:qFormat/>
    <w:uiPriority w:val="0"/>
    <w:rPr>
      <w:color w:val="333333"/>
      <w:sz w:val="18"/>
      <w:szCs w:val="18"/>
    </w:rPr>
  </w:style>
  <w:style w:type="paragraph" w:customStyle="1" w:styleId="834">
    <w:name w:val="Default Text"/>
    <w:basedOn w:val="1"/>
    <w:qFormat/>
    <w:uiPriority w:val="0"/>
    <w:pPr>
      <w:widowControl w:val="0"/>
      <w:autoSpaceDE w:val="0"/>
      <w:autoSpaceDN w:val="0"/>
      <w:adjustRightInd w:val="0"/>
      <w:spacing w:line="240" w:lineRule="auto"/>
      <w:ind w:firstLine="0" w:firstLineChars="0"/>
      <w:textAlignment w:val="baseline"/>
    </w:pPr>
    <w:rPr>
      <w:szCs w:val="20"/>
    </w:rPr>
  </w:style>
  <w:style w:type="character" w:customStyle="1" w:styleId="835">
    <w:name w:val="Char Char6"/>
    <w:qFormat/>
    <w:uiPriority w:val="0"/>
    <w:rPr>
      <w:rFonts w:ascii="Arial" w:hAnsi="Arial" w:eastAsia="宋体" w:cs="Arial"/>
      <w:b/>
      <w:bCs/>
      <w:spacing w:val="8"/>
      <w:sz w:val="32"/>
      <w:szCs w:val="32"/>
      <w:lang w:val="en-US" w:eastAsia="zh-CN" w:bidi="ar-SA"/>
    </w:rPr>
  </w:style>
  <w:style w:type="character" w:customStyle="1" w:styleId="836">
    <w:name w:val="main1"/>
    <w:qFormat/>
    <w:uiPriority w:val="0"/>
    <w:rPr>
      <w:rFonts w:hint="default"/>
      <w:sz w:val="21"/>
      <w:szCs w:val="21"/>
    </w:rPr>
  </w:style>
  <w:style w:type="paragraph" w:customStyle="1" w:styleId="837">
    <w:name w:val="Char Char Char Char Char Char Char Char Char Char1"/>
    <w:basedOn w:val="1"/>
    <w:qFormat/>
    <w:uiPriority w:val="0"/>
    <w:pPr>
      <w:widowControl w:val="0"/>
      <w:ind w:firstLine="0" w:firstLineChars="0"/>
      <w:jc w:val="both"/>
    </w:pPr>
    <w:rPr>
      <w:rFonts w:ascii="Tahoma" w:hAnsi="Tahoma"/>
      <w:kern w:val="2"/>
      <w:szCs w:val="20"/>
    </w:rPr>
  </w:style>
  <w:style w:type="character" w:customStyle="1" w:styleId="838">
    <w:name w:val="jieneng"/>
    <w:basedOn w:val="135"/>
    <w:qFormat/>
    <w:uiPriority w:val="0"/>
  </w:style>
  <w:style w:type="paragraph" w:customStyle="1" w:styleId="839">
    <w:name w:val="jieneng1"/>
    <w:basedOn w:val="1"/>
    <w:qFormat/>
    <w:uiPriority w:val="0"/>
    <w:pPr>
      <w:spacing w:before="100" w:beforeAutospacing="1" w:after="100" w:afterAutospacing="1" w:line="240" w:lineRule="auto"/>
      <w:ind w:firstLine="0" w:firstLineChars="0"/>
    </w:pPr>
    <w:rPr>
      <w:rFonts w:ascii="宋体" w:hAnsi="宋体" w:cs="宋体"/>
    </w:rPr>
  </w:style>
  <w:style w:type="character" w:customStyle="1" w:styleId="840">
    <w:name w:val="msgbodytext"/>
    <w:basedOn w:val="135"/>
    <w:qFormat/>
    <w:uiPriority w:val="0"/>
  </w:style>
  <w:style w:type="paragraph" w:customStyle="1" w:styleId="841">
    <w:name w:val="。"/>
    <w:qFormat/>
    <w:uiPriority w:val="0"/>
    <w:pPr>
      <w:widowControl w:val="0"/>
      <w:adjustRightInd w:val="0"/>
      <w:spacing w:line="400" w:lineRule="exact"/>
      <w:ind w:firstLine="601"/>
      <w:jc w:val="both"/>
      <w:textAlignment w:val="baseline"/>
    </w:pPr>
    <w:rPr>
      <w:rFonts w:ascii="Times New Roman" w:hAnsi="Times New Roman" w:eastAsia="楷体_GB2312" w:cs="Times New Roman"/>
      <w:spacing w:val="8"/>
      <w:kern w:val="0"/>
      <w:sz w:val="28"/>
      <w:szCs w:val="20"/>
      <w:lang w:val="en-US" w:eastAsia="zh-CN" w:bidi="ar-SA"/>
    </w:rPr>
  </w:style>
  <w:style w:type="character" w:customStyle="1" w:styleId="842">
    <w:name w:val="title1"/>
    <w:qFormat/>
    <w:uiPriority w:val="0"/>
    <w:rPr>
      <w:b/>
      <w:bCs/>
      <w:color w:val="03A2D0"/>
      <w:sz w:val="22"/>
      <w:szCs w:val="22"/>
    </w:rPr>
  </w:style>
  <w:style w:type="character" w:customStyle="1" w:styleId="843">
    <w:name w:val="da"/>
    <w:basedOn w:val="135"/>
    <w:qFormat/>
    <w:uiPriority w:val="0"/>
  </w:style>
  <w:style w:type="character" w:customStyle="1" w:styleId="844">
    <w:name w:val="style11"/>
    <w:qFormat/>
    <w:uiPriority w:val="0"/>
    <w:rPr>
      <w:color w:val="000000"/>
    </w:rPr>
  </w:style>
  <w:style w:type="paragraph" w:customStyle="1" w:styleId="845">
    <w:name w:val="Blockquote"/>
    <w:basedOn w:val="1"/>
    <w:qFormat/>
    <w:uiPriority w:val="0"/>
    <w:pPr>
      <w:widowControl w:val="0"/>
      <w:autoSpaceDE w:val="0"/>
      <w:autoSpaceDN w:val="0"/>
      <w:adjustRightInd w:val="0"/>
      <w:snapToGrid w:val="0"/>
      <w:spacing w:before="100" w:after="100" w:line="300" w:lineRule="auto"/>
      <w:ind w:left="360" w:right="360" w:firstLine="425" w:firstLineChars="0"/>
    </w:pPr>
    <w:rPr>
      <w:szCs w:val="20"/>
    </w:rPr>
  </w:style>
  <w:style w:type="paragraph" w:customStyle="1" w:styleId="846">
    <w:name w:val="第×章"/>
    <w:basedOn w:val="1"/>
    <w:qFormat/>
    <w:uiPriority w:val="0"/>
    <w:pPr>
      <w:widowControl w:val="0"/>
      <w:adjustRightInd w:val="0"/>
      <w:spacing w:line="400" w:lineRule="exact"/>
      <w:ind w:firstLine="0" w:firstLineChars="0"/>
      <w:jc w:val="both"/>
      <w:textAlignment w:val="baseline"/>
    </w:pPr>
    <w:rPr>
      <w:rFonts w:ascii="楷体_GB2312" w:eastAsia="楷体_GB2312"/>
      <w:b/>
      <w:color w:val="800080"/>
      <w:spacing w:val="8"/>
      <w:sz w:val="32"/>
      <w:szCs w:val="20"/>
    </w:rPr>
  </w:style>
  <w:style w:type="paragraph" w:customStyle="1" w:styleId="847">
    <w:name w:val="草稿"/>
    <w:basedOn w:val="1"/>
    <w:qFormat/>
    <w:uiPriority w:val="0"/>
    <w:pPr>
      <w:widowControl w:val="0"/>
      <w:tabs>
        <w:tab w:val="left" w:pos="5015"/>
      </w:tabs>
      <w:adjustRightInd w:val="0"/>
      <w:spacing w:line="240" w:lineRule="auto"/>
      <w:ind w:firstLine="500" w:firstLineChars="0"/>
      <w:jc w:val="both"/>
      <w:textAlignment w:val="baseline"/>
    </w:pPr>
    <w:rPr>
      <w:color w:val="0000FF"/>
      <w:szCs w:val="20"/>
    </w:rPr>
  </w:style>
  <w:style w:type="paragraph" w:customStyle="1" w:styleId="848">
    <w:name w:val="Char Char Char Char12"/>
    <w:basedOn w:val="1"/>
    <w:qFormat/>
    <w:uiPriority w:val="0"/>
    <w:pPr>
      <w:widowControl w:val="0"/>
      <w:spacing w:line="240" w:lineRule="auto"/>
      <w:ind w:firstLine="0" w:firstLineChars="0"/>
      <w:jc w:val="both"/>
    </w:pPr>
    <w:rPr>
      <w:kern w:val="2"/>
      <w:sz w:val="21"/>
    </w:rPr>
  </w:style>
  <w:style w:type="character" w:customStyle="1" w:styleId="849">
    <w:name w:val="nikey1"/>
    <w:qFormat/>
    <w:uiPriority w:val="0"/>
    <w:rPr>
      <w:rFonts w:hint="default" w:ascii="Verdana" w:hAnsi="Verdana"/>
      <w:color w:val="000000"/>
      <w:sz w:val="18"/>
      <w:szCs w:val="18"/>
    </w:rPr>
  </w:style>
  <w:style w:type="character" w:customStyle="1" w:styleId="850">
    <w:name w:val="style81"/>
    <w:qFormat/>
    <w:uiPriority w:val="0"/>
    <w:rPr>
      <w:sz w:val="26"/>
      <w:szCs w:val="26"/>
    </w:rPr>
  </w:style>
  <w:style w:type="paragraph" w:customStyle="1" w:styleId="851">
    <w:name w:val="Char Char Char Char Char Char Char Char Char"/>
    <w:basedOn w:val="1"/>
    <w:qFormat/>
    <w:uiPriority w:val="0"/>
    <w:pPr>
      <w:spacing w:after="160" w:line="240" w:lineRule="exact"/>
      <w:ind w:firstLine="0" w:firstLineChars="0"/>
    </w:pPr>
    <w:rPr>
      <w:rFonts w:ascii="Verdana" w:hAnsi="Verdana" w:eastAsia="仿宋_GB2312"/>
      <w:szCs w:val="20"/>
      <w:lang w:eastAsia="en-US"/>
    </w:rPr>
  </w:style>
  <w:style w:type="paragraph" w:customStyle="1" w:styleId="852">
    <w:name w:val="heizi9"/>
    <w:basedOn w:val="1"/>
    <w:qFormat/>
    <w:uiPriority w:val="0"/>
    <w:pPr>
      <w:spacing w:before="100" w:beforeAutospacing="1" w:after="100" w:afterAutospacing="1" w:line="240" w:lineRule="auto"/>
      <w:ind w:firstLine="0" w:firstLineChars="0"/>
    </w:pPr>
    <w:rPr>
      <w:rFonts w:ascii="宋体" w:hAnsi="宋体" w:cs="宋体"/>
    </w:rPr>
  </w:style>
  <w:style w:type="paragraph" w:customStyle="1" w:styleId="853">
    <w:name w:val="CM4"/>
    <w:basedOn w:val="1"/>
    <w:next w:val="1"/>
    <w:qFormat/>
    <w:uiPriority w:val="0"/>
    <w:pPr>
      <w:widowControl w:val="0"/>
      <w:autoSpaceDE w:val="0"/>
      <w:autoSpaceDN w:val="0"/>
      <w:adjustRightInd w:val="0"/>
      <w:spacing w:line="240" w:lineRule="auto"/>
      <w:ind w:firstLine="0" w:firstLineChars="0"/>
    </w:pPr>
    <w:rPr>
      <w:rFonts w:ascii="BVQDJE+FZHTJW--GB1-0" w:eastAsia="BVQDJE+FZHTJW--GB1-0"/>
    </w:rPr>
  </w:style>
  <w:style w:type="paragraph" w:customStyle="1" w:styleId="854">
    <w:name w:val="a0"/>
    <w:basedOn w:val="1"/>
    <w:qFormat/>
    <w:uiPriority w:val="0"/>
    <w:pPr>
      <w:spacing w:before="100" w:beforeAutospacing="1" w:after="100" w:afterAutospacing="1" w:line="240" w:lineRule="auto"/>
      <w:ind w:firstLine="0" w:firstLineChars="0"/>
    </w:pPr>
    <w:rPr>
      <w:rFonts w:ascii="宋体" w:hAnsi="宋体" w:cs="宋体"/>
    </w:rPr>
  </w:style>
  <w:style w:type="paragraph" w:customStyle="1" w:styleId="855">
    <w:name w:val="Char Char Char Char Char Char Char Char Char Char Char Char Char Char Char Char Char Char Char Char Char Char"/>
    <w:basedOn w:val="1"/>
    <w:qFormat/>
    <w:uiPriority w:val="0"/>
    <w:pPr>
      <w:widowControl w:val="0"/>
      <w:spacing w:line="240" w:lineRule="exact"/>
      <w:jc w:val="both"/>
    </w:pPr>
    <w:rPr>
      <w:kern w:val="2"/>
      <w:sz w:val="28"/>
      <w:szCs w:val="28"/>
    </w:rPr>
  </w:style>
  <w:style w:type="paragraph" w:customStyle="1" w:styleId="856">
    <w:name w:val="样式 首行缩进:  2 字符"/>
    <w:basedOn w:val="1"/>
    <w:link w:val="1628"/>
    <w:qFormat/>
    <w:uiPriority w:val="0"/>
    <w:pPr>
      <w:widowControl w:val="0"/>
      <w:tabs>
        <w:tab w:val="left" w:pos="0"/>
      </w:tabs>
      <w:spacing w:line="560" w:lineRule="exact"/>
      <w:ind w:firstLine="560"/>
      <w:jc w:val="both"/>
    </w:pPr>
    <w:rPr>
      <w:rFonts w:hAnsi="宋体" w:eastAsia="仿宋_GB2312"/>
      <w:spacing w:val="12"/>
      <w:kern w:val="2"/>
      <w:sz w:val="28"/>
      <w:szCs w:val="20"/>
    </w:rPr>
  </w:style>
  <w:style w:type="character" w:customStyle="1" w:styleId="857">
    <w:name w:val="正文3 Char1"/>
    <w:link w:val="370"/>
    <w:semiHidden/>
    <w:qFormat/>
    <w:uiPriority w:val="0"/>
    <w:rPr>
      <w:rFonts w:ascii="Times New Roman" w:hAnsi="Times New Roman" w:eastAsia="宋体" w:cs="Times New Roman"/>
      <w:kern w:val="0"/>
      <w:sz w:val="28"/>
      <w:szCs w:val="20"/>
    </w:rPr>
  </w:style>
  <w:style w:type="character" w:customStyle="1" w:styleId="858">
    <w:name w:val="正文编号 Char"/>
    <w:qFormat/>
    <w:uiPriority w:val="0"/>
    <w:rPr>
      <w:rFonts w:eastAsia="楷体_GB2312"/>
      <w:spacing w:val="8"/>
      <w:sz w:val="28"/>
      <w:lang w:val="en-US" w:eastAsia="zh-CN" w:bidi="ar-SA"/>
    </w:rPr>
  </w:style>
  <w:style w:type="character" w:customStyle="1" w:styleId="859">
    <w:name w:val="dgreyh181"/>
    <w:qFormat/>
    <w:uiPriority w:val="0"/>
    <w:rPr>
      <w:rFonts w:hint="default" w:ascii="Arial" w:hAnsi="Arial" w:cs="Arial"/>
      <w:color w:val="8D8D8D"/>
      <w:sz w:val="18"/>
      <w:szCs w:val="18"/>
      <w:u w:val="none"/>
    </w:rPr>
  </w:style>
  <w:style w:type="character" w:customStyle="1" w:styleId="860">
    <w:name w:val="dgreygreenh201"/>
    <w:qFormat/>
    <w:uiPriority w:val="0"/>
    <w:rPr>
      <w:color w:val="8D8D8D"/>
      <w:sz w:val="18"/>
      <w:szCs w:val="18"/>
      <w:u w:val="none"/>
    </w:rPr>
  </w:style>
  <w:style w:type="character" w:customStyle="1" w:styleId="861">
    <w:name w:val="11p1"/>
    <w:qFormat/>
    <w:uiPriority w:val="0"/>
    <w:rPr>
      <w:sz w:val="30"/>
      <w:szCs w:val="30"/>
    </w:rPr>
  </w:style>
  <w:style w:type="paragraph" w:customStyle="1" w:styleId="862">
    <w:name w:val="style2"/>
    <w:basedOn w:val="1"/>
    <w:qFormat/>
    <w:uiPriority w:val="0"/>
    <w:pPr>
      <w:spacing w:before="100" w:beforeAutospacing="1" w:after="100" w:afterAutospacing="1" w:line="240" w:lineRule="auto"/>
      <w:ind w:firstLine="0" w:firstLineChars="0"/>
    </w:pPr>
    <w:rPr>
      <w:rFonts w:ascii="宋体" w:hAnsi="宋体" w:cs="宋体"/>
      <w:color w:val="666666"/>
    </w:rPr>
  </w:style>
  <w:style w:type="character" w:customStyle="1" w:styleId="863">
    <w:name w:val="qqq"/>
    <w:basedOn w:val="135"/>
    <w:qFormat/>
    <w:uiPriority w:val="0"/>
  </w:style>
  <w:style w:type="character" w:customStyle="1" w:styleId="864">
    <w:name w:val="qqq1"/>
    <w:qFormat/>
    <w:uiPriority w:val="0"/>
    <w:rPr>
      <w:color w:val="527594"/>
      <w:sz w:val="18"/>
      <w:szCs w:val="18"/>
    </w:rPr>
  </w:style>
  <w:style w:type="character" w:customStyle="1" w:styleId="865">
    <w:name w:val="ac1"/>
    <w:qFormat/>
    <w:uiPriority w:val="0"/>
    <w:rPr>
      <w:sz w:val="18"/>
      <w:szCs w:val="18"/>
    </w:rPr>
  </w:style>
  <w:style w:type="paragraph" w:customStyle="1" w:styleId="866">
    <w:name w:val="样式 正文（首行缩进两字） + 首行缩进:  2 字符"/>
    <w:basedOn w:val="12"/>
    <w:qFormat/>
    <w:uiPriority w:val="0"/>
    <w:pPr>
      <w:adjustRightInd w:val="0"/>
      <w:ind w:firstLine="480"/>
      <w:textAlignment w:val="baseline"/>
    </w:pPr>
    <w:rPr>
      <w:rFonts w:ascii="Times New Roman" w:hAnsi="Times New Roman" w:eastAsia="楷体_GB2312"/>
      <w:spacing w:val="8"/>
      <w:kern w:val="0"/>
      <w:sz w:val="24"/>
      <w:szCs w:val="20"/>
    </w:rPr>
  </w:style>
  <w:style w:type="paragraph" w:customStyle="1" w:styleId="867">
    <w:name w:val="正文楷体"/>
    <w:basedOn w:val="1"/>
    <w:qFormat/>
    <w:uiPriority w:val="0"/>
    <w:pPr>
      <w:widowControl w:val="0"/>
      <w:spacing w:line="240" w:lineRule="auto"/>
      <w:ind w:firstLine="0" w:firstLineChars="0"/>
      <w:jc w:val="both"/>
    </w:pPr>
    <w:rPr>
      <w:rFonts w:eastAsia="楷体_GB2312"/>
      <w:kern w:val="2"/>
      <w:sz w:val="21"/>
    </w:rPr>
  </w:style>
  <w:style w:type="character" w:customStyle="1" w:styleId="868">
    <w:name w:val="jianju1"/>
    <w:qFormat/>
    <w:uiPriority w:val="0"/>
    <w:rPr>
      <w:color w:val="000000"/>
      <w:sz w:val="21"/>
      <w:szCs w:val="21"/>
      <w:u w:val="none"/>
    </w:rPr>
  </w:style>
  <w:style w:type="paragraph" w:customStyle="1" w:styleId="869">
    <w:name w:val="0"/>
    <w:basedOn w:val="1"/>
    <w:qFormat/>
    <w:uiPriority w:val="0"/>
    <w:pPr>
      <w:snapToGrid w:val="0"/>
      <w:spacing w:line="240" w:lineRule="auto"/>
      <w:ind w:firstLine="0" w:firstLineChars="0"/>
      <w:jc w:val="both"/>
    </w:pPr>
    <w:rPr>
      <w:sz w:val="21"/>
      <w:szCs w:val="21"/>
    </w:rPr>
  </w:style>
  <w:style w:type="character" w:customStyle="1" w:styleId="870">
    <w:name w:val="black141"/>
    <w:qFormat/>
    <w:uiPriority w:val="0"/>
    <w:rPr>
      <w:color w:val="000000"/>
      <w:sz w:val="21"/>
      <w:szCs w:val="21"/>
    </w:rPr>
  </w:style>
  <w:style w:type="character" w:customStyle="1" w:styleId="871">
    <w:name w:val="style61"/>
    <w:qFormat/>
    <w:uiPriority w:val="0"/>
    <w:rPr>
      <w:sz w:val="17"/>
      <w:szCs w:val="17"/>
    </w:rPr>
  </w:style>
  <w:style w:type="character" w:customStyle="1" w:styleId="872">
    <w:name w:val="large"/>
    <w:basedOn w:val="135"/>
    <w:qFormat/>
    <w:uiPriority w:val="0"/>
  </w:style>
  <w:style w:type="character" w:customStyle="1" w:styleId="873">
    <w:name w:val="Char Char10"/>
    <w:qFormat/>
    <w:uiPriority w:val="0"/>
    <w:rPr>
      <w:rFonts w:eastAsia="宋体"/>
      <w:kern w:val="2"/>
      <w:sz w:val="18"/>
      <w:szCs w:val="18"/>
      <w:lang w:val="en-US" w:eastAsia="zh-CN" w:bidi="ar-SA"/>
    </w:rPr>
  </w:style>
  <w:style w:type="paragraph" w:customStyle="1" w:styleId="874">
    <w:name w:val="论文正文"/>
    <w:basedOn w:val="12"/>
    <w:qFormat/>
    <w:uiPriority w:val="0"/>
    <w:pPr>
      <w:spacing w:line="240" w:lineRule="auto"/>
      <w:ind w:firstLine="480" w:firstLineChars="200"/>
    </w:pPr>
    <w:rPr>
      <w:rFonts w:hAnsi="宋体"/>
    </w:rPr>
  </w:style>
  <w:style w:type="paragraph" w:customStyle="1" w:styleId="875">
    <w:name w:val="Char2 Char Char Char"/>
    <w:basedOn w:val="1"/>
    <w:qFormat/>
    <w:uiPriority w:val="0"/>
    <w:pPr>
      <w:widowControl w:val="0"/>
      <w:spacing w:line="240" w:lineRule="auto"/>
      <w:ind w:firstLine="0" w:firstLineChars="0"/>
      <w:jc w:val="both"/>
    </w:pPr>
    <w:rPr>
      <w:kern w:val="2"/>
    </w:rPr>
  </w:style>
  <w:style w:type="paragraph" w:customStyle="1" w:styleId="876">
    <w:name w:val="Char1 Char Char Char Char Char Char Char Char 字元 字元 Char Char Char Char Char"/>
    <w:basedOn w:val="1"/>
    <w:qFormat/>
    <w:uiPriority w:val="0"/>
    <w:pPr>
      <w:widowControl w:val="0"/>
      <w:spacing w:line="240" w:lineRule="auto"/>
      <w:ind w:firstLine="0" w:firstLineChars="0"/>
      <w:jc w:val="both"/>
    </w:pPr>
    <w:rPr>
      <w:kern w:val="2"/>
    </w:rPr>
  </w:style>
  <w:style w:type="paragraph" w:customStyle="1" w:styleId="877">
    <w:name w:val="环评正文1"/>
    <w:basedOn w:val="1"/>
    <w:qFormat/>
    <w:uiPriority w:val="0"/>
    <w:pPr>
      <w:widowControl w:val="0"/>
      <w:spacing w:line="500" w:lineRule="exact"/>
      <w:ind w:firstLine="0" w:firstLineChars="0"/>
      <w:jc w:val="both"/>
    </w:pPr>
    <w:rPr>
      <w:rFonts w:ascii="仿宋_GB2312" w:eastAsia="仿宋_GB2312"/>
      <w:kern w:val="2"/>
      <w:sz w:val="28"/>
      <w:szCs w:val="20"/>
    </w:rPr>
  </w:style>
  <w:style w:type="paragraph" w:customStyle="1" w:styleId="878">
    <w:name w:val="样式 Bookman Old Style 小四 首行缩进:  1.06 厘米 行距: 1.5 倍行距"/>
    <w:basedOn w:val="1"/>
    <w:qFormat/>
    <w:uiPriority w:val="0"/>
    <w:pPr>
      <w:widowControl w:val="0"/>
      <w:spacing w:line="520" w:lineRule="exact"/>
      <w:ind w:firstLine="601" w:firstLineChars="0"/>
      <w:jc w:val="both"/>
    </w:pPr>
    <w:rPr>
      <w:rFonts w:ascii="Bookman Old Style" w:hAnsi="Bookman Old Style"/>
      <w:kern w:val="2"/>
      <w:szCs w:val="20"/>
    </w:rPr>
  </w:style>
  <w:style w:type="character" w:customStyle="1" w:styleId="879">
    <w:name w:val="short_text"/>
    <w:basedOn w:val="135"/>
    <w:qFormat/>
    <w:uiPriority w:val="0"/>
  </w:style>
  <w:style w:type="paragraph" w:customStyle="1" w:styleId="880">
    <w:name w:val="表格内容自定"/>
    <w:basedOn w:val="1"/>
    <w:qFormat/>
    <w:uiPriority w:val="0"/>
    <w:pPr>
      <w:widowControl w:val="0"/>
      <w:spacing w:line="280" w:lineRule="exact"/>
      <w:ind w:firstLine="0" w:firstLineChars="0"/>
      <w:jc w:val="center"/>
    </w:pPr>
    <w:rPr>
      <w:sz w:val="18"/>
      <w:szCs w:val="21"/>
    </w:rPr>
  </w:style>
  <w:style w:type="paragraph" w:customStyle="1" w:styleId="881">
    <w:name w:val="2级标题"/>
    <w:basedOn w:val="7"/>
    <w:qFormat/>
    <w:uiPriority w:val="0"/>
    <w:pPr>
      <w:keepNext w:val="0"/>
      <w:keepLines w:val="0"/>
      <w:widowControl w:val="0"/>
      <w:tabs>
        <w:tab w:val="left" w:pos="992"/>
        <w:tab w:val="left" w:pos="3564"/>
      </w:tabs>
      <w:adjustRightInd w:val="0"/>
      <w:snapToGrid w:val="0"/>
      <w:ind w:left="612" w:hanging="567"/>
    </w:pPr>
    <w:rPr>
      <w:rFonts w:ascii="黑体" w:hAnsi="Arial" w:eastAsia="黑体" w:cs="Times New Roman"/>
      <w:kern w:val="2"/>
      <w:sz w:val="28"/>
      <w:szCs w:val="28"/>
    </w:rPr>
  </w:style>
  <w:style w:type="paragraph" w:customStyle="1" w:styleId="882">
    <w:name w:val="1正文段落"/>
    <w:basedOn w:val="1"/>
    <w:link w:val="2045"/>
    <w:qFormat/>
    <w:uiPriority w:val="0"/>
    <w:pPr>
      <w:widowControl w:val="0"/>
      <w:ind w:firstLine="480"/>
    </w:pPr>
    <w:rPr>
      <w:snapToGrid w:val="0"/>
    </w:rPr>
  </w:style>
  <w:style w:type="paragraph" w:customStyle="1" w:styleId="883">
    <w:name w:val="3级标题"/>
    <w:basedOn w:val="8"/>
    <w:qFormat/>
    <w:uiPriority w:val="0"/>
    <w:pPr>
      <w:keepNext w:val="0"/>
      <w:keepLines w:val="0"/>
      <w:widowControl w:val="0"/>
      <w:tabs>
        <w:tab w:val="left" w:pos="180"/>
        <w:tab w:val="left" w:pos="540"/>
        <w:tab w:val="left" w:pos="1418"/>
      </w:tabs>
      <w:adjustRightInd w:val="0"/>
      <w:snapToGrid w:val="0"/>
      <w:spacing w:afterLines="50"/>
      <w:ind w:left="1691" w:hanging="567"/>
    </w:pPr>
    <w:rPr>
      <w:rFonts w:ascii="黑体" w:eastAsia="黑体" w:cs="黑体"/>
      <w:b w:val="0"/>
      <w:bCs w:val="0"/>
      <w:snapToGrid w:val="0"/>
    </w:rPr>
  </w:style>
  <w:style w:type="character" w:customStyle="1" w:styleId="884">
    <w:name w:val="zhao3j"/>
    <w:semiHidden/>
    <w:qFormat/>
    <w:uiPriority w:val="0"/>
    <w:rPr>
      <w:rFonts w:ascii="Arial" w:hAnsi="Arial" w:eastAsia="宋体" w:cs="Arial"/>
      <w:color w:val="000080"/>
      <w:sz w:val="18"/>
      <w:szCs w:val="20"/>
    </w:rPr>
  </w:style>
  <w:style w:type="paragraph" w:customStyle="1" w:styleId="885">
    <w:name w:val="公式"/>
    <w:basedOn w:val="1"/>
    <w:link w:val="2451"/>
    <w:qFormat/>
    <w:uiPriority w:val="0"/>
    <w:pPr>
      <w:widowControl w:val="0"/>
      <w:adjustRightInd w:val="0"/>
      <w:snapToGrid w:val="0"/>
      <w:ind w:right="-11" w:firstLine="573" w:firstLineChars="0"/>
      <w:jc w:val="center"/>
    </w:pPr>
    <w:rPr>
      <w:rFonts w:ascii="仿宋_GB2312" w:eastAsia="仿宋_GB2312"/>
      <w:kern w:val="2"/>
      <w:position w:val="-28"/>
      <w:sz w:val="28"/>
      <w:szCs w:val="20"/>
    </w:rPr>
  </w:style>
  <w:style w:type="paragraph" w:customStyle="1" w:styleId="886">
    <w:name w:val="正文缩进4"/>
    <w:basedOn w:val="1"/>
    <w:qFormat/>
    <w:uiPriority w:val="0"/>
    <w:pPr>
      <w:widowControl w:val="0"/>
      <w:spacing w:line="500" w:lineRule="atLeast"/>
      <w:ind w:firstLine="420"/>
      <w:jc w:val="both"/>
    </w:pPr>
    <w:rPr>
      <w:rFonts w:hint="eastAsia" w:ascii="仿宋_GB2312" w:hAnsi="宋体" w:eastAsia="仿宋_GB2312"/>
      <w:spacing w:val="-18"/>
      <w:kern w:val="2"/>
      <w:sz w:val="28"/>
      <w:szCs w:val="28"/>
    </w:rPr>
  </w:style>
  <w:style w:type="paragraph" w:customStyle="1" w:styleId="887">
    <w:name w:val="样式10"/>
    <w:basedOn w:val="1"/>
    <w:qFormat/>
    <w:uiPriority w:val="0"/>
    <w:pPr>
      <w:widowControl w:val="0"/>
      <w:adjustRightInd w:val="0"/>
      <w:spacing w:line="240" w:lineRule="atLeast"/>
      <w:ind w:firstLine="0" w:firstLineChars="0"/>
      <w:jc w:val="center"/>
    </w:pPr>
    <w:rPr>
      <w:rFonts w:eastAsia="仿宋_GB2312"/>
      <w:bCs/>
      <w:kern w:val="2"/>
    </w:rPr>
  </w:style>
  <w:style w:type="paragraph" w:customStyle="1" w:styleId="888">
    <w:name w:val="正文＋2缩进"/>
    <w:basedOn w:val="2"/>
    <w:qFormat/>
    <w:uiPriority w:val="0"/>
    <w:pPr>
      <w:widowControl w:val="0"/>
      <w:spacing w:after="0"/>
      <w:ind w:firstLine="480"/>
      <w:jc w:val="both"/>
    </w:pPr>
    <w:rPr>
      <w:rFonts w:ascii="宋体" w:hAnsi="宋体"/>
      <w:kern w:val="2"/>
    </w:rPr>
  </w:style>
  <w:style w:type="character" w:customStyle="1" w:styleId="889">
    <w:name w:val="Char Char Char Char Char"/>
    <w:qFormat/>
    <w:uiPriority w:val="0"/>
    <w:rPr>
      <w:rFonts w:eastAsia="宋体"/>
      <w:kern w:val="2"/>
      <w:sz w:val="18"/>
      <w:szCs w:val="18"/>
      <w:lang w:val="en-US" w:eastAsia="zh-CN" w:bidi="ar-SA"/>
    </w:rPr>
  </w:style>
  <w:style w:type="character" w:customStyle="1" w:styleId="890">
    <w:name w:val="样式1 Char"/>
    <w:link w:val="200"/>
    <w:qFormat/>
    <w:uiPriority w:val="0"/>
    <w:rPr>
      <w:rFonts w:ascii="Times New Roman" w:hAnsi="Times New Roman" w:eastAsia="宋体" w:cs="Times New Roman"/>
      <w:color w:val="000000"/>
      <w:szCs w:val="21"/>
    </w:rPr>
  </w:style>
  <w:style w:type="paragraph" w:customStyle="1" w:styleId="891">
    <w:name w:val="环评正文字体"/>
    <w:basedOn w:val="1"/>
    <w:qFormat/>
    <w:uiPriority w:val="0"/>
    <w:pPr>
      <w:widowControl w:val="0"/>
      <w:ind w:firstLine="480"/>
      <w:jc w:val="both"/>
    </w:pPr>
    <w:rPr>
      <w:kern w:val="2"/>
      <w:szCs w:val="20"/>
    </w:rPr>
  </w:style>
  <w:style w:type="character" w:customStyle="1" w:styleId="892">
    <w:name w:val="line1"/>
    <w:basedOn w:val="135"/>
    <w:qFormat/>
    <w:uiPriority w:val="0"/>
  </w:style>
  <w:style w:type="paragraph" w:customStyle="1" w:styleId="893">
    <w:name w:val="In Table"/>
    <w:basedOn w:val="1"/>
    <w:qFormat/>
    <w:uiPriority w:val="0"/>
    <w:pPr>
      <w:widowControl w:val="0"/>
      <w:tabs>
        <w:tab w:val="left" w:pos="2200"/>
        <w:tab w:val="left" w:pos="3960"/>
        <w:tab w:val="left" w:pos="5280"/>
      </w:tabs>
      <w:spacing w:before="96" w:after="96" w:line="0" w:lineRule="atLeast"/>
      <w:ind w:firstLine="0" w:firstLineChars="0"/>
      <w:jc w:val="center"/>
    </w:pPr>
    <w:rPr>
      <w:rFonts w:ascii="Tahoma" w:hAnsi="Tahoma" w:eastAsia="华文中宋"/>
      <w:kern w:val="2"/>
      <w:sz w:val="21"/>
      <w:szCs w:val="20"/>
    </w:rPr>
  </w:style>
  <w:style w:type="paragraph" w:customStyle="1" w:styleId="894">
    <w:name w:val="封面"/>
    <w:basedOn w:val="1"/>
    <w:qFormat/>
    <w:uiPriority w:val="0"/>
    <w:pPr>
      <w:widowControl w:val="0"/>
      <w:adjustRightInd w:val="0"/>
      <w:spacing w:before="60"/>
      <w:ind w:firstLine="482" w:firstLineChars="0"/>
      <w:jc w:val="center"/>
      <w:textAlignment w:val="baseline"/>
    </w:pPr>
    <w:rPr>
      <w:rFonts w:ascii="Arial" w:hAnsi="Arial" w:eastAsia="仿宋_GB2312"/>
      <w:b/>
      <w:sz w:val="30"/>
      <w:szCs w:val="20"/>
    </w:rPr>
  </w:style>
  <w:style w:type="character" w:customStyle="1" w:styleId="895">
    <w:name w:val="Char Char"/>
    <w:qFormat/>
    <w:locked/>
    <w:uiPriority w:val="0"/>
    <w:rPr>
      <w:rFonts w:ascii="仿宋_GB2312" w:eastAsia="仿宋_GB2312"/>
      <w:spacing w:val="-18"/>
      <w:kern w:val="2"/>
      <w:sz w:val="28"/>
      <w:szCs w:val="24"/>
      <w:lang w:val="en-US" w:eastAsia="zh-CN" w:bidi="ar-SA"/>
    </w:rPr>
  </w:style>
  <w:style w:type="character" w:customStyle="1" w:styleId="896">
    <w:name w:val="标题 Char1"/>
    <w:qFormat/>
    <w:uiPriority w:val="0"/>
    <w:rPr>
      <w:rFonts w:ascii="Arial" w:hAnsi="Arial" w:eastAsia="宋体" w:cs="Arial"/>
      <w:b/>
      <w:bCs/>
      <w:kern w:val="2"/>
      <w:sz w:val="32"/>
      <w:szCs w:val="32"/>
      <w:lang w:val="en-US" w:eastAsia="zh-CN" w:bidi="ar-SA"/>
    </w:rPr>
  </w:style>
  <w:style w:type="paragraph" w:customStyle="1" w:styleId="897">
    <w:name w:val="图框"/>
    <w:basedOn w:val="1"/>
    <w:qFormat/>
    <w:uiPriority w:val="0"/>
    <w:pPr>
      <w:widowControl w:val="0"/>
      <w:spacing w:line="240" w:lineRule="auto"/>
      <w:ind w:firstLine="0" w:firstLineChars="0"/>
      <w:jc w:val="center"/>
    </w:pPr>
    <w:rPr>
      <w:kern w:val="2"/>
      <w:sz w:val="21"/>
      <w:szCs w:val="15"/>
    </w:rPr>
  </w:style>
  <w:style w:type="character" w:customStyle="1" w:styleId="898">
    <w:name w:val="标题 2 Char Char"/>
    <w:qFormat/>
    <w:uiPriority w:val="0"/>
    <w:rPr>
      <w:rFonts w:ascii="Arial" w:hAnsi="Arial" w:eastAsia="黑体"/>
      <w:b/>
      <w:bCs/>
      <w:kern w:val="2"/>
      <w:sz w:val="32"/>
      <w:szCs w:val="32"/>
      <w:lang w:val="en-US" w:eastAsia="zh-CN" w:bidi="ar-SA"/>
    </w:rPr>
  </w:style>
  <w:style w:type="paragraph" w:customStyle="1" w:styleId="899">
    <w:name w:val="图注"/>
    <w:basedOn w:val="1"/>
    <w:next w:val="1"/>
    <w:qFormat/>
    <w:uiPriority w:val="0"/>
    <w:pPr>
      <w:widowControl w:val="0"/>
      <w:spacing w:before="120" w:line="320" w:lineRule="atLeast"/>
      <w:ind w:left="7" w:leftChars="-27" w:hanging="72" w:hangingChars="30"/>
      <w:jc w:val="center"/>
    </w:pPr>
    <w:rPr>
      <w:rFonts w:ascii="宋体" w:hAnsi="宋体"/>
      <w:bCs/>
      <w:color w:val="000000"/>
    </w:rPr>
  </w:style>
  <w:style w:type="paragraph" w:customStyle="1" w:styleId="900">
    <w:name w:val="项目段落"/>
    <w:basedOn w:val="1"/>
    <w:qFormat/>
    <w:uiPriority w:val="0"/>
    <w:pPr>
      <w:widowControl w:val="0"/>
      <w:spacing w:before="60"/>
      <w:ind w:left="476" w:firstLine="482" w:firstLineChars="0"/>
      <w:jc w:val="both"/>
    </w:pPr>
    <w:rPr>
      <w:rFonts w:ascii="Arial" w:hAnsi="Arial" w:eastAsia="仿宋_GB2312"/>
      <w:szCs w:val="20"/>
    </w:rPr>
  </w:style>
  <w:style w:type="paragraph" w:customStyle="1" w:styleId="901">
    <w:name w:val="源程序"/>
    <w:qFormat/>
    <w:uiPriority w:val="0"/>
    <w:pPr>
      <w:widowControl w:val="0"/>
      <w:kinsoku w:val="0"/>
      <w:wordWrap w:val="0"/>
      <w:overflowPunct w:val="0"/>
      <w:autoSpaceDE w:val="0"/>
      <w:autoSpaceDN w:val="0"/>
      <w:adjustRightInd w:val="0"/>
      <w:ind w:left="482"/>
    </w:pPr>
    <w:rPr>
      <w:rFonts w:ascii="Courier New" w:hAnsi="Courier New" w:eastAsia="仿宋_GB2312" w:cs="Times New Roman"/>
      <w:snapToGrid w:val="0"/>
      <w:kern w:val="0"/>
      <w:sz w:val="24"/>
      <w:szCs w:val="20"/>
      <w:lang w:val="en-US" w:eastAsia="zh-CN" w:bidi="ar-SA"/>
    </w:rPr>
  </w:style>
  <w:style w:type="paragraph" w:customStyle="1" w:styleId="902">
    <w:name w:val="样式8"/>
    <w:basedOn w:val="1"/>
    <w:next w:val="1"/>
    <w:qFormat/>
    <w:uiPriority w:val="0"/>
    <w:pPr>
      <w:widowControl w:val="0"/>
      <w:spacing w:line="240" w:lineRule="auto"/>
      <w:ind w:firstLine="420" w:firstLineChars="0"/>
      <w:jc w:val="both"/>
    </w:pPr>
    <w:rPr>
      <w:rFonts w:ascii="宋体" w:hAnsi="Arial Black" w:cs="宋体"/>
      <w:kern w:val="2"/>
    </w:rPr>
  </w:style>
  <w:style w:type="character" w:customStyle="1" w:styleId="903">
    <w:name w:val="标题3 Char"/>
    <w:qFormat/>
    <w:uiPriority w:val="0"/>
    <w:rPr>
      <w:rFonts w:eastAsia="黑体"/>
      <w:kern w:val="2"/>
      <w:sz w:val="24"/>
      <w:szCs w:val="24"/>
      <w:lang w:val="en-US" w:eastAsia="zh-CN"/>
    </w:rPr>
  </w:style>
  <w:style w:type="character" w:customStyle="1" w:styleId="904">
    <w:name w:val="16p"/>
    <w:basedOn w:val="135"/>
    <w:qFormat/>
    <w:uiPriority w:val="0"/>
  </w:style>
  <w:style w:type="paragraph" w:customStyle="1" w:styleId="905">
    <w:name w:val="图编号"/>
    <w:basedOn w:val="10"/>
    <w:qFormat/>
    <w:uiPriority w:val="0"/>
    <w:pPr>
      <w:keepNext w:val="0"/>
      <w:keepLines w:val="0"/>
      <w:widowControl w:val="0"/>
      <w:tabs>
        <w:tab w:val="left" w:pos="763"/>
        <w:tab w:val="left" w:pos="1440"/>
      </w:tabs>
      <w:spacing w:before="300" w:after="300"/>
      <w:ind w:left="400" w:leftChars="400" w:hanging="200" w:hangingChars="200"/>
      <w:outlineLvl w:val="9"/>
    </w:pPr>
    <w:rPr>
      <w:rFonts w:ascii="Times New Roman"/>
      <w:bCs w:val="0"/>
      <w:kern w:val="2"/>
      <w:szCs w:val="20"/>
    </w:rPr>
  </w:style>
  <w:style w:type="character" w:customStyle="1" w:styleId="906">
    <w:name w:val="style191"/>
    <w:qFormat/>
    <w:uiPriority w:val="0"/>
    <w:rPr>
      <w:b/>
      <w:bCs/>
      <w:color w:val="FF0000"/>
    </w:rPr>
  </w:style>
  <w:style w:type="character" w:customStyle="1" w:styleId="907">
    <w:name w:val="td1"/>
    <w:qFormat/>
    <w:uiPriority w:val="0"/>
    <w:rPr>
      <w:color w:val="000000"/>
      <w:sz w:val="21"/>
      <w:szCs w:val="21"/>
    </w:rPr>
  </w:style>
  <w:style w:type="character" w:customStyle="1" w:styleId="908">
    <w:name w:val="css-text3"/>
    <w:basedOn w:val="135"/>
    <w:uiPriority w:val="0"/>
  </w:style>
  <w:style w:type="character" w:customStyle="1" w:styleId="909">
    <w:name w:val="s lh15"/>
    <w:basedOn w:val="135"/>
    <w:qFormat/>
    <w:uiPriority w:val="0"/>
  </w:style>
  <w:style w:type="paragraph" w:customStyle="1" w:styleId="910">
    <w:name w:val="5 Char"/>
    <w:basedOn w:val="1"/>
    <w:qFormat/>
    <w:uiPriority w:val="0"/>
    <w:pPr>
      <w:widowControl w:val="0"/>
      <w:spacing w:line="240" w:lineRule="auto"/>
      <w:ind w:firstLine="0" w:firstLineChars="0"/>
      <w:jc w:val="both"/>
    </w:pPr>
    <w:rPr>
      <w:kern w:val="2"/>
    </w:rPr>
  </w:style>
  <w:style w:type="paragraph" w:customStyle="1" w:styleId="911">
    <w:name w:val="wj12"/>
    <w:basedOn w:val="1"/>
    <w:qFormat/>
    <w:uiPriority w:val="0"/>
    <w:pPr>
      <w:spacing w:before="100" w:beforeAutospacing="1" w:after="100" w:afterAutospacing="1" w:line="240" w:lineRule="auto"/>
      <w:ind w:firstLine="0" w:firstLineChars="0"/>
    </w:pPr>
    <w:rPr>
      <w:rFonts w:ascii="宋体" w:hAnsi="宋体" w:cs="宋体"/>
      <w:sz w:val="18"/>
      <w:szCs w:val="18"/>
    </w:rPr>
  </w:style>
  <w:style w:type="paragraph" w:customStyle="1" w:styleId="912">
    <w:name w:val="小五表文"/>
    <w:qFormat/>
    <w:uiPriority w:val="0"/>
    <w:pPr>
      <w:jc w:val="center"/>
    </w:pPr>
    <w:rPr>
      <w:rFonts w:ascii="Times New Roman" w:hAnsi="Times New Roman" w:eastAsia="仿宋_GB2312" w:cs="Times New Roman"/>
      <w:kern w:val="0"/>
      <w:sz w:val="18"/>
      <w:szCs w:val="20"/>
      <w:lang w:val="en-US" w:eastAsia="zh-CN" w:bidi="ar-SA"/>
    </w:rPr>
  </w:style>
  <w:style w:type="paragraph" w:customStyle="1" w:styleId="913">
    <w:name w:val="注解"/>
    <w:qFormat/>
    <w:uiPriority w:val="0"/>
    <w:pPr>
      <w:widowControl w:val="0"/>
      <w:jc w:val="center"/>
    </w:pPr>
    <w:rPr>
      <w:rFonts w:ascii="宋体" w:hAnsi="Arial Black" w:eastAsia="宋体" w:cs="Times New Roman"/>
      <w:kern w:val="2"/>
      <w:sz w:val="18"/>
      <w:szCs w:val="20"/>
      <w:lang w:val="en-US" w:eastAsia="zh-CN" w:bidi="ar-SA"/>
    </w:rPr>
  </w:style>
  <w:style w:type="character" w:customStyle="1" w:styleId="914">
    <w:name w:val="paragragh1"/>
    <w:qFormat/>
    <w:uiPriority w:val="0"/>
    <w:rPr>
      <w:color w:val="004040"/>
      <w:sz w:val="21"/>
      <w:szCs w:val="21"/>
    </w:rPr>
  </w:style>
  <w:style w:type="paragraph" w:customStyle="1" w:styleId="915">
    <w:name w:val="cdb"/>
    <w:basedOn w:val="1"/>
    <w:qFormat/>
    <w:uiPriority w:val="0"/>
    <w:pPr>
      <w:widowControl w:val="0"/>
      <w:spacing w:before="120" w:line="240" w:lineRule="auto"/>
      <w:ind w:left="851" w:firstLine="482" w:firstLineChars="0"/>
      <w:jc w:val="both"/>
    </w:pPr>
    <w:rPr>
      <w:kern w:val="2"/>
      <w:sz w:val="21"/>
      <w:szCs w:val="20"/>
    </w:rPr>
  </w:style>
  <w:style w:type="paragraph" w:customStyle="1" w:styleId="916">
    <w:name w:val="xl62"/>
    <w:basedOn w:val="1"/>
    <w:qFormat/>
    <w:uiPriority w:val="0"/>
    <w:pPr>
      <w:pBdr>
        <w:bottom w:val="single" w:color="auto" w:sz="12" w:space="0"/>
      </w:pBdr>
      <w:spacing w:before="100" w:beforeAutospacing="1" w:after="100" w:afterAutospacing="1" w:line="240" w:lineRule="auto"/>
      <w:ind w:firstLine="0" w:firstLineChars="0"/>
      <w:jc w:val="center"/>
      <w:textAlignment w:val="center"/>
    </w:pPr>
    <w:rPr>
      <w:sz w:val="12"/>
      <w:szCs w:val="12"/>
    </w:rPr>
  </w:style>
  <w:style w:type="paragraph" w:customStyle="1" w:styleId="917">
    <w:name w:val="xl64"/>
    <w:basedOn w:val="1"/>
    <w:uiPriority w:val="0"/>
    <w:pPr>
      <w:pBdr>
        <w:left w:val="single" w:color="auto" w:sz="4" w:space="0"/>
        <w:bottom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18">
    <w:name w:val="xl65"/>
    <w:basedOn w:val="1"/>
    <w:qFormat/>
    <w:uiPriority w:val="0"/>
    <w:pPr>
      <w:pBdr>
        <w:lef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19">
    <w:name w:val="xl66"/>
    <w:basedOn w:val="1"/>
    <w:qFormat/>
    <w:uiPriority w:val="0"/>
    <w:pPr>
      <w:pBdr>
        <w:bottom w:val="single" w:color="auto" w:sz="12"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20">
    <w:name w:val="xl68"/>
    <w:basedOn w:val="1"/>
    <w:qFormat/>
    <w:uiPriority w:val="0"/>
    <w:pPr>
      <w:pBdr>
        <w:top w:val="single" w:color="auto" w:sz="12" w:space="0"/>
      </w:pBdr>
      <w:spacing w:before="100" w:beforeAutospacing="1" w:after="100" w:afterAutospacing="1" w:line="240" w:lineRule="auto"/>
      <w:ind w:firstLine="0" w:firstLineChars="0"/>
    </w:pPr>
    <w:rPr>
      <w:rFonts w:ascii="Arial Unicode MS" w:hAnsi="Arial Unicode MS"/>
      <w:sz w:val="12"/>
      <w:szCs w:val="12"/>
    </w:rPr>
  </w:style>
  <w:style w:type="paragraph" w:customStyle="1" w:styleId="921">
    <w:name w:val="xl69"/>
    <w:basedOn w:val="1"/>
    <w:qFormat/>
    <w:uiPriority w:val="0"/>
    <w:pPr>
      <w:pBdr>
        <w:bottom w:val="single" w:color="auto" w:sz="12" w:space="0"/>
      </w:pBdr>
      <w:spacing w:before="100" w:beforeAutospacing="1" w:after="100" w:afterAutospacing="1" w:line="240" w:lineRule="auto"/>
      <w:ind w:firstLine="0" w:firstLineChars="0"/>
    </w:pPr>
    <w:rPr>
      <w:sz w:val="12"/>
      <w:szCs w:val="12"/>
    </w:rPr>
  </w:style>
  <w:style w:type="paragraph" w:customStyle="1" w:styleId="922">
    <w:name w:val="xl70"/>
    <w:basedOn w:val="1"/>
    <w:qFormat/>
    <w:uiPriority w:val="0"/>
    <w:pPr>
      <w:pBdr>
        <w:bottom w:val="single" w:color="auto" w:sz="12" w:space="0"/>
      </w:pBdr>
      <w:spacing w:before="100" w:beforeAutospacing="1" w:after="100" w:afterAutospacing="1" w:line="240" w:lineRule="auto"/>
      <w:ind w:firstLine="0" w:firstLineChars="0"/>
      <w:textAlignment w:val="center"/>
    </w:pPr>
    <w:rPr>
      <w:rFonts w:ascii="Arial Unicode MS" w:hAnsi="Arial Unicode MS"/>
      <w:sz w:val="12"/>
      <w:szCs w:val="12"/>
    </w:rPr>
  </w:style>
  <w:style w:type="paragraph" w:customStyle="1" w:styleId="923">
    <w:name w:val="xl71"/>
    <w:basedOn w:val="1"/>
    <w:qFormat/>
    <w:uiPriority w:val="0"/>
    <w:pPr>
      <w:spacing w:before="100" w:beforeAutospacing="1" w:after="100" w:afterAutospacing="1" w:line="240" w:lineRule="auto"/>
      <w:ind w:firstLine="0" w:firstLineChars="0"/>
    </w:pPr>
    <w:rPr>
      <w:rFonts w:ascii="Arial Unicode MS" w:hAnsi="Arial Unicode MS"/>
      <w:sz w:val="16"/>
      <w:szCs w:val="16"/>
    </w:rPr>
  </w:style>
  <w:style w:type="paragraph" w:customStyle="1" w:styleId="924">
    <w:name w:val="xl72"/>
    <w:basedOn w:val="1"/>
    <w:qFormat/>
    <w:uiPriority w:val="0"/>
    <w:pPr>
      <w:spacing w:before="100" w:beforeAutospacing="1" w:after="100" w:afterAutospacing="1" w:line="240" w:lineRule="auto"/>
      <w:ind w:firstLine="0" w:firstLineChars="0"/>
    </w:pPr>
    <w:rPr>
      <w:rFonts w:ascii="Arial Unicode MS" w:hAnsi="Arial Unicode MS"/>
      <w:sz w:val="12"/>
      <w:szCs w:val="12"/>
    </w:rPr>
  </w:style>
  <w:style w:type="paragraph" w:customStyle="1" w:styleId="925">
    <w:name w:val="xl73"/>
    <w:basedOn w:val="1"/>
    <w:qFormat/>
    <w:uiPriority w:val="0"/>
    <w:pPr>
      <w:spacing w:before="100" w:beforeAutospacing="1" w:after="100" w:afterAutospacing="1" w:line="240" w:lineRule="auto"/>
      <w:ind w:firstLine="0" w:firstLineChars="0"/>
    </w:pPr>
    <w:rPr>
      <w:rFonts w:ascii="Arial Unicode MS" w:hAnsi="Arial Unicode MS"/>
      <w:sz w:val="21"/>
    </w:rPr>
  </w:style>
  <w:style w:type="paragraph" w:customStyle="1" w:styleId="926">
    <w:name w:val="xl74"/>
    <w:basedOn w:val="1"/>
    <w:qFormat/>
    <w:uiPriority w:val="0"/>
    <w:pPr>
      <w:pBdr>
        <w:bottom w:val="single" w:color="auto" w:sz="12" w:space="0"/>
      </w:pBdr>
      <w:spacing w:before="100" w:beforeAutospacing="1" w:after="100" w:afterAutospacing="1" w:line="240" w:lineRule="auto"/>
      <w:ind w:firstLine="0" w:firstLineChars="0"/>
    </w:pPr>
    <w:rPr>
      <w:rFonts w:ascii="Arial Unicode MS" w:hAnsi="Arial Unicode MS"/>
      <w:sz w:val="12"/>
      <w:szCs w:val="12"/>
    </w:rPr>
  </w:style>
  <w:style w:type="paragraph" w:customStyle="1" w:styleId="927">
    <w:name w:val="xl75"/>
    <w:basedOn w:val="1"/>
    <w:qFormat/>
    <w:uiPriority w:val="0"/>
    <w:pPr>
      <w:spacing w:before="100" w:beforeAutospacing="1" w:after="100" w:afterAutospacing="1" w:line="240" w:lineRule="auto"/>
      <w:ind w:firstLine="0" w:firstLineChars="0"/>
    </w:pPr>
    <w:rPr>
      <w:sz w:val="12"/>
      <w:szCs w:val="12"/>
    </w:rPr>
  </w:style>
  <w:style w:type="paragraph" w:customStyle="1" w:styleId="928">
    <w:name w:val="xl76"/>
    <w:basedOn w:val="1"/>
    <w:qFormat/>
    <w:uiPriority w:val="0"/>
    <w:pPr>
      <w:spacing w:before="100" w:beforeAutospacing="1" w:after="100" w:afterAutospacing="1" w:line="240" w:lineRule="auto"/>
      <w:ind w:firstLine="0" w:firstLineChars="0"/>
    </w:pPr>
    <w:rPr>
      <w:rFonts w:ascii="Arial Unicode MS" w:hAnsi="Arial Unicode MS"/>
      <w:sz w:val="16"/>
      <w:szCs w:val="16"/>
    </w:rPr>
  </w:style>
  <w:style w:type="paragraph" w:customStyle="1" w:styleId="929">
    <w:name w:val="xl77"/>
    <w:basedOn w:val="1"/>
    <w:qFormat/>
    <w:uiPriority w:val="0"/>
    <w:pPr>
      <w:spacing w:before="100" w:beforeAutospacing="1" w:after="100" w:afterAutospacing="1" w:line="240" w:lineRule="auto"/>
      <w:ind w:firstLine="0" w:firstLineChars="0"/>
    </w:pPr>
    <w:rPr>
      <w:rFonts w:ascii="Arial Unicode MS" w:hAnsi="Arial Unicode MS"/>
      <w:sz w:val="12"/>
      <w:szCs w:val="12"/>
    </w:rPr>
  </w:style>
  <w:style w:type="paragraph" w:customStyle="1" w:styleId="930">
    <w:name w:val="xl78"/>
    <w:basedOn w:val="1"/>
    <w:qFormat/>
    <w:uiPriority w:val="0"/>
    <w:pPr>
      <w:pBdr>
        <w:left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931">
    <w:name w:val="xl79"/>
    <w:basedOn w:val="1"/>
    <w:qFormat/>
    <w:uiPriority w:val="0"/>
    <w:pPr>
      <w:pBdr>
        <w:bottom w:val="single" w:color="auto" w:sz="12" w:space="0"/>
      </w:pBdr>
      <w:spacing w:before="100" w:beforeAutospacing="1" w:after="100" w:afterAutospacing="1" w:line="240" w:lineRule="auto"/>
      <w:ind w:firstLine="0" w:firstLineChars="0"/>
      <w:textAlignment w:val="center"/>
    </w:pPr>
    <w:rPr>
      <w:sz w:val="12"/>
      <w:szCs w:val="12"/>
    </w:rPr>
  </w:style>
  <w:style w:type="paragraph" w:customStyle="1" w:styleId="932">
    <w:name w:val="xl80"/>
    <w:basedOn w:val="1"/>
    <w:qFormat/>
    <w:uiPriority w:val="0"/>
    <w:pPr>
      <w:pBdr>
        <w:left w:val="single" w:color="auto" w:sz="12" w:space="0"/>
        <w:bottom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33">
    <w:name w:val="xl81"/>
    <w:basedOn w:val="1"/>
    <w:qFormat/>
    <w:uiPriority w:val="0"/>
    <w:pPr>
      <w:pBdr>
        <w:left w:val="single" w:color="auto" w:sz="12" w:space="0"/>
        <w:bottom w:val="single" w:color="auto" w:sz="12" w:space="0"/>
        <w:right w:val="single" w:color="auto" w:sz="4" w:space="0"/>
      </w:pBdr>
      <w:spacing w:before="100" w:beforeAutospacing="1" w:after="100" w:afterAutospacing="1" w:line="240" w:lineRule="auto"/>
      <w:ind w:firstLine="0" w:firstLineChars="0"/>
      <w:jc w:val="center"/>
    </w:pPr>
    <w:rPr>
      <w:rFonts w:ascii="Arial Unicode MS" w:hAnsi="Arial Unicode MS"/>
      <w:sz w:val="12"/>
      <w:szCs w:val="12"/>
    </w:rPr>
  </w:style>
  <w:style w:type="paragraph" w:customStyle="1" w:styleId="934">
    <w:name w:val="xl82"/>
    <w:basedOn w:val="1"/>
    <w:qFormat/>
    <w:uiPriority w:val="0"/>
    <w:pPr>
      <w:pBdr>
        <w:left w:val="single" w:color="auto" w:sz="12" w:space="0"/>
        <w:bottom w:val="single" w:color="auto" w:sz="12" w:space="0"/>
      </w:pBdr>
      <w:spacing w:before="100" w:beforeAutospacing="1" w:after="100" w:afterAutospacing="1" w:line="240" w:lineRule="auto"/>
      <w:ind w:firstLine="0" w:firstLineChars="0"/>
      <w:jc w:val="right"/>
      <w:textAlignment w:val="center"/>
    </w:pPr>
    <w:rPr>
      <w:rFonts w:ascii="Arial Unicode MS" w:hAnsi="Arial Unicode MS"/>
      <w:sz w:val="12"/>
      <w:szCs w:val="12"/>
    </w:rPr>
  </w:style>
  <w:style w:type="paragraph" w:customStyle="1" w:styleId="935">
    <w:name w:val="xl83"/>
    <w:basedOn w:val="1"/>
    <w:uiPriority w:val="0"/>
    <w:pPr>
      <w:pBdr>
        <w:top w:val="single" w:color="auto" w:sz="12" w:space="0"/>
        <w:left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36">
    <w:name w:val="xl84"/>
    <w:basedOn w:val="1"/>
    <w:qFormat/>
    <w:uiPriority w:val="0"/>
    <w:pPr>
      <w:pBdr>
        <w:bottom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37">
    <w:name w:val="xl85"/>
    <w:basedOn w:val="1"/>
    <w:qFormat/>
    <w:uiPriority w:val="0"/>
    <w:pPr>
      <w:pBdr>
        <w:bottom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38">
    <w:name w:val="xl86"/>
    <w:basedOn w:val="1"/>
    <w:qFormat/>
    <w:uiPriority w:val="0"/>
    <w:pP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39">
    <w:name w:val="xl87"/>
    <w:basedOn w:val="1"/>
    <w:qFormat/>
    <w:uiPriority w:val="0"/>
    <w:pP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40">
    <w:name w:val="xl88"/>
    <w:basedOn w:val="1"/>
    <w:qFormat/>
    <w:uiPriority w:val="0"/>
    <w:pPr>
      <w:pBdr>
        <w:bottom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41">
    <w:name w:val="xl89"/>
    <w:basedOn w:val="1"/>
    <w:qFormat/>
    <w:uiPriority w:val="0"/>
    <w:pP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42">
    <w:name w:val="xl90"/>
    <w:basedOn w:val="1"/>
    <w:qFormat/>
    <w:uiPriority w:val="0"/>
    <w:pPr>
      <w:pBdr>
        <w:bottom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43">
    <w:name w:val="xl91"/>
    <w:basedOn w:val="1"/>
    <w:qFormat/>
    <w:uiPriority w:val="0"/>
    <w:pPr>
      <w:pBdr>
        <w:bottom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44">
    <w:name w:val="xl92"/>
    <w:basedOn w:val="1"/>
    <w:qFormat/>
    <w:uiPriority w:val="0"/>
    <w:pPr>
      <w:pBdr>
        <w:top w:val="single" w:color="auto" w:sz="12" w:space="0"/>
        <w:left w:val="single" w:color="auto" w:sz="12"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45">
    <w:name w:val="xl93"/>
    <w:basedOn w:val="1"/>
    <w:qFormat/>
    <w:uiPriority w:val="0"/>
    <w:pP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46">
    <w:name w:val="xl94"/>
    <w:basedOn w:val="1"/>
    <w:qFormat/>
    <w:uiPriority w:val="0"/>
    <w:pPr>
      <w:pBdr>
        <w:left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47">
    <w:name w:val="xl95"/>
    <w:basedOn w:val="1"/>
    <w:qFormat/>
    <w:uiPriority w:val="0"/>
    <w:pPr>
      <w:spacing w:before="100" w:beforeAutospacing="1" w:after="100" w:afterAutospacing="1" w:line="240" w:lineRule="auto"/>
      <w:ind w:firstLine="0" w:firstLineChars="0"/>
      <w:jc w:val="right"/>
    </w:pPr>
    <w:rPr>
      <w:rFonts w:ascii="Arial Unicode MS" w:hAnsi="Arial Unicode MS"/>
      <w:sz w:val="12"/>
      <w:szCs w:val="12"/>
    </w:rPr>
  </w:style>
  <w:style w:type="paragraph" w:customStyle="1" w:styleId="948">
    <w:name w:val="xl96"/>
    <w:basedOn w:val="1"/>
    <w:qFormat/>
    <w:uiPriority w:val="0"/>
    <w:pPr>
      <w:pBdr>
        <w:left w:val="single" w:color="auto" w:sz="12" w:space="0"/>
        <w:bottom w:val="single" w:color="auto" w:sz="12" w:space="0"/>
        <w:right w:val="single" w:color="auto" w:sz="4" w:space="0"/>
      </w:pBdr>
      <w:spacing w:before="100" w:beforeAutospacing="1" w:after="100" w:afterAutospacing="1" w:line="240" w:lineRule="auto"/>
      <w:ind w:firstLine="0" w:firstLineChars="0"/>
      <w:jc w:val="center"/>
    </w:pPr>
    <w:rPr>
      <w:rFonts w:ascii="Arial Unicode MS" w:hAnsi="Arial Unicode MS"/>
      <w:sz w:val="12"/>
      <w:szCs w:val="12"/>
    </w:rPr>
  </w:style>
  <w:style w:type="paragraph" w:customStyle="1" w:styleId="949">
    <w:name w:val="xl97"/>
    <w:basedOn w:val="1"/>
    <w:qFormat/>
    <w:uiPriority w:val="0"/>
    <w:pPr>
      <w:pBdr>
        <w:top w:val="single" w:color="auto" w:sz="12" w:space="0"/>
        <w:right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50">
    <w:name w:val="xl98"/>
    <w:basedOn w:val="1"/>
    <w:qFormat/>
    <w:uiPriority w:val="0"/>
    <w:pPr>
      <w:pBdr>
        <w:right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51">
    <w:name w:val="xl99"/>
    <w:basedOn w:val="1"/>
    <w:qFormat/>
    <w:uiPriority w:val="0"/>
    <w:pPr>
      <w:pBdr>
        <w:bottom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52">
    <w:name w:val="xl100"/>
    <w:basedOn w:val="1"/>
    <w:qFormat/>
    <w:uiPriority w:val="0"/>
    <w:pPr>
      <w:spacing w:before="100" w:beforeAutospacing="1" w:after="100" w:afterAutospacing="1" w:line="240" w:lineRule="auto"/>
      <w:ind w:firstLine="0" w:firstLineChars="0"/>
    </w:pPr>
    <w:rPr>
      <w:rFonts w:ascii="Arial Unicode MS" w:hAnsi="Arial Unicode MS"/>
      <w:sz w:val="12"/>
      <w:szCs w:val="12"/>
    </w:rPr>
  </w:style>
  <w:style w:type="paragraph" w:customStyle="1" w:styleId="953">
    <w:name w:val="xl101"/>
    <w:basedOn w:val="1"/>
    <w:qFormat/>
    <w:uiPriority w:val="0"/>
    <w:pPr>
      <w:pBdr>
        <w:left w:val="single" w:color="auto" w:sz="4" w:space="0"/>
        <w:right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954">
    <w:name w:val="xl102"/>
    <w:basedOn w:val="1"/>
    <w:qFormat/>
    <w:uiPriority w:val="0"/>
    <w:pPr>
      <w:pBdr>
        <w:left w:val="single" w:color="auto" w:sz="4" w:space="0"/>
        <w:bottom w:val="single" w:color="auto" w:sz="12" w:space="0"/>
        <w:right w:val="single" w:color="auto" w:sz="12" w:space="0"/>
      </w:pBdr>
      <w:spacing w:before="100" w:beforeAutospacing="1" w:after="100" w:afterAutospacing="1" w:line="240" w:lineRule="auto"/>
      <w:ind w:firstLine="0" w:firstLineChars="0"/>
      <w:jc w:val="center"/>
      <w:textAlignment w:val="center"/>
    </w:pPr>
    <w:rPr>
      <w:sz w:val="12"/>
      <w:szCs w:val="12"/>
    </w:rPr>
  </w:style>
  <w:style w:type="paragraph" w:customStyle="1" w:styleId="955">
    <w:name w:val="xl103"/>
    <w:basedOn w:val="1"/>
    <w:qFormat/>
    <w:uiPriority w:val="0"/>
    <w:pPr>
      <w:pBdr>
        <w:left w:val="single" w:color="auto" w:sz="4" w:space="0"/>
        <w:right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56">
    <w:name w:val="xl104"/>
    <w:basedOn w:val="1"/>
    <w:qFormat/>
    <w:uiPriority w:val="0"/>
    <w:pP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57">
    <w:name w:val="xl105"/>
    <w:basedOn w:val="1"/>
    <w:qFormat/>
    <w:uiPriority w:val="0"/>
    <w:pP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958">
    <w:name w:val="xl106"/>
    <w:basedOn w:val="1"/>
    <w:qFormat/>
    <w:uiPriority w:val="0"/>
    <w:pPr>
      <w:pBdr>
        <w:left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59">
    <w:name w:val="xl107"/>
    <w:basedOn w:val="1"/>
    <w:qFormat/>
    <w:uiPriority w:val="0"/>
    <w:pPr>
      <w:pBdr>
        <w:bottom w:val="single" w:color="auto" w:sz="8"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960">
    <w:name w:val="xl108"/>
    <w:basedOn w:val="1"/>
    <w:qFormat/>
    <w:uiPriority w:val="0"/>
    <w:pPr>
      <w:pBdr>
        <w:bottom w:val="single" w:color="auto" w:sz="8"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61">
    <w:name w:val="xl109"/>
    <w:basedOn w:val="1"/>
    <w:qFormat/>
    <w:uiPriority w:val="0"/>
    <w:pPr>
      <w:pBdr>
        <w:top w:val="single" w:color="auto" w:sz="12" w:space="0"/>
        <w:bottom w:val="single" w:color="auto" w:sz="8"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962">
    <w:name w:val="xl110"/>
    <w:basedOn w:val="1"/>
    <w:qFormat/>
    <w:uiPriority w:val="0"/>
    <w:pPr>
      <w:pBdr>
        <w:top w:val="single" w:color="auto" w:sz="12" w:space="0"/>
        <w:bottom w:val="single" w:color="auto" w:sz="8" w:space="0"/>
      </w:pBd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963">
    <w:name w:val="xl111"/>
    <w:basedOn w:val="1"/>
    <w:qFormat/>
    <w:uiPriority w:val="0"/>
    <w:pPr>
      <w:pBdr>
        <w:top w:val="single" w:color="auto" w:sz="8"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964">
    <w:name w:val="xl112"/>
    <w:basedOn w:val="1"/>
    <w:qFormat/>
    <w:uiPriority w:val="0"/>
    <w:pPr>
      <w:pBdr>
        <w:right w:val="single" w:color="auto" w:sz="8" w:space="0"/>
      </w:pBdr>
      <w:spacing w:before="100" w:beforeAutospacing="1" w:after="100" w:afterAutospacing="1" w:line="240" w:lineRule="auto"/>
      <w:ind w:firstLine="0" w:firstLineChars="0"/>
    </w:pPr>
    <w:rPr>
      <w:rFonts w:ascii="Arial Unicode MS" w:hAnsi="Arial Unicode MS"/>
      <w:sz w:val="16"/>
      <w:szCs w:val="16"/>
    </w:rPr>
  </w:style>
  <w:style w:type="paragraph" w:customStyle="1" w:styleId="965">
    <w:name w:val="xl113"/>
    <w:basedOn w:val="1"/>
    <w:qFormat/>
    <w:uiPriority w:val="0"/>
    <w:pPr>
      <w:pBdr>
        <w:top w:val="single" w:color="auto" w:sz="8" w:space="0"/>
        <w:bottom w:val="single" w:color="auto" w:sz="12" w:space="0"/>
      </w:pBdr>
      <w:spacing w:before="100" w:beforeAutospacing="1" w:after="100" w:afterAutospacing="1" w:line="240" w:lineRule="auto"/>
      <w:ind w:firstLine="0" w:firstLineChars="0"/>
    </w:pPr>
    <w:rPr>
      <w:rFonts w:ascii="Arial Unicode MS" w:hAnsi="Arial Unicode MS"/>
      <w:sz w:val="16"/>
      <w:szCs w:val="16"/>
    </w:rPr>
  </w:style>
  <w:style w:type="paragraph" w:customStyle="1" w:styleId="966">
    <w:name w:val="xl114"/>
    <w:basedOn w:val="1"/>
    <w:qFormat/>
    <w:uiPriority w:val="0"/>
    <w:pPr>
      <w:pBdr>
        <w:left w:val="single" w:color="auto" w:sz="8" w:space="0"/>
      </w:pBdr>
      <w:spacing w:before="100" w:beforeAutospacing="1" w:after="100" w:afterAutospacing="1" w:line="240" w:lineRule="auto"/>
      <w:ind w:firstLine="0" w:firstLineChars="0"/>
    </w:pPr>
    <w:rPr>
      <w:rFonts w:ascii="Arial Unicode MS" w:hAnsi="Arial Unicode MS"/>
      <w:sz w:val="16"/>
      <w:szCs w:val="16"/>
    </w:rPr>
  </w:style>
  <w:style w:type="paragraph" w:customStyle="1" w:styleId="967">
    <w:name w:val="xl116"/>
    <w:basedOn w:val="1"/>
    <w:qFormat/>
    <w:uiPriority w:val="0"/>
    <w:pPr>
      <w:pBdr>
        <w:bottom w:val="single" w:color="auto" w:sz="8" w:space="0"/>
      </w:pBdr>
      <w:spacing w:before="100" w:beforeAutospacing="1" w:after="100" w:afterAutospacing="1" w:line="240" w:lineRule="auto"/>
      <w:ind w:firstLine="0" w:firstLineChars="0"/>
    </w:pPr>
    <w:rPr>
      <w:rFonts w:ascii="Arial Unicode MS" w:hAnsi="Arial Unicode MS"/>
      <w:sz w:val="16"/>
      <w:szCs w:val="16"/>
    </w:rPr>
  </w:style>
  <w:style w:type="paragraph" w:customStyle="1" w:styleId="968">
    <w:name w:val="xl117"/>
    <w:basedOn w:val="1"/>
    <w:qFormat/>
    <w:uiPriority w:val="0"/>
    <w:pPr>
      <w:pBdr>
        <w:left w:val="single" w:color="auto" w:sz="8" w:space="0"/>
      </w:pBdr>
      <w:spacing w:before="100" w:beforeAutospacing="1" w:after="100" w:afterAutospacing="1" w:line="240" w:lineRule="auto"/>
      <w:ind w:firstLine="0" w:firstLineChars="0"/>
    </w:pPr>
    <w:rPr>
      <w:rFonts w:ascii="Arial Unicode MS" w:hAnsi="Arial Unicode MS"/>
      <w:sz w:val="21"/>
    </w:rPr>
  </w:style>
  <w:style w:type="paragraph" w:customStyle="1" w:styleId="969">
    <w:name w:val="xl118"/>
    <w:basedOn w:val="1"/>
    <w:qFormat/>
    <w:uiPriority w:val="0"/>
    <w:pPr>
      <w:pBdr>
        <w:left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70">
    <w:name w:val="xl119"/>
    <w:basedOn w:val="1"/>
    <w:qFormat/>
    <w:uiPriority w:val="0"/>
    <w:pP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971">
    <w:name w:val="xl120"/>
    <w:basedOn w:val="1"/>
    <w:qFormat/>
    <w:uiPriority w:val="0"/>
    <w:pPr>
      <w:spacing w:before="100" w:beforeAutospacing="1" w:after="100" w:afterAutospacing="1" w:line="240" w:lineRule="auto"/>
      <w:ind w:firstLine="0" w:firstLineChars="0"/>
      <w:textAlignment w:val="center"/>
    </w:pPr>
    <w:rPr>
      <w:rFonts w:ascii="Arial Unicode MS" w:hAnsi="Arial Unicode MS"/>
      <w:sz w:val="12"/>
      <w:szCs w:val="12"/>
    </w:rPr>
  </w:style>
  <w:style w:type="paragraph" w:customStyle="1" w:styleId="972">
    <w:name w:val="xl121"/>
    <w:basedOn w:val="1"/>
    <w:qFormat/>
    <w:uiPriority w:val="0"/>
    <w:pPr>
      <w:spacing w:before="100" w:beforeAutospacing="1" w:after="100" w:afterAutospacing="1" w:line="240" w:lineRule="auto"/>
      <w:ind w:firstLine="0" w:firstLineChars="0"/>
    </w:pPr>
    <w:rPr>
      <w:rFonts w:ascii="Arial Unicode MS" w:hAnsi="Arial Unicode MS"/>
      <w:sz w:val="16"/>
      <w:szCs w:val="16"/>
    </w:rPr>
  </w:style>
  <w:style w:type="paragraph" w:customStyle="1" w:styleId="973">
    <w:name w:val="xl122"/>
    <w:basedOn w:val="1"/>
    <w:qFormat/>
    <w:uiPriority w:val="0"/>
    <w:pPr>
      <w:pBdr>
        <w:left w:val="single" w:color="auto" w:sz="8"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974">
    <w:name w:val="xl123"/>
    <w:basedOn w:val="1"/>
    <w:qFormat/>
    <w:uiPriority w:val="0"/>
    <w:pPr>
      <w:pBdr>
        <w:top w:val="single" w:color="auto" w:sz="8" w:space="0"/>
      </w:pBdr>
      <w:spacing w:before="100" w:beforeAutospacing="1" w:after="100" w:afterAutospacing="1" w:line="240" w:lineRule="auto"/>
      <w:ind w:firstLine="0" w:firstLineChars="0"/>
    </w:pPr>
    <w:rPr>
      <w:rFonts w:ascii="Arial Unicode MS" w:hAnsi="Arial Unicode MS"/>
      <w:sz w:val="16"/>
      <w:szCs w:val="16"/>
    </w:rPr>
  </w:style>
  <w:style w:type="paragraph" w:customStyle="1" w:styleId="975">
    <w:name w:val="xl124"/>
    <w:basedOn w:val="1"/>
    <w:qFormat/>
    <w:uiPriority w:val="0"/>
    <w:pPr>
      <w:pBdr>
        <w:left w:val="single" w:color="auto" w:sz="4" w:space="0"/>
        <w:bottom w:val="single" w:color="auto" w:sz="8" w:space="0"/>
      </w:pBdr>
      <w:spacing w:before="100" w:beforeAutospacing="1" w:after="100" w:afterAutospacing="1" w:line="240" w:lineRule="auto"/>
      <w:ind w:firstLine="0" w:firstLineChars="0"/>
    </w:pPr>
    <w:rPr>
      <w:rFonts w:ascii="Arial Unicode MS" w:hAnsi="Arial Unicode MS"/>
      <w:sz w:val="16"/>
      <w:szCs w:val="16"/>
    </w:rPr>
  </w:style>
  <w:style w:type="paragraph" w:customStyle="1" w:styleId="976">
    <w:name w:val="xl125"/>
    <w:basedOn w:val="1"/>
    <w:qFormat/>
    <w:uiPriority w:val="0"/>
    <w:pPr>
      <w:spacing w:before="100" w:beforeAutospacing="1" w:after="100" w:afterAutospacing="1" w:line="240" w:lineRule="auto"/>
      <w:ind w:firstLine="0" w:firstLineChars="0"/>
      <w:textAlignment w:val="center"/>
    </w:pPr>
    <w:rPr>
      <w:rFonts w:ascii="Arial Unicode MS" w:hAnsi="Arial Unicode MS"/>
      <w:sz w:val="16"/>
      <w:szCs w:val="16"/>
    </w:rPr>
  </w:style>
  <w:style w:type="paragraph" w:customStyle="1" w:styleId="977">
    <w:name w:val="xl126"/>
    <w:basedOn w:val="1"/>
    <w:qFormat/>
    <w:uiPriority w:val="0"/>
    <w:pPr>
      <w:pBdr>
        <w:left w:val="single" w:color="auto" w:sz="4" w:space="0"/>
        <w:bottom w:val="single" w:color="auto" w:sz="8" w:space="0"/>
      </w:pBdr>
      <w:spacing w:before="100" w:beforeAutospacing="1" w:after="100" w:afterAutospacing="1" w:line="240" w:lineRule="auto"/>
      <w:ind w:firstLine="0" w:firstLineChars="0"/>
    </w:pPr>
    <w:rPr>
      <w:rFonts w:ascii="Arial Unicode MS" w:hAnsi="Arial Unicode MS"/>
      <w:sz w:val="16"/>
      <w:szCs w:val="16"/>
    </w:rPr>
  </w:style>
  <w:style w:type="paragraph" w:customStyle="1" w:styleId="978">
    <w:name w:val="xl127"/>
    <w:basedOn w:val="1"/>
    <w:qFormat/>
    <w:uiPriority w:val="0"/>
    <w:pPr>
      <w:pBdr>
        <w:top w:val="single" w:color="auto" w:sz="8" w:space="0"/>
        <w:bottom w:val="single" w:color="auto" w:sz="8"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979">
    <w:name w:val="xl128"/>
    <w:basedOn w:val="1"/>
    <w:qFormat/>
    <w:uiPriority w:val="0"/>
    <w:pPr>
      <w:pBdr>
        <w:bottom w:val="single" w:color="auto" w:sz="8"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980">
    <w:name w:val="xl129"/>
    <w:basedOn w:val="1"/>
    <w:qFormat/>
    <w:uiPriority w:val="0"/>
    <w:pPr>
      <w:pBdr>
        <w:right w:val="single" w:color="auto" w:sz="8"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981">
    <w:name w:val="xl130"/>
    <w:basedOn w:val="1"/>
    <w:qFormat/>
    <w:uiPriority w:val="0"/>
    <w:pPr>
      <w:pBdr>
        <w:left w:val="single" w:color="auto" w:sz="4" w:space="0"/>
        <w:right w:val="single" w:color="auto" w:sz="8"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982">
    <w:name w:val="xl131"/>
    <w:basedOn w:val="1"/>
    <w:qFormat/>
    <w:uiPriority w:val="0"/>
    <w:pPr>
      <w:pBdr>
        <w:left w:val="single" w:color="auto" w:sz="4" w:space="0"/>
        <w:right w:val="single" w:color="auto" w:sz="8" w:space="0"/>
      </w:pBdr>
      <w:spacing w:before="100" w:beforeAutospacing="1" w:after="100" w:afterAutospacing="1" w:line="240" w:lineRule="auto"/>
      <w:ind w:firstLine="0" w:firstLineChars="0"/>
    </w:pPr>
    <w:rPr>
      <w:rFonts w:ascii="Arial Unicode MS" w:hAnsi="Arial Unicode MS"/>
      <w:sz w:val="21"/>
    </w:rPr>
  </w:style>
  <w:style w:type="paragraph" w:customStyle="1" w:styleId="983">
    <w:name w:val="xl132"/>
    <w:basedOn w:val="1"/>
    <w:qFormat/>
    <w:uiPriority w:val="0"/>
    <w:pPr>
      <w:pBdr>
        <w:top w:val="single" w:color="auto" w:sz="12" w:space="0"/>
        <w:left w:val="single" w:color="auto" w:sz="4" w:space="0"/>
      </w:pBdr>
      <w:spacing w:before="100" w:beforeAutospacing="1" w:after="100" w:afterAutospacing="1" w:line="240" w:lineRule="auto"/>
      <w:ind w:firstLine="0" w:firstLineChars="0"/>
    </w:pPr>
    <w:rPr>
      <w:rFonts w:ascii="Arial Unicode MS" w:hAnsi="Arial Unicode MS"/>
      <w:sz w:val="16"/>
      <w:szCs w:val="16"/>
    </w:rPr>
  </w:style>
  <w:style w:type="paragraph" w:customStyle="1" w:styleId="984">
    <w:name w:val="xl133"/>
    <w:basedOn w:val="1"/>
    <w:qFormat/>
    <w:uiPriority w:val="0"/>
    <w:pPr>
      <w:pBdr>
        <w:right w:val="single" w:color="auto" w:sz="4" w:space="0"/>
      </w:pBdr>
      <w:spacing w:before="100" w:beforeAutospacing="1" w:after="100" w:afterAutospacing="1" w:line="240" w:lineRule="auto"/>
      <w:ind w:firstLine="0" w:firstLineChars="0"/>
      <w:jc w:val="center"/>
    </w:pPr>
    <w:rPr>
      <w:rFonts w:ascii="Arial Unicode MS" w:hAnsi="Arial Unicode MS"/>
      <w:sz w:val="12"/>
      <w:szCs w:val="12"/>
    </w:rPr>
  </w:style>
  <w:style w:type="paragraph" w:customStyle="1" w:styleId="985">
    <w:name w:val="xl134"/>
    <w:basedOn w:val="1"/>
    <w:qFormat/>
    <w:uiPriority w:val="0"/>
    <w:pPr>
      <w:spacing w:before="100" w:beforeAutospacing="1" w:after="100" w:afterAutospacing="1" w:line="240" w:lineRule="auto"/>
      <w:ind w:firstLine="0" w:firstLineChars="0"/>
    </w:pPr>
    <w:rPr>
      <w:rFonts w:ascii="Arial Unicode MS" w:hAnsi="Arial Unicode MS"/>
      <w:sz w:val="20"/>
      <w:szCs w:val="20"/>
    </w:rPr>
  </w:style>
  <w:style w:type="paragraph" w:customStyle="1" w:styleId="986">
    <w:name w:val="xl135"/>
    <w:basedOn w:val="1"/>
    <w:qFormat/>
    <w:uiPriority w:val="0"/>
    <w:pPr>
      <w:spacing w:before="100" w:beforeAutospacing="1" w:after="100" w:afterAutospacing="1" w:line="240" w:lineRule="auto"/>
      <w:ind w:firstLine="0" w:firstLineChars="0"/>
      <w:jc w:val="center"/>
    </w:pPr>
    <w:rPr>
      <w:rFonts w:ascii="Arial Unicode MS" w:hAnsi="Arial Unicode MS"/>
      <w:sz w:val="16"/>
      <w:szCs w:val="16"/>
    </w:rPr>
  </w:style>
  <w:style w:type="paragraph" w:customStyle="1" w:styleId="987">
    <w:name w:val="xl136"/>
    <w:basedOn w:val="1"/>
    <w:qFormat/>
    <w:uiPriority w:val="0"/>
    <w:pPr>
      <w:spacing w:before="100" w:beforeAutospacing="1" w:after="100" w:afterAutospacing="1" w:line="240" w:lineRule="auto"/>
      <w:ind w:firstLine="0" w:firstLineChars="0"/>
    </w:pPr>
    <w:rPr>
      <w:rFonts w:ascii="Arial Unicode MS" w:hAnsi="Arial Unicode MS"/>
      <w:sz w:val="12"/>
      <w:szCs w:val="12"/>
    </w:rPr>
  </w:style>
  <w:style w:type="paragraph" w:customStyle="1" w:styleId="988">
    <w:name w:val="xl137"/>
    <w:basedOn w:val="1"/>
    <w:qFormat/>
    <w:uiPriority w:val="0"/>
    <w:pPr>
      <w:pBdr>
        <w:bottom w:val="single" w:color="auto" w:sz="8" w:space="0"/>
      </w:pBdr>
      <w:spacing w:before="100" w:beforeAutospacing="1" w:after="100" w:afterAutospacing="1" w:line="240" w:lineRule="auto"/>
      <w:ind w:firstLine="0" w:firstLineChars="0"/>
    </w:pPr>
    <w:rPr>
      <w:rFonts w:ascii="Arial Unicode MS" w:hAnsi="Arial Unicode MS"/>
      <w:sz w:val="12"/>
      <w:szCs w:val="12"/>
    </w:rPr>
  </w:style>
  <w:style w:type="paragraph" w:customStyle="1" w:styleId="989">
    <w:name w:val="xl138"/>
    <w:basedOn w:val="1"/>
    <w:qFormat/>
    <w:uiPriority w:val="0"/>
    <w:pPr>
      <w:pBdr>
        <w:left w:val="single" w:color="auto" w:sz="4" w:space="0"/>
        <w:bottom w:val="single" w:color="auto" w:sz="8" w:space="0"/>
      </w:pBdr>
      <w:spacing w:before="100" w:beforeAutospacing="1" w:after="100" w:afterAutospacing="1" w:line="240" w:lineRule="auto"/>
      <w:ind w:firstLine="0" w:firstLineChars="0"/>
      <w:jc w:val="center"/>
      <w:textAlignment w:val="center"/>
    </w:pPr>
    <w:rPr>
      <w:sz w:val="12"/>
      <w:szCs w:val="12"/>
    </w:rPr>
  </w:style>
  <w:style w:type="paragraph" w:customStyle="1" w:styleId="990">
    <w:name w:val="xl139"/>
    <w:basedOn w:val="1"/>
    <w:qFormat/>
    <w:uiPriority w:val="0"/>
    <w:pP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991">
    <w:name w:val="xl140"/>
    <w:basedOn w:val="1"/>
    <w:qFormat/>
    <w:uiPriority w:val="0"/>
    <w:pP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992">
    <w:name w:val="xl141"/>
    <w:basedOn w:val="1"/>
    <w:qFormat/>
    <w:uiPriority w:val="0"/>
    <w:pPr>
      <w:spacing w:before="100" w:beforeAutospacing="1" w:after="100" w:afterAutospacing="1" w:line="240" w:lineRule="auto"/>
      <w:ind w:firstLine="0" w:firstLineChars="0"/>
    </w:pPr>
    <w:rPr>
      <w:rFonts w:ascii="Arial Unicode MS" w:hAnsi="Arial Unicode MS"/>
      <w:sz w:val="16"/>
      <w:szCs w:val="16"/>
    </w:rPr>
  </w:style>
  <w:style w:type="paragraph" w:customStyle="1" w:styleId="993">
    <w:name w:val="xl142"/>
    <w:basedOn w:val="1"/>
    <w:qFormat/>
    <w:uiPriority w:val="0"/>
    <w:pPr>
      <w:pBdr>
        <w:left w:val="single" w:color="auto" w:sz="4" w:space="0"/>
        <w:bottom w:val="single" w:color="auto" w:sz="8"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994">
    <w:name w:val="xl143"/>
    <w:basedOn w:val="1"/>
    <w:qFormat/>
    <w:uiPriority w:val="0"/>
    <w:pPr>
      <w:pBdr>
        <w:top w:val="single" w:color="auto" w:sz="8" w:space="0"/>
        <w:left w:val="single" w:color="auto" w:sz="4" w:space="0"/>
        <w:bottom w:val="single" w:color="auto" w:sz="8"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995">
    <w:name w:val="xl144"/>
    <w:basedOn w:val="1"/>
    <w:qFormat/>
    <w:uiPriority w:val="0"/>
    <w:pPr>
      <w:pBdr>
        <w:left w:val="single" w:color="auto" w:sz="4" w:space="0"/>
        <w:bottom w:val="single" w:color="auto" w:sz="8"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996">
    <w:name w:val="xl145"/>
    <w:basedOn w:val="1"/>
    <w:qFormat/>
    <w:uiPriority w:val="0"/>
    <w:pPr>
      <w:spacing w:before="100" w:beforeAutospacing="1" w:after="100" w:afterAutospacing="1" w:line="240" w:lineRule="auto"/>
      <w:ind w:firstLine="0" w:firstLineChars="0"/>
    </w:pPr>
    <w:rPr>
      <w:rFonts w:ascii="Arial Unicode MS" w:hAnsi="Arial Unicode MS"/>
      <w:sz w:val="16"/>
      <w:szCs w:val="16"/>
    </w:rPr>
  </w:style>
  <w:style w:type="paragraph" w:customStyle="1" w:styleId="997">
    <w:name w:val="xl146"/>
    <w:basedOn w:val="1"/>
    <w:qFormat/>
    <w:uiPriority w:val="0"/>
    <w:pPr>
      <w:spacing w:before="100" w:beforeAutospacing="1" w:after="100" w:afterAutospacing="1" w:line="240" w:lineRule="auto"/>
      <w:ind w:firstLine="0" w:firstLineChars="0"/>
    </w:pPr>
    <w:rPr>
      <w:rFonts w:ascii="Arial Unicode MS" w:hAnsi="Arial Unicode MS"/>
      <w:sz w:val="16"/>
      <w:szCs w:val="16"/>
    </w:rPr>
  </w:style>
  <w:style w:type="paragraph" w:customStyle="1" w:styleId="998">
    <w:name w:val="xl147"/>
    <w:basedOn w:val="1"/>
    <w:qFormat/>
    <w:uiPriority w:val="0"/>
    <w:pPr>
      <w:spacing w:before="100" w:beforeAutospacing="1" w:after="100" w:afterAutospacing="1" w:line="240" w:lineRule="auto"/>
      <w:ind w:firstLine="0" w:firstLineChars="0"/>
      <w:jc w:val="center"/>
    </w:pPr>
    <w:rPr>
      <w:rFonts w:ascii="Arial Unicode MS" w:hAnsi="Arial Unicode MS"/>
      <w:sz w:val="21"/>
    </w:rPr>
  </w:style>
  <w:style w:type="paragraph" w:customStyle="1" w:styleId="999">
    <w:name w:val="xl148"/>
    <w:basedOn w:val="1"/>
    <w:qFormat/>
    <w:uiPriority w:val="0"/>
    <w:pPr>
      <w:pBdr>
        <w:bottom w:val="single" w:color="auto" w:sz="8" w:space="0"/>
      </w:pBdr>
      <w:spacing w:before="100" w:beforeAutospacing="1" w:after="100" w:afterAutospacing="1" w:line="240" w:lineRule="auto"/>
      <w:ind w:firstLine="0" w:firstLineChars="0"/>
    </w:pPr>
    <w:rPr>
      <w:rFonts w:ascii="Arial Unicode MS" w:hAnsi="Arial Unicode MS"/>
      <w:sz w:val="21"/>
    </w:rPr>
  </w:style>
  <w:style w:type="paragraph" w:customStyle="1" w:styleId="1000">
    <w:name w:val="xl149"/>
    <w:basedOn w:val="1"/>
    <w:qFormat/>
    <w:uiPriority w:val="0"/>
    <w:pPr>
      <w:pBdr>
        <w:bottom w:val="single" w:color="auto" w:sz="8" w:space="0"/>
        <w:right w:val="single" w:color="auto" w:sz="4" w:space="0"/>
      </w:pBdr>
      <w:spacing w:before="100" w:beforeAutospacing="1" w:after="100" w:afterAutospacing="1" w:line="240" w:lineRule="auto"/>
      <w:ind w:firstLine="0" w:firstLineChars="0"/>
    </w:pPr>
    <w:rPr>
      <w:rFonts w:ascii="Arial Unicode MS" w:hAnsi="Arial Unicode MS"/>
      <w:sz w:val="21"/>
    </w:rPr>
  </w:style>
  <w:style w:type="paragraph" w:customStyle="1" w:styleId="1001">
    <w:name w:val="xl150"/>
    <w:basedOn w:val="1"/>
    <w:qFormat/>
    <w:uiPriority w:val="0"/>
    <w:pPr>
      <w:pBdr>
        <w:bottom w:val="single" w:color="auto" w:sz="8" w:space="0"/>
      </w:pBdr>
      <w:spacing w:before="100" w:beforeAutospacing="1" w:after="100" w:afterAutospacing="1" w:line="240" w:lineRule="auto"/>
      <w:ind w:firstLine="0" w:firstLineChars="0"/>
    </w:pPr>
    <w:rPr>
      <w:rFonts w:ascii="Arial Unicode MS" w:hAnsi="Arial Unicode MS"/>
      <w:sz w:val="16"/>
      <w:szCs w:val="16"/>
    </w:rPr>
  </w:style>
  <w:style w:type="paragraph" w:customStyle="1" w:styleId="1002">
    <w:name w:val="xl151"/>
    <w:basedOn w:val="1"/>
    <w:qFormat/>
    <w:uiPriority w:val="0"/>
    <w:pPr>
      <w:spacing w:before="100" w:beforeAutospacing="1" w:after="100" w:afterAutospacing="1" w:line="240" w:lineRule="auto"/>
      <w:ind w:firstLine="0" w:firstLineChars="0"/>
    </w:pPr>
    <w:rPr>
      <w:sz w:val="16"/>
      <w:szCs w:val="16"/>
    </w:rPr>
  </w:style>
  <w:style w:type="paragraph" w:customStyle="1" w:styleId="1003">
    <w:name w:val="xl152"/>
    <w:basedOn w:val="1"/>
    <w:qFormat/>
    <w:uiPriority w:val="0"/>
    <w:pPr>
      <w:spacing w:before="100" w:beforeAutospacing="1" w:after="100" w:afterAutospacing="1" w:line="240" w:lineRule="auto"/>
      <w:ind w:firstLine="0" w:firstLineChars="0"/>
      <w:textAlignment w:val="center"/>
    </w:pPr>
    <w:rPr>
      <w:rFonts w:ascii="Arial Unicode MS" w:hAnsi="Arial Unicode MS"/>
      <w:sz w:val="16"/>
      <w:szCs w:val="16"/>
    </w:rPr>
  </w:style>
  <w:style w:type="paragraph" w:customStyle="1" w:styleId="1004">
    <w:name w:val="xl153"/>
    <w:basedOn w:val="1"/>
    <w:qFormat/>
    <w:uiPriority w:val="0"/>
    <w:pP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1005">
    <w:name w:val="xl154"/>
    <w:basedOn w:val="1"/>
    <w:qFormat/>
    <w:uiPriority w:val="0"/>
    <w:pPr>
      <w:pBdr>
        <w:left w:val="single" w:color="auto" w:sz="12" w:space="0"/>
        <w:bottom w:val="single" w:color="auto" w:sz="8" w:space="0"/>
      </w:pBdr>
      <w:spacing w:before="100" w:beforeAutospacing="1" w:after="100" w:afterAutospacing="1" w:line="240" w:lineRule="auto"/>
      <w:ind w:firstLine="0" w:firstLineChars="0"/>
      <w:jc w:val="center"/>
    </w:pPr>
    <w:rPr>
      <w:rFonts w:ascii="Arial Unicode MS" w:hAnsi="Arial Unicode MS"/>
      <w:sz w:val="12"/>
      <w:szCs w:val="12"/>
    </w:rPr>
  </w:style>
  <w:style w:type="paragraph" w:customStyle="1" w:styleId="1006">
    <w:name w:val="xl155"/>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pPr>
    <w:rPr>
      <w:rFonts w:ascii="Arial Unicode MS" w:hAnsi="Arial Unicode MS"/>
      <w:sz w:val="20"/>
      <w:szCs w:val="20"/>
    </w:rPr>
  </w:style>
  <w:style w:type="paragraph" w:customStyle="1" w:styleId="1007">
    <w:name w:val="xl156"/>
    <w:basedOn w:val="1"/>
    <w:qFormat/>
    <w:uiPriority w:val="0"/>
    <w:pPr>
      <w:pBdr>
        <w:left w:val="single" w:color="auto" w:sz="4" w:space="0"/>
        <w:right w:val="single" w:color="auto" w:sz="4" w:space="0"/>
      </w:pBdr>
      <w:spacing w:before="100" w:beforeAutospacing="1" w:after="100" w:afterAutospacing="1" w:line="240" w:lineRule="auto"/>
      <w:ind w:firstLine="0" w:firstLineChars="0"/>
    </w:pPr>
    <w:rPr>
      <w:rFonts w:ascii="Arial Unicode MS" w:hAnsi="Arial Unicode MS"/>
      <w:sz w:val="20"/>
      <w:szCs w:val="20"/>
    </w:rPr>
  </w:style>
  <w:style w:type="paragraph" w:customStyle="1" w:styleId="1008">
    <w:name w:val="xl157"/>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Arial Unicode MS" w:hAnsi="Arial Unicode MS"/>
      <w:sz w:val="20"/>
      <w:szCs w:val="20"/>
    </w:rPr>
  </w:style>
  <w:style w:type="paragraph" w:customStyle="1" w:styleId="1009">
    <w:name w:val="xl158"/>
    <w:basedOn w:val="1"/>
    <w:qFormat/>
    <w:uiPriority w:val="0"/>
    <w:pPr>
      <w:pBdr>
        <w:bottom w:val="single" w:color="auto" w:sz="8" w:space="0"/>
        <w:right w:val="single" w:color="auto" w:sz="4" w:space="0"/>
      </w:pBdr>
      <w:spacing w:before="100" w:beforeAutospacing="1" w:after="100" w:afterAutospacing="1" w:line="240" w:lineRule="auto"/>
      <w:ind w:firstLine="0" w:firstLineChars="0"/>
    </w:pPr>
    <w:rPr>
      <w:rFonts w:ascii="Arial Unicode MS" w:hAnsi="Arial Unicode MS"/>
      <w:sz w:val="16"/>
      <w:szCs w:val="16"/>
    </w:rPr>
  </w:style>
  <w:style w:type="paragraph" w:customStyle="1" w:styleId="1010">
    <w:name w:val="xl159"/>
    <w:basedOn w:val="1"/>
    <w:qFormat/>
    <w:uiPriority w:val="0"/>
    <w:pPr>
      <w:pBdr>
        <w:right w:val="single" w:color="auto" w:sz="4" w:space="0"/>
      </w:pBdr>
      <w:spacing w:before="100" w:beforeAutospacing="1" w:after="100" w:afterAutospacing="1" w:line="240" w:lineRule="auto"/>
      <w:ind w:firstLine="0" w:firstLineChars="0"/>
    </w:pPr>
    <w:rPr>
      <w:rFonts w:ascii="Arial Unicode MS" w:hAnsi="Arial Unicode MS"/>
      <w:sz w:val="21"/>
    </w:rPr>
  </w:style>
  <w:style w:type="paragraph" w:customStyle="1" w:styleId="1011">
    <w:name w:val="xl160"/>
    <w:basedOn w:val="1"/>
    <w:qFormat/>
    <w:uiPriority w:val="0"/>
    <w:pP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1012">
    <w:name w:val="xl161"/>
    <w:basedOn w:val="1"/>
    <w:qFormat/>
    <w:uiPriority w:val="0"/>
    <w:pP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1013">
    <w:name w:val="xl162"/>
    <w:basedOn w:val="1"/>
    <w:qFormat/>
    <w:uiPriority w:val="0"/>
    <w:pPr>
      <w:pBdr>
        <w:bottom w:val="single" w:color="auto" w:sz="12" w:space="0"/>
        <w:right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1014">
    <w:name w:val="xl163"/>
    <w:basedOn w:val="1"/>
    <w:qFormat/>
    <w:uiPriority w:val="0"/>
    <w:pPr>
      <w:pBdr>
        <w:left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1015">
    <w:name w:val="xl164"/>
    <w:basedOn w:val="1"/>
    <w:qFormat/>
    <w:uiPriority w:val="0"/>
    <w:pPr>
      <w:pBdr>
        <w:left w:val="single" w:color="auto" w:sz="12" w:space="0"/>
        <w:bottom w:val="single" w:color="auto" w:sz="12" w:space="0"/>
      </w:pBdr>
      <w:spacing w:before="100" w:beforeAutospacing="1" w:after="100" w:afterAutospacing="1" w:line="240" w:lineRule="auto"/>
      <w:ind w:firstLine="0" w:firstLineChars="0"/>
      <w:jc w:val="center"/>
    </w:pPr>
    <w:rPr>
      <w:rFonts w:ascii="Arial Unicode MS" w:hAnsi="Arial Unicode MS"/>
      <w:sz w:val="21"/>
    </w:rPr>
  </w:style>
  <w:style w:type="paragraph" w:customStyle="1" w:styleId="1016">
    <w:name w:val="xl165"/>
    <w:basedOn w:val="1"/>
    <w:qFormat/>
    <w:uiPriority w:val="0"/>
    <w:pPr>
      <w:pBdr>
        <w:top w:val="single" w:color="auto" w:sz="12"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1017">
    <w:name w:val="xl166"/>
    <w:basedOn w:val="1"/>
    <w:qFormat/>
    <w:uiPriority w:val="0"/>
    <w:pPr>
      <w:pBdr>
        <w:left w:val="single" w:color="auto" w:sz="12" w:space="0"/>
        <w:bottom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1018">
    <w:name w:val="xl167"/>
    <w:basedOn w:val="1"/>
    <w:qFormat/>
    <w:uiPriority w:val="0"/>
    <w:pPr>
      <w:pBdr>
        <w:bottom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1019">
    <w:name w:val="xl168"/>
    <w:basedOn w:val="1"/>
    <w:qFormat/>
    <w:uiPriority w:val="0"/>
    <w:pPr>
      <w:pBdr>
        <w:bottom w:val="single" w:color="auto" w:sz="12"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1020">
    <w:name w:val="xl169"/>
    <w:basedOn w:val="1"/>
    <w:qFormat/>
    <w:uiPriority w:val="0"/>
    <w:pPr>
      <w:pBdr>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1021">
    <w:name w:val="xl170"/>
    <w:basedOn w:val="1"/>
    <w:qFormat/>
    <w:uiPriority w:val="0"/>
    <w:pPr>
      <w:pBdr>
        <w:left w:val="single" w:color="auto" w:sz="4" w:space="0"/>
        <w:bottom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1022">
    <w:name w:val="xl171"/>
    <w:basedOn w:val="1"/>
    <w:qFormat/>
    <w:uiPriority w:val="0"/>
    <w:pPr>
      <w:pBdr>
        <w:bottom w:val="single" w:color="auto" w:sz="12" w:space="0"/>
      </w:pBd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1023">
    <w:name w:val="xl172"/>
    <w:basedOn w:val="1"/>
    <w:qFormat/>
    <w:uiPriority w:val="0"/>
    <w:pPr>
      <w:pBdr>
        <w:top w:val="single" w:color="auto" w:sz="12" w:space="0"/>
        <w:left w:val="single" w:color="auto" w:sz="12"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1024">
    <w:name w:val="xl173"/>
    <w:basedOn w:val="1"/>
    <w:qFormat/>
    <w:uiPriority w:val="0"/>
    <w:pP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1025">
    <w:name w:val="xl174"/>
    <w:basedOn w:val="1"/>
    <w:qFormat/>
    <w:uiPriority w:val="0"/>
    <w:pPr>
      <w:spacing w:before="100" w:beforeAutospacing="1" w:after="100" w:afterAutospacing="1" w:line="240" w:lineRule="auto"/>
      <w:ind w:firstLine="0" w:firstLineChars="0"/>
      <w:jc w:val="center"/>
    </w:pPr>
    <w:rPr>
      <w:rFonts w:ascii="Arial Unicode MS" w:hAnsi="Arial Unicode MS"/>
      <w:sz w:val="16"/>
      <w:szCs w:val="16"/>
    </w:rPr>
  </w:style>
  <w:style w:type="paragraph" w:customStyle="1" w:styleId="1026">
    <w:name w:val="xl175"/>
    <w:basedOn w:val="1"/>
    <w:qFormat/>
    <w:uiPriority w:val="0"/>
    <w:pPr>
      <w:pBdr>
        <w:left w:val="single" w:color="auto" w:sz="12" w:space="0"/>
        <w:right w:val="single" w:color="auto" w:sz="4" w:space="0"/>
      </w:pBdr>
      <w:spacing w:before="100" w:beforeAutospacing="1" w:after="100" w:afterAutospacing="1" w:line="240" w:lineRule="auto"/>
      <w:ind w:firstLine="0" w:firstLineChars="0"/>
    </w:pPr>
    <w:rPr>
      <w:rFonts w:ascii="Arial Unicode MS" w:hAnsi="Arial Unicode MS"/>
      <w:sz w:val="21"/>
    </w:rPr>
  </w:style>
  <w:style w:type="paragraph" w:customStyle="1" w:styleId="1027">
    <w:name w:val="xl176"/>
    <w:basedOn w:val="1"/>
    <w:qFormat/>
    <w:uiPriority w:val="0"/>
    <w:pPr>
      <w:pBdr>
        <w:top w:val="single" w:color="auto" w:sz="12" w:space="0"/>
        <w:left w:val="single" w:color="auto" w:sz="12" w:space="0"/>
      </w:pBdr>
      <w:spacing w:before="100" w:beforeAutospacing="1" w:after="100" w:afterAutospacing="1" w:line="240" w:lineRule="auto"/>
      <w:ind w:firstLine="0" w:firstLineChars="0"/>
    </w:pPr>
    <w:rPr>
      <w:rFonts w:ascii="Arial Unicode MS" w:hAnsi="Arial Unicode MS"/>
      <w:sz w:val="21"/>
    </w:rPr>
  </w:style>
  <w:style w:type="paragraph" w:customStyle="1" w:styleId="1028">
    <w:name w:val="xl177"/>
    <w:basedOn w:val="1"/>
    <w:qFormat/>
    <w:uiPriority w:val="0"/>
    <w:pPr>
      <w:pBdr>
        <w:left w:val="single" w:color="auto" w:sz="4" w:space="0"/>
      </w:pBdr>
      <w:spacing w:before="100" w:beforeAutospacing="1" w:after="100" w:afterAutospacing="1" w:line="240" w:lineRule="auto"/>
      <w:ind w:firstLine="0" w:firstLineChars="0"/>
      <w:jc w:val="center"/>
    </w:pPr>
    <w:rPr>
      <w:rFonts w:ascii="Arial Unicode MS" w:hAnsi="Arial Unicode MS"/>
      <w:sz w:val="12"/>
      <w:szCs w:val="12"/>
    </w:rPr>
  </w:style>
  <w:style w:type="paragraph" w:customStyle="1" w:styleId="1029">
    <w:name w:val="xl178"/>
    <w:basedOn w:val="1"/>
    <w:qFormat/>
    <w:uiPriority w:val="0"/>
    <w:pPr>
      <w:spacing w:before="100" w:beforeAutospacing="1" w:after="100" w:afterAutospacing="1" w:line="240" w:lineRule="auto"/>
      <w:ind w:firstLine="0" w:firstLineChars="0"/>
      <w:jc w:val="center"/>
    </w:pPr>
    <w:rPr>
      <w:rFonts w:ascii="Arial Unicode MS" w:hAnsi="Arial Unicode MS"/>
      <w:sz w:val="12"/>
      <w:szCs w:val="12"/>
    </w:rPr>
  </w:style>
  <w:style w:type="paragraph" w:customStyle="1" w:styleId="1030">
    <w:name w:val="xl179"/>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1031">
    <w:name w:val="xl180"/>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1032">
    <w:name w:val="xl18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1033">
    <w:name w:val="xl182"/>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sz w:val="16"/>
      <w:szCs w:val="16"/>
    </w:rPr>
  </w:style>
  <w:style w:type="paragraph" w:customStyle="1" w:styleId="1034">
    <w:name w:val="xl183"/>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1035">
    <w:name w:val="xl184"/>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1036">
    <w:name w:val="xl185"/>
    <w:basedOn w:val="1"/>
    <w:qFormat/>
    <w:uiPriority w:val="0"/>
    <w:pPr>
      <w:pBdr>
        <w:bottom w:val="single" w:color="auto" w:sz="12"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12"/>
      <w:szCs w:val="12"/>
    </w:rPr>
  </w:style>
  <w:style w:type="paragraph" w:customStyle="1" w:styleId="1037">
    <w:name w:val="xl186"/>
    <w:basedOn w:val="1"/>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Arial Unicode MS" w:hAnsi="Arial Unicode MS"/>
      <w:sz w:val="16"/>
      <w:szCs w:val="16"/>
    </w:rPr>
  </w:style>
  <w:style w:type="paragraph" w:customStyle="1" w:styleId="1038">
    <w:name w:val="xl187"/>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sz w:val="16"/>
      <w:szCs w:val="16"/>
    </w:rPr>
  </w:style>
  <w:style w:type="paragraph" w:customStyle="1" w:styleId="1039">
    <w:name w:val="xl188"/>
    <w:basedOn w:val="1"/>
    <w:qFormat/>
    <w:uiPriority w:val="0"/>
    <w:pPr>
      <w:spacing w:before="100" w:beforeAutospacing="1" w:after="100" w:afterAutospacing="1" w:line="240" w:lineRule="auto"/>
      <w:ind w:firstLine="0" w:firstLineChars="0"/>
      <w:textAlignment w:val="center"/>
    </w:pPr>
    <w:rPr>
      <w:sz w:val="12"/>
      <w:szCs w:val="12"/>
    </w:rPr>
  </w:style>
  <w:style w:type="paragraph" w:customStyle="1" w:styleId="1040">
    <w:name w:val="xl189"/>
    <w:basedOn w:val="1"/>
    <w:qFormat/>
    <w:uiPriority w:val="0"/>
    <w:pPr>
      <w:pBdr>
        <w:bottom w:val="single" w:color="auto" w:sz="12"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21"/>
    </w:rPr>
  </w:style>
  <w:style w:type="paragraph" w:customStyle="1" w:styleId="1041">
    <w:name w:val="xl190"/>
    <w:basedOn w:val="1"/>
    <w:qFormat/>
    <w:uiPriority w:val="0"/>
    <w:pPr>
      <w:pBdr>
        <w:top w:val="single" w:color="auto" w:sz="12" w:space="0"/>
      </w:pBdr>
      <w:spacing w:before="100" w:beforeAutospacing="1" w:after="100" w:afterAutospacing="1" w:line="240" w:lineRule="auto"/>
      <w:ind w:firstLine="0" w:firstLineChars="0"/>
      <w:textAlignment w:val="center"/>
    </w:pPr>
    <w:rPr>
      <w:rFonts w:ascii="Arial Unicode MS" w:hAnsi="Arial Unicode MS"/>
      <w:sz w:val="12"/>
      <w:szCs w:val="12"/>
    </w:rPr>
  </w:style>
  <w:style w:type="paragraph" w:customStyle="1" w:styleId="1042">
    <w:name w:val="xl191"/>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1043">
    <w:name w:val="xl192"/>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ascii="Arial Unicode MS" w:hAnsi="Arial Unicode MS"/>
      <w:sz w:val="16"/>
      <w:szCs w:val="16"/>
    </w:rPr>
  </w:style>
  <w:style w:type="paragraph" w:customStyle="1" w:styleId="1044">
    <w:name w:val="xl193"/>
    <w:basedOn w:val="1"/>
    <w:qFormat/>
    <w:uiPriority w:val="0"/>
    <w:pPr>
      <w:pBdr>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Arial Unicode MS" w:hAnsi="Arial Unicode MS"/>
      <w:sz w:val="16"/>
      <w:szCs w:val="16"/>
    </w:rPr>
  </w:style>
  <w:style w:type="paragraph" w:customStyle="1" w:styleId="1045">
    <w:name w:val="xl194"/>
    <w:basedOn w:val="1"/>
    <w:qFormat/>
    <w:uiPriority w:val="0"/>
    <w:pPr>
      <w:spacing w:before="100" w:beforeAutospacing="1" w:after="100" w:afterAutospacing="1" w:line="240" w:lineRule="auto"/>
      <w:ind w:firstLine="0" w:firstLineChars="0"/>
      <w:jc w:val="center"/>
    </w:pPr>
    <w:rPr>
      <w:sz w:val="16"/>
      <w:szCs w:val="16"/>
    </w:rPr>
  </w:style>
  <w:style w:type="paragraph" w:customStyle="1" w:styleId="1046">
    <w:name w:val="xl195"/>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center"/>
    </w:pPr>
    <w:rPr>
      <w:rFonts w:ascii="Arial Unicode MS" w:hAnsi="Arial Unicode MS"/>
      <w:sz w:val="21"/>
    </w:rPr>
  </w:style>
  <w:style w:type="paragraph" w:customStyle="1" w:styleId="1047">
    <w:name w:val="xl196"/>
    <w:basedOn w:val="1"/>
    <w:qFormat/>
    <w:uiPriority w:val="0"/>
    <w:pPr>
      <w:pBdr>
        <w:left w:val="single" w:color="auto" w:sz="4" w:space="0"/>
        <w:right w:val="single" w:color="auto" w:sz="4" w:space="0"/>
      </w:pBdr>
      <w:spacing w:before="100" w:beforeAutospacing="1" w:after="100" w:afterAutospacing="1" w:line="240" w:lineRule="auto"/>
      <w:ind w:firstLine="0" w:firstLineChars="0"/>
      <w:jc w:val="center"/>
    </w:pPr>
    <w:rPr>
      <w:rFonts w:ascii="Arial Unicode MS" w:hAnsi="Arial Unicode MS"/>
      <w:sz w:val="21"/>
    </w:rPr>
  </w:style>
  <w:style w:type="paragraph" w:customStyle="1" w:styleId="1048">
    <w:name w:val="xl197"/>
    <w:basedOn w:val="1"/>
    <w:qFormat/>
    <w:uiPriority w:val="0"/>
    <w:pPr>
      <w:pBdr>
        <w:left w:val="single" w:color="auto" w:sz="4" w:space="0"/>
        <w:bottom w:val="single" w:color="auto" w:sz="8" w:space="0"/>
        <w:right w:val="single" w:color="auto" w:sz="4" w:space="0"/>
      </w:pBdr>
      <w:spacing w:before="100" w:beforeAutospacing="1" w:after="100" w:afterAutospacing="1" w:line="240" w:lineRule="auto"/>
      <w:ind w:firstLine="0" w:firstLineChars="0"/>
      <w:jc w:val="center"/>
    </w:pPr>
    <w:rPr>
      <w:rFonts w:ascii="Arial Unicode MS" w:hAnsi="Arial Unicode MS"/>
      <w:sz w:val="21"/>
    </w:rPr>
  </w:style>
  <w:style w:type="paragraph" w:customStyle="1" w:styleId="1049">
    <w:name w:val="xl198"/>
    <w:basedOn w:val="1"/>
    <w:uiPriority w:val="0"/>
    <w:pPr>
      <w:pBdr>
        <w:bottom w:val="single" w:color="auto" w:sz="8" w:space="0"/>
      </w:pBdr>
      <w:spacing w:before="100" w:beforeAutospacing="1" w:after="100" w:afterAutospacing="1" w:line="240" w:lineRule="auto"/>
      <w:ind w:firstLine="0" w:firstLineChars="0"/>
      <w:jc w:val="center"/>
    </w:pPr>
    <w:rPr>
      <w:rFonts w:ascii="Arial Unicode MS" w:hAnsi="Arial Unicode MS"/>
      <w:sz w:val="16"/>
      <w:szCs w:val="16"/>
    </w:rPr>
  </w:style>
  <w:style w:type="paragraph" w:customStyle="1" w:styleId="1050">
    <w:name w:val="style12"/>
    <w:basedOn w:val="1"/>
    <w:qFormat/>
    <w:uiPriority w:val="0"/>
    <w:pPr>
      <w:spacing w:before="100" w:beforeAutospacing="1" w:after="100" w:afterAutospacing="1" w:line="240" w:lineRule="auto"/>
      <w:ind w:firstLine="0" w:firstLineChars="0"/>
    </w:pPr>
    <w:rPr>
      <w:rFonts w:ascii="Arial" w:hAnsi="Arial" w:cs="Arial"/>
      <w:color w:val="666666"/>
      <w:sz w:val="18"/>
      <w:szCs w:val="18"/>
    </w:rPr>
  </w:style>
  <w:style w:type="character" w:customStyle="1" w:styleId="1051">
    <w:name w:val="al11"/>
    <w:qFormat/>
    <w:uiPriority w:val="0"/>
    <w:rPr>
      <w:color w:val="333333"/>
      <w:sz w:val="18"/>
      <w:szCs w:val="18"/>
    </w:rPr>
  </w:style>
  <w:style w:type="character" w:customStyle="1" w:styleId="1052">
    <w:name w:val="grame"/>
    <w:basedOn w:val="135"/>
    <w:uiPriority w:val="0"/>
  </w:style>
  <w:style w:type="character" w:customStyle="1" w:styleId="1053">
    <w:name w:val="td21"/>
    <w:qFormat/>
    <w:uiPriority w:val="0"/>
    <w:rPr>
      <w:sz w:val="21"/>
      <w:szCs w:val="21"/>
      <w:u w:val="none"/>
    </w:rPr>
  </w:style>
  <w:style w:type="paragraph" w:customStyle="1" w:styleId="1054">
    <w:name w:val="ST20_1"/>
    <w:basedOn w:val="1"/>
    <w:qFormat/>
    <w:uiPriority w:val="0"/>
    <w:pPr>
      <w:widowControl w:val="0"/>
      <w:autoSpaceDE w:val="0"/>
      <w:autoSpaceDN w:val="0"/>
      <w:adjustRightInd w:val="0"/>
      <w:spacing w:line="312" w:lineRule="atLeast"/>
      <w:ind w:firstLine="0" w:firstLineChars="0"/>
      <w:jc w:val="center"/>
      <w:textAlignment w:val="baseline"/>
    </w:pPr>
    <w:rPr>
      <w:rFonts w:ascii="宋体" w:hAnsi="Tms Rmn"/>
      <w:szCs w:val="20"/>
    </w:rPr>
  </w:style>
  <w:style w:type="character" w:customStyle="1" w:styleId="1055">
    <w:name w:val="haogao1"/>
    <w:basedOn w:val="135"/>
    <w:qFormat/>
    <w:uiPriority w:val="0"/>
  </w:style>
  <w:style w:type="character" w:customStyle="1" w:styleId="1056">
    <w:name w:val="unnamed2"/>
    <w:basedOn w:val="135"/>
    <w:qFormat/>
    <w:uiPriority w:val="0"/>
  </w:style>
  <w:style w:type="character" w:customStyle="1" w:styleId="1057">
    <w:name w:val="unnamed3"/>
    <w:basedOn w:val="135"/>
    <w:qFormat/>
    <w:uiPriority w:val="0"/>
  </w:style>
  <w:style w:type="character" w:customStyle="1" w:styleId="1058">
    <w:name w:val="a11"/>
    <w:basedOn w:val="135"/>
    <w:qFormat/>
    <w:uiPriority w:val="0"/>
  </w:style>
  <w:style w:type="paragraph" w:customStyle="1" w:styleId="1059">
    <w:name w:val="高表标"/>
    <w:basedOn w:val="1"/>
    <w:qFormat/>
    <w:uiPriority w:val="0"/>
    <w:pPr>
      <w:widowControl w:val="0"/>
      <w:snapToGrid w:val="0"/>
      <w:spacing w:line="300" w:lineRule="auto"/>
      <w:ind w:firstLine="0" w:firstLineChars="0"/>
      <w:jc w:val="right"/>
    </w:pPr>
    <w:rPr>
      <w:rFonts w:ascii="Arial" w:hAnsi="Arial" w:eastAsia="黑体"/>
      <w:bCs/>
      <w:kern w:val="2"/>
    </w:rPr>
  </w:style>
  <w:style w:type="paragraph" w:customStyle="1" w:styleId="1060">
    <w:name w:val="高段文"/>
    <w:basedOn w:val="1"/>
    <w:qFormat/>
    <w:uiPriority w:val="0"/>
    <w:pPr>
      <w:widowControl w:val="0"/>
      <w:spacing w:line="300" w:lineRule="auto"/>
      <w:jc w:val="both"/>
    </w:pPr>
    <w:rPr>
      <w:rFonts w:ascii="Arial" w:hAnsi="Arial" w:eastAsia="楷体_GB2312"/>
      <w:kern w:val="2"/>
      <w:sz w:val="28"/>
      <w:szCs w:val="28"/>
    </w:rPr>
  </w:style>
  <w:style w:type="character" w:customStyle="1" w:styleId="1061">
    <w:name w:val="高表单 Char Char"/>
    <w:qFormat/>
    <w:uiPriority w:val="0"/>
    <w:rPr>
      <w:rFonts w:ascii="Arial" w:hAnsi="Arial" w:eastAsia="宋体"/>
      <w:kern w:val="2"/>
      <w:sz w:val="21"/>
      <w:szCs w:val="21"/>
      <w:lang w:val="en-US" w:eastAsia="zh-CN" w:bidi="ar-SA"/>
    </w:rPr>
  </w:style>
  <w:style w:type="character" w:customStyle="1" w:styleId="1062">
    <w:name w:val="参加人员 Char"/>
    <w:link w:val="295"/>
    <w:qFormat/>
    <w:uiPriority w:val="0"/>
    <w:rPr>
      <w:rFonts w:ascii="Times New Roman" w:hAnsi="Times New Roman" w:eastAsia="宋体" w:cs="Times New Roman"/>
      <w:sz w:val="24"/>
      <w:szCs w:val="24"/>
    </w:rPr>
  </w:style>
  <w:style w:type="paragraph" w:customStyle="1" w:styleId="1063">
    <w:name w:val="页眉左"/>
    <w:basedOn w:val="59"/>
    <w:qFormat/>
    <w:uiPriority w:val="0"/>
    <w:pPr>
      <w:widowControl w:val="0"/>
      <w:pBdr>
        <w:bottom w:val="none" w:color="auto" w:sz="0" w:space="0"/>
      </w:pBdr>
      <w:adjustRightInd w:val="0"/>
      <w:snapToGrid/>
      <w:spacing w:before="60" w:after="60" w:line="240" w:lineRule="atLeast"/>
      <w:ind w:firstLine="0" w:firstLineChars="0"/>
      <w:jc w:val="left"/>
      <w:textAlignment w:val="baseline"/>
    </w:pPr>
    <w:rPr>
      <w:sz w:val="22"/>
      <w:szCs w:val="20"/>
      <w:lang w:val="en-GB"/>
    </w:rPr>
  </w:style>
  <w:style w:type="character" w:customStyle="1" w:styleId="1064">
    <w:name w:val="小四+首行缩进 Char2"/>
    <w:link w:val="1065"/>
    <w:qFormat/>
    <w:locked/>
    <w:uiPriority w:val="0"/>
    <w:rPr>
      <w:rFonts w:ascii="宋体" w:hAnsi="宋体" w:eastAsia="宋体" w:cs="宋体"/>
      <w:sz w:val="24"/>
    </w:rPr>
  </w:style>
  <w:style w:type="paragraph" w:customStyle="1" w:styleId="1065">
    <w:name w:val="小四+首行缩进"/>
    <w:basedOn w:val="1"/>
    <w:link w:val="1064"/>
    <w:qFormat/>
    <w:uiPriority w:val="0"/>
    <w:pPr>
      <w:widowControl w:val="0"/>
      <w:ind w:firstLine="482" w:firstLineChars="0"/>
      <w:jc w:val="both"/>
    </w:pPr>
    <w:rPr>
      <w:rFonts w:ascii="宋体" w:hAnsi="宋体" w:cs="宋体"/>
      <w:kern w:val="2"/>
      <w:szCs w:val="22"/>
    </w:rPr>
  </w:style>
  <w:style w:type="character" w:customStyle="1" w:styleId="1066">
    <w:name w:val="Char Char Char Char Char Char Char3"/>
    <w:link w:val="663"/>
    <w:qFormat/>
    <w:locked/>
    <w:uiPriority w:val="0"/>
    <w:rPr>
      <w:rFonts w:ascii="Times New Roman" w:hAnsi="Times New Roman" w:eastAsia="宋体" w:cs="Times New Roman"/>
      <w:sz w:val="24"/>
      <w:szCs w:val="24"/>
    </w:rPr>
  </w:style>
  <w:style w:type="paragraph" w:customStyle="1" w:styleId="1067">
    <w:name w:val="Char Char1 Char Char Char Char Char Char Char Char Char Char Char Char Char Char Char Char Char Char Char Char1 Char1"/>
    <w:basedOn w:val="1"/>
    <w:qFormat/>
    <w:uiPriority w:val="0"/>
    <w:pPr>
      <w:widowControl w:val="0"/>
      <w:spacing w:before="60"/>
      <w:jc w:val="both"/>
    </w:pPr>
    <w:rPr>
      <w:rFonts w:ascii="宋体" w:hAnsi="宋体" w:cs="宋体"/>
      <w:kern w:val="2"/>
    </w:rPr>
  </w:style>
  <w:style w:type="paragraph" w:customStyle="1" w:styleId="1068">
    <w:name w:val="小4黑居中行1"/>
    <w:qFormat/>
    <w:uiPriority w:val="0"/>
    <w:pPr>
      <w:spacing w:line="360" w:lineRule="auto"/>
      <w:jc w:val="center"/>
    </w:pPr>
    <w:rPr>
      <w:rFonts w:ascii="Times New Roman" w:hAnsi="Times New Roman" w:eastAsia="宋体" w:cs="Times New Roman"/>
      <w:kern w:val="2"/>
      <w:sz w:val="21"/>
      <w:szCs w:val="20"/>
      <w:lang w:val="en-US" w:eastAsia="zh-CN" w:bidi="ar-SA"/>
    </w:rPr>
  </w:style>
  <w:style w:type="character" w:customStyle="1" w:styleId="1069">
    <w:name w:val="f121"/>
    <w:qFormat/>
    <w:uiPriority w:val="0"/>
    <w:rPr>
      <w:sz w:val="18"/>
      <w:szCs w:val="18"/>
      <w:u w:val="none"/>
    </w:rPr>
  </w:style>
  <w:style w:type="paragraph" w:customStyle="1" w:styleId="1070">
    <w:name w:val="Char3 Char Char Char"/>
    <w:basedOn w:val="1"/>
    <w:semiHidden/>
    <w:qFormat/>
    <w:uiPriority w:val="0"/>
    <w:pPr>
      <w:widowControl w:val="0"/>
      <w:spacing w:line="240" w:lineRule="auto"/>
      <w:ind w:firstLine="0" w:firstLineChars="0"/>
      <w:jc w:val="both"/>
    </w:pPr>
    <w:rPr>
      <w:kern w:val="2"/>
      <w:sz w:val="28"/>
    </w:rPr>
  </w:style>
  <w:style w:type="paragraph" w:customStyle="1" w:styleId="1071">
    <w:name w:val="Char Char Char2 Char"/>
    <w:basedOn w:val="1"/>
    <w:semiHidden/>
    <w:qFormat/>
    <w:uiPriority w:val="0"/>
    <w:pPr>
      <w:widowControl w:val="0"/>
      <w:tabs>
        <w:tab w:val="left" w:pos="360"/>
      </w:tabs>
      <w:spacing w:line="240" w:lineRule="auto"/>
      <w:ind w:firstLine="0" w:firstLineChars="0"/>
      <w:jc w:val="both"/>
    </w:pPr>
    <w:rPr>
      <w:kern w:val="2"/>
      <w:sz w:val="21"/>
    </w:rPr>
  </w:style>
  <w:style w:type="paragraph" w:customStyle="1" w:styleId="1072">
    <w:name w:val="日期1"/>
    <w:basedOn w:val="1"/>
    <w:next w:val="1"/>
    <w:qFormat/>
    <w:uiPriority w:val="0"/>
    <w:pPr>
      <w:widowControl w:val="0"/>
      <w:adjustRightInd w:val="0"/>
      <w:spacing w:line="240" w:lineRule="auto"/>
      <w:ind w:firstLine="0" w:firstLineChars="0"/>
      <w:jc w:val="both"/>
      <w:textAlignment w:val="baseline"/>
    </w:pPr>
    <w:rPr>
      <w:kern w:val="2"/>
      <w:sz w:val="21"/>
      <w:szCs w:val="20"/>
    </w:rPr>
  </w:style>
  <w:style w:type="paragraph" w:customStyle="1" w:styleId="1073">
    <w:name w:val="正文文本缩进 21"/>
    <w:basedOn w:val="1"/>
    <w:qFormat/>
    <w:uiPriority w:val="0"/>
    <w:pPr>
      <w:widowControl w:val="0"/>
      <w:adjustRightInd w:val="0"/>
      <w:spacing w:line="480" w:lineRule="atLeast"/>
      <w:ind w:firstLine="630" w:firstLineChars="0"/>
      <w:jc w:val="both"/>
      <w:textAlignment w:val="baseline"/>
    </w:pPr>
    <w:rPr>
      <w:rFonts w:ascii="宋体"/>
      <w:kern w:val="2"/>
      <w:sz w:val="28"/>
      <w:szCs w:val="20"/>
    </w:rPr>
  </w:style>
  <w:style w:type="paragraph" w:customStyle="1" w:styleId="1074">
    <w:name w:val="正文文本缩进 31"/>
    <w:basedOn w:val="1"/>
    <w:qFormat/>
    <w:uiPriority w:val="0"/>
    <w:pPr>
      <w:widowControl w:val="0"/>
      <w:adjustRightInd w:val="0"/>
      <w:spacing w:line="480" w:lineRule="exact"/>
      <w:ind w:firstLine="525" w:firstLineChars="0"/>
      <w:jc w:val="both"/>
      <w:textAlignment w:val="baseline"/>
    </w:pPr>
    <w:rPr>
      <w:rFonts w:ascii="宋体"/>
      <w:kern w:val="2"/>
      <w:sz w:val="28"/>
      <w:szCs w:val="20"/>
    </w:rPr>
  </w:style>
  <w:style w:type="paragraph" w:customStyle="1" w:styleId="1075">
    <w:name w:val="目录 1 Char Char"/>
    <w:basedOn w:val="1"/>
    <w:next w:val="1"/>
    <w:qFormat/>
    <w:uiPriority w:val="0"/>
    <w:pPr>
      <w:tabs>
        <w:tab w:val="left" w:leader="dot" w:pos="8010"/>
      </w:tabs>
      <w:snapToGrid w:val="0"/>
      <w:spacing w:line="300" w:lineRule="auto"/>
      <w:ind w:firstLine="0" w:firstLineChars="0"/>
      <w:textAlignment w:val="baseline"/>
    </w:pPr>
    <w:rPr>
      <w:rFonts w:ascii="黑体" w:eastAsia="黑体"/>
      <w:color w:val="000000"/>
      <w:sz w:val="28"/>
      <w:szCs w:val="44"/>
      <w:u w:color="000000"/>
    </w:rPr>
  </w:style>
  <w:style w:type="paragraph" w:customStyle="1" w:styleId="1076">
    <w:name w:val="正文小四 标准"/>
    <w:basedOn w:val="1"/>
    <w:qFormat/>
    <w:uiPriority w:val="0"/>
    <w:pPr>
      <w:widowControl w:val="0"/>
      <w:spacing w:beforeLines="50" w:afterLines="50"/>
      <w:ind w:firstLine="480"/>
      <w:jc w:val="both"/>
    </w:pPr>
    <w:rPr>
      <w:kern w:val="2"/>
      <w:szCs w:val="20"/>
    </w:rPr>
  </w:style>
  <w:style w:type="table" w:customStyle="1" w:styleId="1077">
    <w:name w:val="yp格式"/>
    <w:basedOn w:val="90"/>
    <w:qFormat/>
    <w:uiPriority w:val="0"/>
    <w:pPr>
      <w:jc w:val="center"/>
    </w:pPr>
    <w:rPr>
      <w:rFonts w:ascii="Times New Roman" w:hAnsi="Times New Roman" w:eastAsia="宋体" w:cs="Times New Roman"/>
      <w:kern w:val="0"/>
      <w:sz w:val="20"/>
      <w:szCs w:val="20"/>
    </w:rPr>
    <w:tblPr>
      <w:tblBorders>
        <w:top w:val="single" w:color="000000" w:sz="12" w:space="0"/>
        <w:bottom w:val="single" w:color="000000" w:sz="12" w:space="0"/>
        <w:insideH w:val="single" w:color="000000" w:sz="6" w:space="0"/>
        <w:insideV w:val="single" w:color="000000" w:sz="6" w:space="0"/>
      </w:tblBorders>
    </w:tblPr>
    <w:tcPr>
      <w:tcMar>
        <w:left w:w="28" w:type="dxa"/>
        <w:right w:w="28" w:type="dxa"/>
      </w:tcMar>
      <w:vAlign w:val="center"/>
    </w:tcPr>
    <w:tblStylePr w:type="firstRow">
      <w:tcPr>
        <w:tcBorders>
          <w:top w:val="single" w:color="000000" w:sz="12" w:space="0"/>
          <w:left w:val="nil"/>
          <w:bottom w:val="single" w:color="000000" w:sz="2" w:space="0"/>
          <w:right w:val="nil"/>
          <w:insideH w:val="nil"/>
          <w:insideV w:val="single" w:sz="2" w:space="0"/>
          <w:tl2br w:val="nil"/>
          <w:tr2bl w:val="nil"/>
        </w:tcBorders>
      </w:tcPr>
    </w:tblStylePr>
  </w:style>
  <w:style w:type="character" w:customStyle="1" w:styleId="1078">
    <w:name w:val="f_heading1"/>
    <w:basedOn w:val="135"/>
    <w:qFormat/>
    <w:uiPriority w:val="0"/>
  </w:style>
  <w:style w:type="character" w:customStyle="1" w:styleId="1079">
    <w:name w:val="3zw1"/>
    <w:qFormat/>
    <w:uiPriority w:val="0"/>
    <w:rPr>
      <w:color w:val="000000"/>
      <w:sz w:val="28"/>
      <w:szCs w:val="28"/>
      <w:u w:val="none"/>
    </w:rPr>
  </w:style>
  <w:style w:type="character" w:customStyle="1" w:styleId="1080">
    <w:name w:val="ourfont3"/>
    <w:basedOn w:val="135"/>
    <w:qFormat/>
    <w:uiPriority w:val="0"/>
  </w:style>
  <w:style w:type="paragraph" w:customStyle="1" w:styleId="1081">
    <w:name w:val="z-窗体顶端1"/>
    <w:basedOn w:val="1"/>
    <w:next w:val="1"/>
    <w:link w:val="1082"/>
    <w:qFormat/>
    <w:uiPriority w:val="0"/>
    <w:pPr>
      <w:pBdr>
        <w:bottom w:val="single" w:color="auto" w:sz="6" w:space="1"/>
      </w:pBdr>
      <w:spacing w:line="240" w:lineRule="auto"/>
      <w:ind w:firstLine="0" w:firstLineChars="0"/>
      <w:jc w:val="center"/>
    </w:pPr>
    <w:rPr>
      <w:rFonts w:ascii="Arial" w:hAnsi="Arial" w:eastAsia="Arial Unicode MS" w:cs="Arial"/>
      <w:vanish/>
      <w:sz w:val="16"/>
      <w:szCs w:val="16"/>
    </w:rPr>
  </w:style>
  <w:style w:type="character" w:customStyle="1" w:styleId="1082">
    <w:name w:val="z-窗体顶端 Char"/>
    <w:basedOn w:val="135"/>
    <w:link w:val="1081"/>
    <w:qFormat/>
    <w:uiPriority w:val="0"/>
    <w:rPr>
      <w:rFonts w:ascii="Arial" w:hAnsi="Arial" w:eastAsia="Arial Unicode MS" w:cs="Arial"/>
      <w:vanish/>
      <w:kern w:val="0"/>
      <w:sz w:val="16"/>
      <w:szCs w:val="16"/>
    </w:rPr>
  </w:style>
  <w:style w:type="paragraph" w:customStyle="1" w:styleId="1083">
    <w:name w:val="z-窗体底端1"/>
    <w:basedOn w:val="1"/>
    <w:next w:val="1"/>
    <w:link w:val="1084"/>
    <w:uiPriority w:val="0"/>
    <w:pPr>
      <w:pBdr>
        <w:top w:val="single" w:color="auto" w:sz="6" w:space="1"/>
      </w:pBdr>
      <w:spacing w:line="240" w:lineRule="auto"/>
      <w:ind w:firstLine="0" w:firstLineChars="0"/>
      <w:jc w:val="center"/>
    </w:pPr>
    <w:rPr>
      <w:rFonts w:ascii="Arial" w:hAnsi="Arial" w:eastAsia="Arial Unicode MS" w:cs="Arial"/>
      <w:vanish/>
      <w:sz w:val="16"/>
      <w:szCs w:val="16"/>
    </w:rPr>
  </w:style>
  <w:style w:type="character" w:customStyle="1" w:styleId="1084">
    <w:name w:val="z-窗体底端 Char"/>
    <w:basedOn w:val="135"/>
    <w:link w:val="1083"/>
    <w:qFormat/>
    <w:uiPriority w:val="0"/>
    <w:rPr>
      <w:rFonts w:ascii="Arial" w:hAnsi="Arial" w:eastAsia="Arial Unicode MS" w:cs="Arial"/>
      <w:vanish/>
      <w:kern w:val="0"/>
      <w:sz w:val="16"/>
      <w:szCs w:val="16"/>
    </w:rPr>
  </w:style>
  <w:style w:type="paragraph" w:customStyle="1" w:styleId="1085">
    <w:name w:val="zw"/>
    <w:basedOn w:val="1"/>
    <w:qFormat/>
    <w:uiPriority w:val="0"/>
    <w:pPr>
      <w:spacing w:before="100" w:beforeAutospacing="1" w:after="100" w:afterAutospacing="1" w:line="330" w:lineRule="atLeast"/>
      <w:ind w:firstLine="0" w:firstLineChars="0"/>
    </w:pPr>
    <w:rPr>
      <w:rFonts w:ascii="Arial" w:hAnsi="Arial" w:eastAsia="Arial Unicode MS" w:cs="Arial"/>
      <w:color w:val="333333"/>
      <w:sz w:val="18"/>
      <w:szCs w:val="18"/>
    </w:rPr>
  </w:style>
  <w:style w:type="character" w:customStyle="1" w:styleId="1086">
    <w:name w:val="style41"/>
    <w:qFormat/>
    <w:uiPriority w:val="0"/>
    <w:rPr>
      <w:rFonts w:hint="eastAsia" w:ascii="黑体" w:eastAsia="黑体"/>
    </w:rPr>
  </w:style>
  <w:style w:type="character" w:customStyle="1" w:styleId="1087">
    <w:name w:val="title_16px1"/>
    <w:qFormat/>
    <w:uiPriority w:val="0"/>
    <w:rPr>
      <w:rFonts w:hint="eastAsia" w:ascii="黑体" w:eastAsia="黑体"/>
      <w:color w:val="333333"/>
      <w:sz w:val="27"/>
      <w:szCs w:val="27"/>
    </w:rPr>
  </w:style>
  <w:style w:type="character" w:customStyle="1" w:styleId="1088">
    <w:name w:val="p141"/>
    <w:qFormat/>
    <w:uiPriority w:val="0"/>
    <w:rPr>
      <w:sz w:val="21"/>
      <w:szCs w:val="21"/>
    </w:rPr>
  </w:style>
  <w:style w:type="character" w:customStyle="1" w:styleId="1089">
    <w:name w:val="bt21"/>
    <w:uiPriority w:val="0"/>
    <w:rPr>
      <w:rFonts w:hint="eastAsia" w:ascii="黑体" w:eastAsia="黑体"/>
      <w:sz w:val="24"/>
      <w:szCs w:val="24"/>
    </w:rPr>
  </w:style>
  <w:style w:type="character" w:customStyle="1" w:styleId="1090">
    <w:name w:val="style21"/>
    <w:qFormat/>
    <w:uiPriority w:val="0"/>
    <w:rPr>
      <w:color w:val="FF0000"/>
    </w:rPr>
  </w:style>
  <w:style w:type="character" w:customStyle="1" w:styleId="1091">
    <w:name w:val="内容"/>
    <w:basedOn w:val="135"/>
    <w:qFormat/>
    <w:uiPriority w:val="0"/>
  </w:style>
  <w:style w:type="character" w:customStyle="1" w:styleId="1092">
    <w:name w:val="detail_style1"/>
    <w:qFormat/>
    <w:uiPriority w:val="0"/>
    <w:rPr>
      <w:sz w:val="26"/>
      <w:szCs w:val="26"/>
      <w:u w:val="none"/>
    </w:rPr>
  </w:style>
  <w:style w:type="character" w:customStyle="1" w:styleId="1093">
    <w:name w:val="keyword1"/>
    <w:qFormat/>
    <w:uiPriority w:val="0"/>
    <w:rPr>
      <w:color w:val="FF0000"/>
    </w:rPr>
  </w:style>
  <w:style w:type="paragraph" w:customStyle="1" w:styleId="1094">
    <w:name w:val="表格下方正文"/>
    <w:basedOn w:val="1"/>
    <w:qFormat/>
    <w:uiPriority w:val="0"/>
    <w:pPr>
      <w:widowControl w:val="0"/>
      <w:spacing w:before="260" w:line="440" w:lineRule="exact"/>
      <w:jc w:val="both"/>
    </w:pPr>
    <w:rPr>
      <w:szCs w:val="20"/>
    </w:rPr>
  </w:style>
  <w:style w:type="paragraph" w:customStyle="1" w:styleId="1095">
    <w:name w:val="金源"/>
    <w:basedOn w:val="1"/>
    <w:link w:val="1096"/>
    <w:qFormat/>
    <w:uiPriority w:val="0"/>
    <w:pPr>
      <w:widowControl w:val="0"/>
      <w:spacing w:line="480" w:lineRule="exact"/>
      <w:ind w:firstLine="480"/>
    </w:pPr>
    <w:rPr>
      <w:rFonts w:cs="宋体"/>
      <w:kern w:val="2"/>
      <w:szCs w:val="20"/>
    </w:rPr>
  </w:style>
  <w:style w:type="character" w:customStyle="1" w:styleId="1096">
    <w:name w:val="金源 Char"/>
    <w:link w:val="1095"/>
    <w:qFormat/>
    <w:uiPriority w:val="0"/>
    <w:rPr>
      <w:rFonts w:ascii="Times New Roman" w:hAnsi="Times New Roman" w:eastAsia="宋体" w:cs="宋体"/>
      <w:sz w:val="24"/>
      <w:szCs w:val="20"/>
    </w:rPr>
  </w:style>
  <w:style w:type="character" w:customStyle="1" w:styleId="1097">
    <w:name w:val="正文文字缩进 Char Char"/>
    <w:qFormat/>
    <w:uiPriority w:val="0"/>
    <w:rPr>
      <w:rFonts w:ascii="Bookman Old Style" w:hAnsi="Bookman Old Style" w:eastAsia="宋体"/>
      <w:kern w:val="2"/>
      <w:sz w:val="24"/>
      <w:lang w:val="en-US" w:eastAsia="zh-CN" w:bidi="ar-SA"/>
    </w:rPr>
  </w:style>
  <w:style w:type="character" w:customStyle="1" w:styleId="1098">
    <w:name w:val="正文文字 Char Char"/>
    <w:qFormat/>
    <w:uiPriority w:val="0"/>
    <w:rPr>
      <w:rFonts w:ascii="仿宋_GB2312" w:eastAsia="仿宋_GB2312"/>
      <w:kern w:val="2"/>
      <w:sz w:val="28"/>
      <w:lang w:val="en-US" w:eastAsia="zh-CN" w:bidi="ar-SA"/>
    </w:rPr>
  </w:style>
  <w:style w:type="character" w:customStyle="1" w:styleId="1099">
    <w:name w:val="首行缩进 Char"/>
    <w:qFormat/>
    <w:uiPriority w:val="0"/>
    <w:rPr>
      <w:rFonts w:eastAsia="宋体"/>
      <w:kern w:val="2"/>
      <w:sz w:val="21"/>
      <w:lang w:val="en-US" w:eastAsia="zh-CN" w:bidi="ar-SA"/>
    </w:rPr>
  </w:style>
  <w:style w:type="character" w:customStyle="1" w:styleId="1100">
    <w:name w:val="环正文 Char"/>
    <w:qFormat/>
    <w:uiPriority w:val="0"/>
    <w:rPr>
      <w:rFonts w:eastAsia="宋体"/>
      <w:b/>
      <w:sz w:val="24"/>
      <w:lang w:val="en-US" w:eastAsia="zh-CN" w:bidi="ar-SA"/>
    </w:rPr>
  </w:style>
  <w:style w:type="paragraph" w:customStyle="1" w:styleId="1101">
    <w:name w:val="环标2"/>
    <w:basedOn w:val="7"/>
    <w:qFormat/>
    <w:uiPriority w:val="0"/>
    <w:pPr>
      <w:widowControl w:val="0"/>
      <w:tabs>
        <w:tab w:val="left" w:pos="992"/>
      </w:tabs>
      <w:adjustRightInd w:val="0"/>
      <w:snapToGrid w:val="0"/>
      <w:spacing w:before="60" w:after="60" w:line="500" w:lineRule="exact"/>
      <w:ind w:left="612" w:hanging="567"/>
      <w:textAlignment w:val="baseline"/>
    </w:pPr>
    <w:rPr>
      <w:rFonts w:ascii="黑体" w:hAnsi="Times New Roman" w:eastAsia="黑体" w:cs="Times New Roman"/>
      <w:bCs w:val="0"/>
      <w:color w:val="000000"/>
      <w:spacing w:val="-20"/>
      <w:kern w:val="2"/>
      <w:sz w:val="24"/>
    </w:rPr>
  </w:style>
  <w:style w:type="paragraph" w:customStyle="1" w:styleId="1102">
    <w:name w:val="Char Char Char Char Char Char Char Char Char Char Char1 Char Char Char Char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03">
    <w:name w:val="Char Char Char Char Char Char Char Char1 Char Char Char Char Char Char Char Char Char Char"/>
    <w:basedOn w:val="1"/>
    <w:qFormat/>
    <w:uiPriority w:val="0"/>
    <w:pPr>
      <w:widowControl w:val="0"/>
      <w:spacing w:line="240" w:lineRule="auto"/>
      <w:ind w:firstLine="0" w:firstLineChars="0"/>
      <w:jc w:val="both"/>
    </w:pPr>
    <w:rPr>
      <w:kern w:val="2"/>
    </w:rPr>
  </w:style>
  <w:style w:type="character" w:customStyle="1" w:styleId="1104">
    <w:name w:val="正文文本缩进 3 字符"/>
    <w:link w:val="72"/>
    <w:qFormat/>
    <w:uiPriority w:val="0"/>
    <w:rPr>
      <w:rFonts w:ascii="仿宋_GB2312" w:hAnsi="宋体" w:eastAsia="仿宋_GB2312" w:cs="Times New Roman"/>
      <w:sz w:val="16"/>
      <w:szCs w:val="16"/>
    </w:rPr>
  </w:style>
  <w:style w:type="character" w:customStyle="1" w:styleId="1105">
    <w:name w:val="正文（首行缩进两字） Char Char1 Char Char Char"/>
    <w:qFormat/>
    <w:uiPriority w:val="0"/>
    <w:rPr>
      <w:rFonts w:ascii="仿宋_GB2312" w:eastAsia="仿宋_GB2312"/>
      <w:color w:val="000000"/>
      <w:kern w:val="2"/>
      <w:sz w:val="28"/>
      <w:szCs w:val="24"/>
      <w:lang w:val="en-US" w:eastAsia="zh-CN" w:bidi="ar-SA"/>
    </w:rPr>
  </w:style>
  <w:style w:type="paragraph" w:customStyle="1" w:styleId="1106">
    <w:name w:val="框图"/>
    <w:basedOn w:val="1"/>
    <w:qFormat/>
    <w:uiPriority w:val="0"/>
    <w:pPr>
      <w:widowControl w:val="0"/>
      <w:adjustRightInd w:val="0"/>
      <w:snapToGrid w:val="0"/>
      <w:spacing w:line="240" w:lineRule="auto"/>
      <w:ind w:firstLine="0" w:firstLineChars="0"/>
      <w:jc w:val="center"/>
    </w:pPr>
    <w:rPr>
      <w:rFonts w:ascii="仿宋_GB2312" w:eastAsia="仿宋_GB2312"/>
      <w:kern w:val="2"/>
      <w:sz w:val="20"/>
      <w:szCs w:val="20"/>
    </w:rPr>
  </w:style>
  <w:style w:type="character" w:customStyle="1" w:styleId="1107">
    <w:name w:val="正文（首行缩进两字） Char Char Char Char Char Char Char Char Char2"/>
    <w:qFormat/>
    <w:uiPriority w:val="0"/>
    <w:rPr>
      <w:rFonts w:ascii="仿宋_GB2312" w:eastAsia="仿宋_GB2312"/>
      <w:color w:val="000000"/>
      <w:kern w:val="2"/>
      <w:sz w:val="28"/>
      <w:szCs w:val="24"/>
      <w:lang w:val="en-US" w:eastAsia="zh-CN" w:bidi="ar-SA"/>
    </w:rPr>
  </w:style>
  <w:style w:type="character" w:customStyle="1" w:styleId="1108">
    <w:name w:val="正文首行缩进 Char2 Char"/>
    <w:qFormat/>
    <w:uiPriority w:val="0"/>
    <w:rPr>
      <w:rFonts w:eastAsia="宋体"/>
      <w:color w:val="000000"/>
      <w:kern w:val="2"/>
      <w:sz w:val="24"/>
      <w:szCs w:val="24"/>
      <w:lang w:val="en-US" w:eastAsia="zh-CN" w:bidi="ar-SA"/>
    </w:rPr>
  </w:style>
  <w:style w:type="paragraph" w:customStyle="1" w:styleId="1109">
    <w:name w:val="样式 标题 4 + 黑色 左侧:  -0.01 厘米 首行缩进:  0.01 厘米"/>
    <w:basedOn w:val="9"/>
    <w:qFormat/>
    <w:uiPriority w:val="0"/>
    <w:pPr>
      <w:tabs>
        <w:tab w:val="left" w:pos="0"/>
        <w:tab w:val="left" w:pos="1080"/>
      </w:tabs>
      <w:adjustRightInd w:val="0"/>
      <w:snapToGrid w:val="0"/>
      <w:spacing w:line="324" w:lineRule="auto"/>
      <w:ind w:left="864" w:hanging="864"/>
    </w:pPr>
    <w:rPr>
      <w:rFonts w:ascii="仿宋_GB2312" w:hAnsi="宋体" w:eastAsia="仿宋_GB2312" w:cs="宋体"/>
      <w:color w:val="000000"/>
      <w:kern w:val="2"/>
      <w:sz w:val="28"/>
      <w:lang w:val="zh-CN"/>
    </w:rPr>
  </w:style>
  <w:style w:type="paragraph" w:customStyle="1" w:styleId="1110">
    <w:name w:val="样式 样式 标题 4 + 黑色 左侧:  -0.01 厘米 首行缩进:  0.01 厘米 + 左侧:  0 厘米 首行缩进: ..."/>
    <w:basedOn w:val="1109"/>
    <w:qFormat/>
    <w:uiPriority w:val="0"/>
    <w:pPr>
      <w:tabs>
        <w:tab w:val="left" w:pos="851"/>
      </w:tabs>
      <w:ind w:left="851" w:hanging="851"/>
    </w:pPr>
  </w:style>
  <w:style w:type="paragraph" w:customStyle="1" w:styleId="1111">
    <w:name w:val="Char Char Char Char Char Char Char Char Char Char Char1 Char Char Char Char Char Char1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12">
    <w:name w:val="样式 标题 3 + 黑色 段前: 0行 段后: 0 行"/>
    <w:basedOn w:val="8"/>
    <w:qFormat/>
    <w:uiPriority w:val="0"/>
    <w:pPr>
      <w:widowControl w:val="0"/>
      <w:tabs>
        <w:tab w:val="left" w:pos="180"/>
        <w:tab w:val="left" w:pos="426"/>
        <w:tab w:val="left" w:pos="540"/>
        <w:tab w:val="left" w:pos="1080"/>
        <w:tab w:val="left" w:pos="1418"/>
      </w:tabs>
      <w:adjustRightInd w:val="0"/>
      <w:snapToGrid w:val="0"/>
      <w:spacing w:afterLines="50" w:line="324" w:lineRule="auto"/>
      <w:ind w:left="1691" w:hanging="567"/>
    </w:pPr>
    <w:rPr>
      <w:rFonts w:ascii="仿宋_GB2312" w:eastAsia="仿宋_GB2312"/>
      <w:b w:val="0"/>
      <w:bCs w:val="0"/>
      <w:color w:val="000000"/>
      <w:kern w:val="2"/>
      <w:szCs w:val="20"/>
    </w:rPr>
  </w:style>
  <w:style w:type="paragraph" w:customStyle="1" w:styleId="1113">
    <w:name w:val="样式11"/>
    <w:basedOn w:val="1"/>
    <w:qFormat/>
    <w:uiPriority w:val="0"/>
    <w:pPr>
      <w:widowControl w:val="0"/>
      <w:tabs>
        <w:tab w:val="left" w:pos="720"/>
      </w:tabs>
      <w:adjustRightInd w:val="0"/>
      <w:snapToGrid w:val="0"/>
      <w:spacing w:line="312" w:lineRule="auto"/>
      <w:ind w:left="720" w:hanging="720" w:firstLineChars="0"/>
      <w:jc w:val="both"/>
    </w:pPr>
    <w:rPr>
      <w:rFonts w:ascii="仿宋_GB2312" w:eastAsia="仿宋_GB2312"/>
      <w:kern w:val="2"/>
      <w:sz w:val="28"/>
    </w:rPr>
  </w:style>
  <w:style w:type="paragraph" w:customStyle="1" w:styleId="1114">
    <w:name w:val="样式 标题 2节 + 段前: 1 行 段后: 0.5 行1"/>
    <w:basedOn w:val="1"/>
    <w:qFormat/>
    <w:uiPriority w:val="0"/>
    <w:pPr>
      <w:widowControl w:val="0"/>
      <w:tabs>
        <w:tab w:val="left" w:pos="720"/>
      </w:tabs>
      <w:spacing w:line="240" w:lineRule="auto"/>
      <w:ind w:firstLine="0" w:firstLineChars="0"/>
      <w:jc w:val="both"/>
    </w:pPr>
    <w:rPr>
      <w:kern w:val="2"/>
      <w:sz w:val="21"/>
    </w:rPr>
  </w:style>
  <w:style w:type="character" w:customStyle="1" w:styleId="1115">
    <w:name w:val="pt14"/>
    <w:basedOn w:val="135"/>
    <w:qFormat/>
    <w:uiPriority w:val="0"/>
  </w:style>
  <w:style w:type="paragraph" w:customStyle="1" w:styleId="1116">
    <w:name w:val="正文(黑体)"/>
    <w:basedOn w:val="1"/>
    <w:qFormat/>
    <w:uiPriority w:val="0"/>
    <w:pPr>
      <w:widowControl w:val="0"/>
      <w:autoSpaceDE w:val="0"/>
      <w:autoSpaceDN w:val="0"/>
      <w:adjustRightInd w:val="0"/>
      <w:spacing w:line="288" w:lineRule="auto"/>
      <w:ind w:firstLine="482" w:firstLineChars="0"/>
      <w:jc w:val="both"/>
      <w:textAlignment w:val="baseline"/>
    </w:pPr>
    <w:rPr>
      <w:rFonts w:ascii="黑体"/>
      <w:szCs w:val="20"/>
    </w:rPr>
  </w:style>
  <w:style w:type="character" w:customStyle="1" w:styleId="1117">
    <w:name w:val="3xi"/>
    <w:basedOn w:val="135"/>
    <w:qFormat/>
    <w:uiPriority w:val="0"/>
  </w:style>
  <w:style w:type="paragraph" w:customStyle="1" w:styleId="1118">
    <w:name w:val="3xi1"/>
    <w:basedOn w:val="1"/>
    <w:qFormat/>
    <w:uiPriority w:val="0"/>
    <w:pPr>
      <w:spacing w:before="100" w:beforeAutospacing="1" w:after="100" w:afterAutospacing="1" w:line="240" w:lineRule="auto"/>
      <w:ind w:firstLine="0" w:firstLineChars="0"/>
    </w:pPr>
    <w:rPr>
      <w:rFonts w:ascii="宋体" w:hAnsi="宋体" w:cs="宋体"/>
    </w:rPr>
  </w:style>
  <w:style w:type="character" w:customStyle="1" w:styleId="1119">
    <w:name w:val="正文（首行缩进两字） Char Char Char Char Char Char Char Char Char Char"/>
    <w:qFormat/>
    <w:uiPriority w:val="0"/>
    <w:rPr>
      <w:rFonts w:ascii="仿宋_GB2312" w:eastAsia="仿宋_GB2312"/>
      <w:kern w:val="2"/>
      <w:sz w:val="28"/>
      <w:szCs w:val="24"/>
      <w:lang w:val="en-US" w:eastAsia="zh-CN" w:bidi="ar-SA"/>
    </w:rPr>
  </w:style>
  <w:style w:type="paragraph" w:customStyle="1" w:styleId="1120">
    <w:name w:val="3 Char Char Char Char Char Char Char Char Char Char"/>
    <w:basedOn w:val="1"/>
    <w:qFormat/>
    <w:uiPriority w:val="0"/>
    <w:pPr>
      <w:widowControl w:val="0"/>
      <w:spacing w:line="240" w:lineRule="auto"/>
      <w:ind w:firstLine="0" w:firstLineChars="0"/>
      <w:jc w:val="both"/>
    </w:pPr>
    <w:rPr>
      <w:kern w:val="2"/>
    </w:rPr>
  </w:style>
  <w:style w:type="paragraph" w:customStyle="1" w:styleId="1121">
    <w:name w:val="默认段落字体 Para Char Char Char Char Char Char Char Char Char Char Char Char"/>
    <w:basedOn w:val="1"/>
    <w:qFormat/>
    <w:uiPriority w:val="0"/>
    <w:pPr>
      <w:widowControl w:val="0"/>
      <w:spacing w:line="240" w:lineRule="auto"/>
      <w:ind w:firstLine="0" w:firstLineChars="0"/>
      <w:jc w:val="both"/>
    </w:pPr>
    <w:rPr>
      <w:kern w:val="2"/>
    </w:rPr>
  </w:style>
  <w:style w:type="character" w:customStyle="1" w:styleId="1122">
    <w:name w:val="biaoge"/>
    <w:basedOn w:val="135"/>
    <w:qFormat/>
    <w:uiPriority w:val="0"/>
  </w:style>
  <w:style w:type="character" w:customStyle="1" w:styleId="1123">
    <w:name w:val="ourfont2"/>
    <w:basedOn w:val="135"/>
    <w:qFormat/>
    <w:uiPriority w:val="0"/>
  </w:style>
  <w:style w:type="paragraph" w:customStyle="1" w:styleId="1124">
    <w:name w:val="Char Char Char Char Char Char Char Char Char Char Char Char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25">
    <w:name w:val="Body Text 22"/>
    <w:basedOn w:val="1"/>
    <w:qFormat/>
    <w:uiPriority w:val="0"/>
    <w:pPr>
      <w:widowControl w:val="0"/>
      <w:adjustRightInd w:val="0"/>
      <w:spacing w:after="120" w:line="240" w:lineRule="auto"/>
      <w:ind w:left="420" w:firstLine="0" w:firstLineChars="0"/>
      <w:jc w:val="both"/>
      <w:textAlignment w:val="baseline"/>
    </w:pPr>
    <w:rPr>
      <w:rFonts w:hint="eastAsia" w:ascii="宋体" w:hAnsi="宋体"/>
      <w:kern w:val="2"/>
      <w:szCs w:val="20"/>
    </w:rPr>
  </w:style>
  <w:style w:type="paragraph" w:customStyle="1" w:styleId="1126">
    <w:name w:val="Char Char Char Char Char Char Char Char Char Char Char Char Char Char Char Char Char Char Char Char Char Char Char Char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27">
    <w:name w:val="样式 样式 标题 3 + 段前: 0.5 行 段后: 0.5 行 + 段前: 0.5 行 段后: 0.5 行"/>
    <w:basedOn w:val="1"/>
    <w:qFormat/>
    <w:uiPriority w:val="0"/>
    <w:pPr>
      <w:keepNext/>
      <w:keepLines/>
      <w:widowControl w:val="0"/>
      <w:adjustRightInd w:val="0"/>
      <w:snapToGrid w:val="0"/>
      <w:spacing w:beforeLines="50" w:afterLines="50" w:line="300" w:lineRule="auto"/>
      <w:ind w:left="180" w:firstLine="0" w:firstLineChars="0"/>
      <w:outlineLvl w:val="2"/>
    </w:pPr>
    <w:rPr>
      <w:rFonts w:ascii="仿宋_GB2312" w:hAnsi="宋体" w:eastAsia="仿宋_GB2312" w:cs="宋体"/>
      <w:b/>
      <w:kern w:val="2"/>
      <w:sz w:val="30"/>
      <w:szCs w:val="30"/>
    </w:rPr>
  </w:style>
  <w:style w:type="paragraph" w:customStyle="1" w:styleId="1128">
    <w:name w:val="样式 标题 1 + 段前: 1 行 段后: 1.5 行"/>
    <w:basedOn w:val="6"/>
    <w:qFormat/>
    <w:uiPriority w:val="0"/>
    <w:pPr>
      <w:widowControl w:val="0"/>
      <w:tabs>
        <w:tab w:val="left" w:pos="432"/>
      </w:tabs>
      <w:adjustRightInd w:val="0"/>
      <w:snapToGrid w:val="0"/>
      <w:spacing w:afterLines="150"/>
      <w:ind w:left="432" w:hanging="432"/>
      <w:jc w:val="both"/>
    </w:pPr>
    <w:rPr>
      <w:rFonts w:ascii="仿宋_GB2312" w:hAnsi="宋体" w:eastAsia="仿宋_GB2312" w:cs="宋体"/>
      <w:szCs w:val="32"/>
    </w:rPr>
  </w:style>
  <w:style w:type="paragraph" w:customStyle="1" w:styleId="1129">
    <w:name w:val="样式 标题 3 + 加粗 段前: 3.9 磅 段后: 3.9 磅 行距: 多倍行距 1.35 字行2"/>
    <w:basedOn w:val="8"/>
    <w:qFormat/>
    <w:uiPriority w:val="0"/>
    <w:pPr>
      <w:widowControl w:val="0"/>
      <w:tabs>
        <w:tab w:val="left" w:pos="180"/>
        <w:tab w:val="left" w:pos="540"/>
        <w:tab w:val="left" w:pos="709"/>
        <w:tab w:val="left" w:pos="1418"/>
      </w:tabs>
      <w:adjustRightInd w:val="0"/>
      <w:snapToGrid w:val="0"/>
      <w:spacing w:before="78" w:afterLines="50" w:line="324" w:lineRule="auto"/>
      <w:ind w:left="709" w:hanging="709"/>
    </w:pPr>
    <w:rPr>
      <w:rFonts w:ascii="仿宋_GB2312" w:eastAsia="仿宋_GB2312" w:cs="宋体"/>
      <w:kern w:val="2"/>
      <w:szCs w:val="20"/>
    </w:rPr>
  </w:style>
  <w:style w:type="character" w:customStyle="1" w:styleId="1130">
    <w:name w:val="正文（首行缩进两字） Char Char Char Char Char Char Char Char Char Char Char Char Char"/>
    <w:qFormat/>
    <w:uiPriority w:val="0"/>
    <w:rPr>
      <w:rFonts w:ascii="仿宋_GB2312" w:eastAsia="仿宋_GB2312"/>
      <w:color w:val="000000"/>
      <w:kern w:val="2"/>
      <w:sz w:val="28"/>
      <w:szCs w:val="24"/>
      <w:lang w:val="en-US" w:eastAsia="zh-CN" w:bidi="ar-SA"/>
    </w:rPr>
  </w:style>
  <w:style w:type="paragraph" w:customStyle="1" w:styleId="1131">
    <w:name w:val="默认段落字体 Para Char Char Char Char Char Char"/>
    <w:basedOn w:val="1"/>
    <w:qFormat/>
    <w:uiPriority w:val="0"/>
    <w:pPr>
      <w:widowControl w:val="0"/>
      <w:spacing w:line="240" w:lineRule="auto"/>
      <w:ind w:firstLine="0" w:firstLineChars="0"/>
      <w:jc w:val="both"/>
    </w:pPr>
    <w:rPr>
      <w:kern w:val="2"/>
    </w:rPr>
  </w:style>
  <w:style w:type="character" w:customStyle="1" w:styleId="1132">
    <w:name w:val="desctext1"/>
    <w:qFormat/>
    <w:uiPriority w:val="0"/>
    <w:rPr>
      <w:spacing w:val="17"/>
      <w:sz w:val="21"/>
      <w:szCs w:val="21"/>
    </w:rPr>
  </w:style>
  <w:style w:type="paragraph" w:customStyle="1" w:styleId="1133">
    <w:name w:val="默认段落字体 Para Char Char Char Char Char Char Char Char Char Char Char Char Char Char Char Char Char Char Char Char Char Char Char Char Char Char Char Char1 Char Char Char Char Char"/>
    <w:basedOn w:val="1"/>
    <w:qFormat/>
    <w:uiPriority w:val="0"/>
    <w:pPr>
      <w:widowControl w:val="0"/>
      <w:spacing w:line="240" w:lineRule="auto"/>
      <w:ind w:firstLine="0" w:firstLineChars="0"/>
      <w:jc w:val="both"/>
    </w:pPr>
    <w:rPr>
      <w:kern w:val="2"/>
    </w:rPr>
  </w:style>
  <w:style w:type="paragraph" w:customStyle="1" w:styleId="1134">
    <w:name w:val="Char Char Char Char Char Char Char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35">
    <w:name w:val="Char Char Char Char Char Char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36">
    <w:name w:val="Char Char Char Char Char Char Char Char Char Char Char1 Char Char Char Char Char Char"/>
    <w:basedOn w:val="1"/>
    <w:qFormat/>
    <w:uiPriority w:val="0"/>
    <w:pPr>
      <w:widowControl w:val="0"/>
      <w:spacing w:line="240" w:lineRule="auto"/>
      <w:ind w:firstLine="0" w:firstLineChars="0"/>
      <w:jc w:val="both"/>
    </w:pPr>
    <w:rPr>
      <w:kern w:val="2"/>
    </w:rPr>
  </w:style>
  <w:style w:type="paragraph" w:customStyle="1" w:styleId="1137">
    <w:name w:val="Char Char Char Char Char Char Char Char Char Char Char Char Char Char Char Char Char Char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38">
    <w:name w:val="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39">
    <w:name w:val="Char Char Char Char Char Char Char Char Char Char Char1 Char Char Char Char"/>
    <w:basedOn w:val="1"/>
    <w:qFormat/>
    <w:uiPriority w:val="0"/>
    <w:pPr>
      <w:widowControl w:val="0"/>
      <w:spacing w:line="240" w:lineRule="auto"/>
      <w:ind w:firstLine="0" w:firstLineChars="0"/>
      <w:jc w:val="both"/>
    </w:pPr>
    <w:rPr>
      <w:kern w:val="2"/>
    </w:rPr>
  </w:style>
  <w:style w:type="paragraph" w:customStyle="1" w:styleId="1140">
    <w:name w:val="Char Char Char Char Char Char Char Char Char Char Char Char Char Char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41">
    <w:name w:val="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42">
    <w:name w:val="Char Char Char Char Char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43">
    <w:name w:val="Char Char Char Char Char Char Char Char Char Char Char Char Char Char Char Char Char Char Char Char Char Char Char Char Char Char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44">
    <w:name w:val="Char Char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45">
    <w:name w:val="Char Char Char Char Char Char Char Char Char Char Char Char Char Char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1146">
    <w:name w:val="Char Char Char Char Char Char Char Char"/>
    <w:basedOn w:val="1"/>
    <w:qFormat/>
    <w:uiPriority w:val="0"/>
    <w:pPr>
      <w:widowControl w:val="0"/>
      <w:spacing w:line="240" w:lineRule="auto"/>
      <w:ind w:firstLine="0" w:firstLineChars="0"/>
      <w:jc w:val="both"/>
    </w:pPr>
    <w:rPr>
      <w:kern w:val="2"/>
    </w:rPr>
  </w:style>
  <w:style w:type="paragraph" w:customStyle="1" w:styleId="1147">
    <w:name w:val="Char Char Char Char Char Char Char Char Char Char Char1 Char Char Char Char Char Char1 Char"/>
    <w:basedOn w:val="1"/>
    <w:qFormat/>
    <w:uiPriority w:val="0"/>
    <w:pPr>
      <w:widowControl w:val="0"/>
      <w:spacing w:line="240" w:lineRule="auto"/>
      <w:ind w:firstLine="0" w:firstLineChars="0"/>
      <w:jc w:val="both"/>
    </w:pPr>
    <w:rPr>
      <w:kern w:val="2"/>
    </w:rPr>
  </w:style>
  <w:style w:type="paragraph" w:customStyle="1" w:styleId="1148">
    <w:name w:val="Char Char Char Char Char2"/>
    <w:basedOn w:val="1"/>
    <w:qFormat/>
    <w:uiPriority w:val="0"/>
    <w:pPr>
      <w:widowControl w:val="0"/>
      <w:spacing w:line="240" w:lineRule="auto"/>
      <w:ind w:firstLine="0" w:firstLineChars="0"/>
      <w:jc w:val="both"/>
    </w:pPr>
    <w:rPr>
      <w:kern w:val="2"/>
    </w:rPr>
  </w:style>
  <w:style w:type="paragraph" w:customStyle="1" w:styleId="1149">
    <w:name w:val="Char Char Char Char Char Char Char Char Char Char Char1 Char Char Char Char Char Char1"/>
    <w:basedOn w:val="1"/>
    <w:qFormat/>
    <w:uiPriority w:val="0"/>
    <w:pPr>
      <w:widowControl w:val="0"/>
      <w:spacing w:line="240" w:lineRule="auto"/>
      <w:ind w:firstLine="0" w:firstLineChars="0"/>
      <w:jc w:val="both"/>
    </w:pPr>
    <w:rPr>
      <w:kern w:val="2"/>
    </w:rPr>
  </w:style>
  <w:style w:type="paragraph" w:customStyle="1" w:styleId="1150">
    <w:name w:val="Char Char Char Char Char Char Char Char Char Char Char Char Char Char Char Char Char Char Char Char Char Char Char Char Char Char Char Char Char Char Char Char Char1 Char Char Char Char Char Char"/>
    <w:basedOn w:val="1"/>
    <w:qFormat/>
    <w:uiPriority w:val="0"/>
    <w:pPr>
      <w:widowControl w:val="0"/>
      <w:spacing w:line="240" w:lineRule="auto"/>
      <w:ind w:firstLine="0" w:firstLineChars="0"/>
      <w:jc w:val="both"/>
    </w:pPr>
    <w:rPr>
      <w:kern w:val="2"/>
    </w:rPr>
  </w:style>
  <w:style w:type="paragraph" w:customStyle="1" w:styleId="1151">
    <w:name w:val="Char Char Char1"/>
    <w:basedOn w:val="1"/>
    <w:qFormat/>
    <w:uiPriority w:val="0"/>
    <w:pPr>
      <w:widowControl w:val="0"/>
      <w:spacing w:line="240" w:lineRule="auto"/>
      <w:ind w:firstLine="0" w:firstLineChars="0"/>
      <w:jc w:val="both"/>
    </w:pPr>
    <w:rPr>
      <w:kern w:val="2"/>
    </w:rPr>
  </w:style>
  <w:style w:type="paragraph" w:customStyle="1" w:styleId="1152">
    <w:name w:val="Char Char Char Char Char Char Char Char1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53">
    <w:name w:val="默认段落字体 Para Char Char Char1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1154">
    <w:name w:val="Char Char Char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55">
    <w:name w:val="TY"/>
    <w:basedOn w:val="1"/>
    <w:qFormat/>
    <w:uiPriority w:val="0"/>
    <w:pPr>
      <w:widowControl w:val="0"/>
      <w:adjustRightInd w:val="0"/>
      <w:snapToGrid w:val="0"/>
      <w:spacing w:before="40" w:after="40" w:line="240" w:lineRule="auto"/>
      <w:ind w:firstLine="0" w:firstLineChars="0"/>
      <w:jc w:val="both"/>
    </w:pPr>
    <w:rPr>
      <w:kern w:val="2"/>
      <w:sz w:val="21"/>
      <w:szCs w:val="20"/>
    </w:rPr>
  </w:style>
  <w:style w:type="paragraph" w:customStyle="1" w:styleId="1156">
    <w:name w:val="默认段落字体 Para Char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1157">
    <w:name w:val="Char Char Char Char Char Char Char Char1 Char Char Char Char Char Char Char Char Char Char Char Char1 Char"/>
    <w:basedOn w:val="1"/>
    <w:qFormat/>
    <w:uiPriority w:val="0"/>
    <w:pPr>
      <w:widowControl w:val="0"/>
      <w:spacing w:line="240" w:lineRule="auto"/>
      <w:ind w:firstLine="0" w:firstLineChars="0"/>
      <w:jc w:val="both"/>
    </w:pPr>
    <w:rPr>
      <w:kern w:val="2"/>
    </w:rPr>
  </w:style>
  <w:style w:type="paragraph" w:customStyle="1" w:styleId="1158">
    <w:name w:val="默认段落字体 Para Char Char Char Char Char Char1 Char Char Char Char Char Char Char"/>
    <w:basedOn w:val="1"/>
    <w:qFormat/>
    <w:uiPriority w:val="0"/>
    <w:pPr>
      <w:widowControl w:val="0"/>
      <w:spacing w:line="240" w:lineRule="auto"/>
      <w:ind w:firstLine="0" w:firstLineChars="0"/>
      <w:jc w:val="both"/>
    </w:pPr>
    <w:rPr>
      <w:kern w:val="2"/>
    </w:rPr>
  </w:style>
  <w:style w:type="paragraph" w:customStyle="1" w:styleId="1159">
    <w:name w:val="报告"/>
    <w:basedOn w:val="1"/>
    <w:link w:val="2525"/>
    <w:qFormat/>
    <w:uiPriority w:val="0"/>
    <w:pPr>
      <w:widowControl w:val="0"/>
      <w:overflowPunct w:val="0"/>
      <w:autoSpaceDE w:val="0"/>
      <w:autoSpaceDN w:val="0"/>
      <w:adjustRightInd w:val="0"/>
      <w:spacing w:beforeLines="20" w:afterLines="20" w:line="440" w:lineRule="atLeast"/>
      <w:ind w:right="-100" w:rightChars="-100"/>
      <w:jc w:val="both"/>
    </w:pPr>
    <w:rPr>
      <w:szCs w:val="20"/>
    </w:rPr>
  </w:style>
  <w:style w:type="character" w:customStyle="1" w:styleId="1160">
    <w:name w:val="tpc_content"/>
    <w:basedOn w:val="135"/>
    <w:qFormat/>
    <w:uiPriority w:val="0"/>
  </w:style>
  <w:style w:type="character" w:customStyle="1" w:styleId="1161">
    <w:name w:val="正文（首行缩进两字） Char Char1 Char Char Char Cha"/>
    <w:qFormat/>
    <w:uiPriority w:val="0"/>
    <w:rPr>
      <w:rFonts w:ascii="仿宋_GB2312" w:eastAsia="仿宋_GB2312"/>
      <w:color w:val="000000"/>
      <w:kern w:val="2"/>
      <w:sz w:val="28"/>
      <w:szCs w:val="24"/>
      <w:lang w:val="en-US" w:eastAsia="zh-CN" w:bidi="ar-SA"/>
    </w:rPr>
  </w:style>
  <w:style w:type="paragraph" w:customStyle="1" w:styleId="1162">
    <w:name w:val="三级无标题条"/>
    <w:basedOn w:val="1"/>
    <w:qFormat/>
    <w:uiPriority w:val="0"/>
    <w:pPr>
      <w:widowControl w:val="0"/>
      <w:spacing w:line="240" w:lineRule="auto"/>
      <w:ind w:firstLine="0" w:firstLineChars="0"/>
      <w:jc w:val="both"/>
    </w:pPr>
    <w:rPr>
      <w:kern w:val="2"/>
      <w:sz w:val="21"/>
    </w:rPr>
  </w:style>
  <w:style w:type="character" w:customStyle="1" w:styleId="1163">
    <w:name w:val="正文（首行缩进两字） Char Char1 Char"/>
    <w:qFormat/>
    <w:uiPriority w:val="0"/>
    <w:rPr>
      <w:rFonts w:ascii="仿宋_GB2312" w:eastAsia="仿宋_GB2312"/>
      <w:color w:val="000000"/>
      <w:kern w:val="2"/>
      <w:sz w:val="28"/>
      <w:szCs w:val="24"/>
      <w:lang w:val="en-US" w:eastAsia="zh-CN" w:bidi="ar-SA"/>
    </w:rPr>
  </w:style>
  <w:style w:type="paragraph" w:customStyle="1" w:styleId="1164">
    <w:name w:val="默认段落字体 Para Char Char Char"/>
    <w:basedOn w:val="1"/>
    <w:qFormat/>
    <w:uiPriority w:val="0"/>
    <w:pPr>
      <w:widowControl w:val="0"/>
      <w:spacing w:line="240" w:lineRule="auto"/>
      <w:ind w:firstLine="0" w:firstLineChars="0"/>
      <w:jc w:val="both"/>
    </w:pPr>
    <w:rPr>
      <w:kern w:val="2"/>
    </w:rPr>
  </w:style>
  <w:style w:type="paragraph" w:customStyle="1" w:styleId="1165">
    <w:name w:val="默认段落字体 Para Char Char Char1 Char1"/>
    <w:basedOn w:val="1"/>
    <w:qFormat/>
    <w:uiPriority w:val="0"/>
    <w:pPr>
      <w:widowControl w:val="0"/>
      <w:spacing w:line="240" w:lineRule="auto"/>
      <w:ind w:firstLine="0" w:firstLineChars="0"/>
      <w:jc w:val="both"/>
    </w:pPr>
    <w:rPr>
      <w:kern w:val="2"/>
    </w:rPr>
  </w:style>
  <w:style w:type="character" w:customStyle="1" w:styleId="1166">
    <w:name w:val="3dgrame"/>
    <w:basedOn w:val="135"/>
    <w:qFormat/>
    <w:uiPriority w:val="0"/>
  </w:style>
  <w:style w:type="paragraph" w:customStyle="1" w:styleId="1167">
    <w:name w:val="默认段落字体 Para Char Char Char1 Char Char Char Char"/>
    <w:basedOn w:val="1"/>
    <w:qFormat/>
    <w:uiPriority w:val="0"/>
    <w:pPr>
      <w:widowControl w:val="0"/>
      <w:spacing w:line="240" w:lineRule="auto"/>
      <w:ind w:firstLine="0" w:firstLineChars="0"/>
      <w:jc w:val="both"/>
    </w:pPr>
    <w:rPr>
      <w:kern w:val="2"/>
    </w:rPr>
  </w:style>
  <w:style w:type="paragraph" w:customStyle="1" w:styleId="1168">
    <w:name w:val="默认段落字体 Para"/>
    <w:basedOn w:val="1"/>
    <w:qFormat/>
    <w:uiPriority w:val="0"/>
    <w:pPr>
      <w:widowControl w:val="0"/>
      <w:spacing w:line="240" w:lineRule="auto"/>
      <w:ind w:firstLine="0" w:firstLineChars="0"/>
      <w:jc w:val="both"/>
    </w:pPr>
    <w:rPr>
      <w:kern w:val="2"/>
    </w:rPr>
  </w:style>
  <w:style w:type="paragraph" w:customStyle="1" w:styleId="1169">
    <w:name w:val="默认段落字体 Para Char Char Char1 Char Char Char Char Char Char Char Char Char Char Char Char"/>
    <w:basedOn w:val="1"/>
    <w:qFormat/>
    <w:uiPriority w:val="0"/>
    <w:pPr>
      <w:widowControl w:val="0"/>
      <w:spacing w:line="240" w:lineRule="auto"/>
      <w:ind w:firstLine="0" w:firstLineChars="0"/>
      <w:jc w:val="both"/>
    </w:pPr>
    <w:rPr>
      <w:kern w:val="2"/>
    </w:rPr>
  </w:style>
  <w:style w:type="character" w:customStyle="1" w:styleId="1170">
    <w:name w:val="textlarge1"/>
    <w:qFormat/>
    <w:uiPriority w:val="0"/>
    <w:rPr>
      <w:sz w:val="18"/>
      <w:szCs w:val="18"/>
    </w:rPr>
  </w:style>
  <w:style w:type="character" w:customStyle="1" w:styleId="1171">
    <w:name w:val="ourfont11"/>
    <w:qFormat/>
    <w:uiPriority w:val="0"/>
    <w:rPr>
      <w:sz w:val="20"/>
      <w:szCs w:val="20"/>
    </w:rPr>
  </w:style>
  <w:style w:type="character" w:customStyle="1" w:styleId="1172">
    <w:name w:val="unnamed51"/>
    <w:qFormat/>
    <w:uiPriority w:val="0"/>
    <w:rPr>
      <w:rFonts w:hint="eastAsia" w:ascii="宋体" w:hAnsi="宋体" w:eastAsia="宋体"/>
      <w:sz w:val="24"/>
      <w:szCs w:val="24"/>
    </w:rPr>
  </w:style>
  <w:style w:type="paragraph" w:customStyle="1" w:styleId="1173">
    <w:name w:val="样式 标题 2 + 宋体 小四 非加粗 段前: 1 行 段后: 1 行"/>
    <w:basedOn w:val="7"/>
    <w:qFormat/>
    <w:uiPriority w:val="0"/>
    <w:pPr>
      <w:widowControl w:val="0"/>
      <w:tabs>
        <w:tab w:val="left" w:pos="992"/>
      </w:tabs>
      <w:adjustRightInd w:val="0"/>
      <w:snapToGrid w:val="0"/>
      <w:spacing w:line="336" w:lineRule="auto"/>
      <w:ind w:left="446" w:hanging="567"/>
    </w:pPr>
    <w:rPr>
      <w:rFonts w:ascii="宋体" w:hAnsi="宋体" w:eastAsia="黑体" w:cs="宋体"/>
      <w:bCs w:val="0"/>
      <w:kern w:val="2"/>
      <w:sz w:val="24"/>
      <w:szCs w:val="24"/>
    </w:rPr>
  </w:style>
  <w:style w:type="character" w:customStyle="1" w:styleId="1174">
    <w:name w:val="sh141"/>
    <w:qFormat/>
    <w:uiPriority w:val="0"/>
    <w:rPr>
      <w:color w:val="2B2B2B"/>
      <w:sz w:val="18"/>
      <w:szCs w:val="18"/>
    </w:rPr>
  </w:style>
  <w:style w:type="paragraph" w:customStyle="1" w:styleId="1175">
    <w:name w:val="修订1"/>
    <w:hidden/>
    <w:semiHidden/>
    <w:qFormat/>
    <w:uiPriority w:val="0"/>
    <w:rPr>
      <w:rFonts w:ascii="仿宋_GB2312" w:hAnsi="Times New Roman" w:eastAsia="仿宋_GB2312" w:cs="Times New Roman"/>
      <w:kern w:val="2"/>
      <w:sz w:val="28"/>
      <w:szCs w:val="24"/>
      <w:lang w:val="en-US" w:eastAsia="zh-CN" w:bidi="ar-SA"/>
    </w:rPr>
  </w:style>
  <w:style w:type="character" w:customStyle="1" w:styleId="1176">
    <w:name w:val="head121"/>
    <w:qFormat/>
    <w:uiPriority w:val="0"/>
    <w:rPr>
      <w:sz w:val="22"/>
      <w:szCs w:val="22"/>
    </w:rPr>
  </w:style>
  <w:style w:type="character" w:customStyle="1" w:styleId="1177">
    <w:name w:val="small14"/>
    <w:basedOn w:val="135"/>
    <w:qFormat/>
    <w:uiPriority w:val="0"/>
  </w:style>
  <w:style w:type="paragraph" w:customStyle="1" w:styleId="1178">
    <w:name w:val="默认段落字体 Para Char Char Char1 Char Char"/>
    <w:basedOn w:val="1"/>
    <w:qFormat/>
    <w:uiPriority w:val="0"/>
    <w:pPr>
      <w:widowControl w:val="0"/>
      <w:spacing w:line="240" w:lineRule="auto"/>
      <w:ind w:firstLine="0" w:firstLineChars="0"/>
      <w:jc w:val="both"/>
    </w:pPr>
    <w:rPr>
      <w:kern w:val="2"/>
    </w:rPr>
  </w:style>
  <w:style w:type="paragraph" w:customStyle="1" w:styleId="1179">
    <w:name w:val="Char Char Char Char Char Char Char Char Char Char Char Char Char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80">
    <w:name w:val="Char Char Char Char Char Char Char Char Char Char Char Char Char Char Char Char Char Char Char Char Char Char Char Char Char Char Char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181">
    <w:name w:val="Body Text 23"/>
    <w:basedOn w:val="1"/>
    <w:qFormat/>
    <w:uiPriority w:val="0"/>
    <w:pPr>
      <w:widowControl w:val="0"/>
      <w:adjustRightInd w:val="0"/>
      <w:spacing w:after="120" w:line="240" w:lineRule="auto"/>
      <w:ind w:left="420" w:firstLine="0" w:firstLineChars="0"/>
      <w:jc w:val="both"/>
      <w:textAlignment w:val="baseline"/>
    </w:pPr>
    <w:rPr>
      <w:rFonts w:hint="eastAsia" w:ascii="宋体" w:hAnsi="宋体"/>
      <w:kern w:val="2"/>
      <w:szCs w:val="20"/>
    </w:rPr>
  </w:style>
  <w:style w:type="character" w:customStyle="1" w:styleId="1182">
    <w:name w:val="articletitle1"/>
    <w:qFormat/>
    <w:uiPriority w:val="0"/>
    <w:rPr>
      <w:rFonts w:hint="default" w:ascii="MS Shell Dlg" w:hAnsi="MS Shell Dlg"/>
      <w:b/>
      <w:bCs/>
      <w:color w:val="666699"/>
      <w:sz w:val="32"/>
      <w:szCs w:val="32"/>
    </w:rPr>
  </w:style>
  <w:style w:type="character" w:customStyle="1" w:styleId="1183">
    <w:name w:val="zw1"/>
    <w:qFormat/>
    <w:uiPriority w:val="0"/>
    <w:rPr>
      <w:rFonts w:hint="eastAsia" w:ascii="宋体" w:hAnsi="宋体" w:eastAsia="宋体"/>
      <w:sz w:val="22"/>
      <w:szCs w:val="22"/>
    </w:rPr>
  </w:style>
  <w:style w:type="paragraph" w:customStyle="1" w:styleId="1184">
    <w:name w:val="Char Char Char Char Char Char Char Char Char Char Char Char Char Char Char Char Char1 Char"/>
    <w:basedOn w:val="1"/>
    <w:qFormat/>
    <w:uiPriority w:val="0"/>
    <w:pPr>
      <w:widowControl w:val="0"/>
      <w:spacing w:line="240" w:lineRule="auto"/>
      <w:ind w:firstLine="0" w:firstLineChars="0"/>
      <w:jc w:val="both"/>
    </w:pPr>
    <w:rPr>
      <w:kern w:val="2"/>
    </w:rPr>
  </w:style>
  <w:style w:type="paragraph" w:customStyle="1" w:styleId="1185">
    <w:name w:val="样式 标题 1 + (中文) 宋体 小三 行距: 多倍行距 1.35 字行"/>
    <w:basedOn w:val="6"/>
    <w:qFormat/>
    <w:uiPriority w:val="0"/>
    <w:pPr>
      <w:widowControl w:val="0"/>
      <w:tabs>
        <w:tab w:val="left" w:pos="432"/>
      </w:tabs>
      <w:snapToGrid w:val="0"/>
      <w:spacing w:beforeLines="150" w:afterLines="150" w:line="240" w:lineRule="auto"/>
      <w:ind w:left="432" w:hanging="432"/>
      <w:jc w:val="both"/>
    </w:pPr>
    <w:rPr>
      <w:rFonts w:ascii="楷体_GB2312" w:hAnsi="宋体" w:eastAsia="楷体_GB2312"/>
      <w:sz w:val="30"/>
      <w:szCs w:val="30"/>
    </w:rPr>
  </w:style>
  <w:style w:type="paragraph" w:customStyle="1" w:styleId="1186">
    <w:name w:val="表图1"/>
    <w:basedOn w:val="1"/>
    <w:qFormat/>
    <w:uiPriority w:val="0"/>
    <w:pPr>
      <w:widowControl w:val="0"/>
      <w:spacing w:line="360" w:lineRule="exact"/>
      <w:jc w:val="center"/>
    </w:pPr>
    <w:rPr>
      <w:rFonts w:ascii="仿宋_GB2312" w:eastAsia="仿宋_GB2312"/>
      <w:kern w:val="2"/>
      <w:sz w:val="28"/>
    </w:rPr>
  </w:style>
  <w:style w:type="paragraph" w:customStyle="1" w:styleId="1187">
    <w:name w:val="表格文字居中 Char"/>
    <w:basedOn w:val="68"/>
    <w:qFormat/>
    <w:uiPriority w:val="0"/>
    <w:pPr>
      <w:keepNext/>
      <w:tabs>
        <w:tab w:val="left" w:pos="-1820"/>
        <w:tab w:val="left" w:pos="1727"/>
        <w:tab w:val="left" w:pos="1884"/>
      </w:tabs>
      <w:spacing w:line="360" w:lineRule="auto"/>
      <w:ind w:left="-2" w:leftChars="-4" w:right="-176" w:rightChars="-84" w:hanging="6"/>
    </w:pPr>
    <w:rPr>
      <w:rFonts w:ascii="楷体_GB2312" w:hAnsi="楷体_GB2312" w:eastAsia="楷体_GB2312"/>
      <w:kern w:val="0"/>
      <w:sz w:val="21"/>
      <w:szCs w:val="21"/>
    </w:rPr>
  </w:style>
  <w:style w:type="paragraph" w:customStyle="1" w:styleId="1188">
    <w:name w:val="Char4 Char Char Char Char Char Char"/>
    <w:basedOn w:val="1"/>
    <w:qFormat/>
    <w:uiPriority w:val="0"/>
    <w:pPr>
      <w:widowControl w:val="0"/>
      <w:spacing w:line="240" w:lineRule="auto"/>
      <w:ind w:firstLine="0" w:firstLineChars="0"/>
      <w:jc w:val="both"/>
    </w:pPr>
    <w:rPr>
      <w:kern w:val="2"/>
    </w:rPr>
  </w:style>
  <w:style w:type="paragraph" w:customStyle="1" w:styleId="1189">
    <w:name w:val="Char4 Char Char Char"/>
    <w:basedOn w:val="1"/>
    <w:qFormat/>
    <w:uiPriority w:val="0"/>
    <w:pPr>
      <w:widowControl w:val="0"/>
      <w:spacing w:line="240" w:lineRule="auto"/>
      <w:ind w:firstLine="0" w:firstLineChars="0"/>
      <w:jc w:val="both"/>
    </w:pPr>
    <w:rPr>
      <w:kern w:val="2"/>
    </w:rPr>
  </w:style>
  <w:style w:type="character" w:customStyle="1" w:styleId="1190">
    <w:name w:val="style111"/>
    <w:qFormat/>
    <w:uiPriority w:val="0"/>
    <w:rPr>
      <w:color w:val="333333"/>
      <w:sz w:val="21"/>
      <w:szCs w:val="21"/>
    </w:rPr>
  </w:style>
  <w:style w:type="paragraph" w:customStyle="1" w:styleId="1191">
    <w:name w:val="小四左齐"/>
    <w:basedOn w:val="1"/>
    <w:qFormat/>
    <w:uiPriority w:val="0"/>
    <w:pPr>
      <w:widowControl w:val="0"/>
      <w:overflowPunct w:val="0"/>
      <w:adjustRightInd w:val="0"/>
      <w:snapToGrid w:val="0"/>
      <w:spacing w:line="240" w:lineRule="auto"/>
      <w:ind w:firstLine="0" w:firstLineChars="0"/>
      <w:textAlignment w:val="top"/>
    </w:pPr>
    <w:rPr>
      <w:rFonts w:eastAsia="仿宋_GB2312"/>
      <w:snapToGrid w:val="0"/>
    </w:rPr>
  </w:style>
  <w:style w:type="paragraph" w:customStyle="1" w:styleId="1192">
    <w:name w:val="正文小四"/>
    <w:link w:val="1193"/>
    <w:qFormat/>
    <w:uiPriority w:val="0"/>
    <w:pPr>
      <w:adjustRightInd w:val="0"/>
      <w:snapToGrid w:val="0"/>
      <w:spacing w:line="360" w:lineRule="auto"/>
      <w:ind w:firstLine="560" w:firstLineChars="200"/>
      <w:jc w:val="both"/>
    </w:pPr>
    <w:rPr>
      <w:rFonts w:ascii="仿宋_GB2312" w:hAnsi="Times New Roman" w:eastAsia="仿宋_GB2312" w:cs="Times New Roman"/>
      <w:kern w:val="2"/>
      <w:sz w:val="28"/>
      <w:szCs w:val="28"/>
      <w:lang w:val="en-US" w:eastAsia="zh-CN" w:bidi="ar-SA"/>
    </w:rPr>
  </w:style>
  <w:style w:type="character" w:customStyle="1" w:styleId="1193">
    <w:name w:val="正文小四 Char"/>
    <w:link w:val="1192"/>
    <w:qFormat/>
    <w:uiPriority w:val="0"/>
    <w:rPr>
      <w:rFonts w:ascii="仿宋_GB2312" w:hAnsi="Times New Roman" w:eastAsia="仿宋_GB2312" w:cs="Times New Roman"/>
      <w:sz w:val="28"/>
      <w:szCs w:val="28"/>
    </w:rPr>
  </w:style>
  <w:style w:type="paragraph" w:customStyle="1" w:styleId="1194">
    <w:name w:val="Normal1"/>
    <w:qFormat/>
    <w:uiPriority w:val="0"/>
    <w:pPr>
      <w:widowControl w:val="0"/>
      <w:adjustRightInd w:val="0"/>
      <w:spacing w:line="312" w:lineRule="atLeast"/>
      <w:jc w:val="both"/>
    </w:pPr>
    <w:rPr>
      <w:rFonts w:ascii="Arial" w:hAnsi="Times New Roman" w:eastAsia="楷体_GB2312" w:cs="Times New Roman"/>
      <w:spacing w:val="-6"/>
      <w:kern w:val="0"/>
      <w:sz w:val="28"/>
      <w:szCs w:val="20"/>
      <w:lang w:val="en-US" w:eastAsia="zh-CN" w:bidi="ar-SA"/>
    </w:rPr>
  </w:style>
  <w:style w:type="paragraph" w:customStyle="1" w:styleId="1195">
    <w:name w:val="默认段落字体 Para Char Char Char Char Char Char Char Char Char Char Char Char Char1 Char Char Char Char Char Char"/>
    <w:basedOn w:val="1"/>
    <w:qFormat/>
    <w:uiPriority w:val="0"/>
    <w:pPr>
      <w:widowControl w:val="0"/>
      <w:spacing w:line="240" w:lineRule="auto"/>
      <w:ind w:firstLine="0" w:firstLineChars="0"/>
      <w:jc w:val="both"/>
    </w:pPr>
    <w:rPr>
      <w:kern w:val="2"/>
    </w:rPr>
  </w:style>
  <w:style w:type="paragraph" w:customStyle="1" w:styleId="1196">
    <w:name w:val="1 Char Char Char Char Char Char Char Char"/>
    <w:basedOn w:val="1"/>
    <w:qFormat/>
    <w:uiPriority w:val="0"/>
    <w:pPr>
      <w:widowControl w:val="0"/>
      <w:spacing w:line="240" w:lineRule="auto"/>
      <w:ind w:firstLine="0" w:firstLineChars="0"/>
      <w:jc w:val="both"/>
    </w:pPr>
    <w:rPr>
      <w:kern w:val="2"/>
    </w:rPr>
  </w:style>
  <w:style w:type="paragraph" w:customStyle="1" w:styleId="1197">
    <w:name w:val="表格中"/>
    <w:basedOn w:val="1"/>
    <w:semiHidden/>
    <w:qFormat/>
    <w:uiPriority w:val="0"/>
    <w:pPr>
      <w:widowControl w:val="0"/>
      <w:adjustRightInd w:val="0"/>
      <w:snapToGrid w:val="0"/>
      <w:spacing w:line="240" w:lineRule="auto"/>
      <w:ind w:firstLine="0" w:firstLineChars="0"/>
      <w:jc w:val="center"/>
    </w:pPr>
    <w:rPr>
      <w:rFonts w:ascii="仿宋_GB2312" w:eastAsia="仿宋_GB2312"/>
      <w:bCs/>
      <w:kern w:val="2"/>
      <w:sz w:val="21"/>
      <w:szCs w:val="21"/>
    </w:rPr>
  </w:style>
  <w:style w:type="paragraph" w:customStyle="1" w:styleId="1198">
    <w:name w:val="环表"/>
    <w:basedOn w:val="282"/>
    <w:qFormat/>
    <w:uiPriority w:val="0"/>
    <w:pPr>
      <w:widowControl/>
      <w:tabs>
        <w:tab w:val="left" w:pos="1464"/>
      </w:tabs>
      <w:spacing w:before="120" w:after="120" w:line="324" w:lineRule="auto"/>
      <w:ind w:left="7" w:right="29" w:firstLine="539" w:firstLineChars="0"/>
    </w:pPr>
    <w:rPr>
      <w:rFonts w:ascii="仿宋_GB2312" w:hAnsi="Courier New"/>
      <w:snapToGrid/>
      <w:color w:val="auto"/>
      <w:sz w:val="21"/>
      <w:szCs w:val="20"/>
    </w:rPr>
  </w:style>
  <w:style w:type="paragraph" w:customStyle="1" w:styleId="1199">
    <w:name w:val="表蕊居中"/>
    <w:basedOn w:val="1"/>
    <w:link w:val="1200"/>
    <w:qFormat/>
    <w:uiPriority w:val="0"/>
    <w:pPr>
      <w:widowControl w:val="0"/>
      <w:spacing w:line="300" w:lineRule="exact"/>
      <w:ind w:firstLine="0" w:firstLineChars="0"/>
      <w:jc w:val="center"/>
    </w:pPr>
    <w:rPr>
      <w:rFonts w:ascii="仿宋_GB2312" w:hAnsi="宋体" w:eastAsia="仿宋_GB2312"/>
      <w:kern w:val="2"/>
      <w:sz w:val="28"/>
      <w:szCs w:val="28"/>
    </w:rPr>
  </w:style>
  <w:style w:type="character" w:customStyle="1" w:styleId="1200">
    <w:name w:val="表蕊居中 Char"/>
    <w:link w:val="1199"/>
    <w:qFormat/>
    <w:uiPriority w:val="0"/>
    <w:rPr>
      <w:rFonts w:ascii="仿宋_GB2312" w:hAnsi="宋体" w:eastAsia="仿宋_GB2312" w:cs="Times New Roman"/>
      <w:sz w:val="28"/>
      <w:szCs w:val="28"/>
    </w:rPr>
  </w:style>
  <w:style w:type="paragraph" w:customStyle="1" w:styleId="1201">
    <w:name w:val="环标1"/>
    <w:basedOn w:val="6"/>
    <w:link w:val="1202"/>
    <w:qFormat/>
    <w:uiPriority w:val="0"/>
    <w:pPr>
      <w:keepNext w:val="0"/>
      <w:keepLines w:val="0"/>
      <w:widowControl w:val="0"/>
      <w:tabs>
        <w:tab w:val="left" w:pos="425"/>
      </w:tabs>
      <w:adjustRightInd w:val="0"/>
      <w:spacing w:after="120" w:line="312" w:lineRule="atLeast"/>
      <w:ind w:left="425" w:hanging="425"/>
      <w:textAlignment w:val="baseline"/>
    </w:pPr>
    <w:rPr>
      <w:rFonts w:ascii="黑体" w:hAnsi="Courier New" w:eastAsia="黑体"/>
      <w:b w:val="0"/>
      <w:bCs w:val="0"/>
      <w:szCs w:val="20"/>
    </w:rPr>
  </w:style>
  <w:style w:type="character" w:customStyle="1" w:styleId="1202">
    <w:name w:val="环标1 Char1"/>
    <w:link w:val="1201"/>
    <w:qFormat/>
    <w:uiPriority w:val="0"/>
    <w:rPr>
      <w:rFonts w:ascii="黑体" w:hAnsi="Courier New" w:eastAsia="黑体" w:cs="Times New Roman"/>
      <w:kern w:val="44"/>
      <w:sz w:val="32"/>
      <w:szCs w:val="20"/>
    </w:rPr>
  </w:style>
  <w:style w:type="character" w:customStyle="1" w:styleId="1203">
    <w:name w:val="标题 1 Char3"/>
    <w:qFormat/>
    <w:uiPriority w:val="0"/>
    <w:rPr>
      <w:rFonts w:ascii="宋体" w:hAnsi="Courier New" w:eastAsia="宋体"/>
      <w:b/>
      <w:kern w:val="44"/>
      <w:sz w:val="44"/>
      <w:lang w:val="en-US" w:eastAsia="zh-CN" w:bidi="ar-SA"/>
    </w:rPr>
  </w:style>
  <w:style w:type="paragraph" w:customStyle="1" w:styleId="1204">
    <w:name w:val="表后注"/>
    <w:basedOn w:val="1"/>
    <w:qFormat/>
    <w:uiPriority w:val="0"/>
    <w:pPr>
      <w:widowControl w:val="0"/>
      <w:spacing w:line="500" w:lineRule="exact"/>
      <w:ind w:firstLine="584" w:firstLineChars="0"/>
      <w:jc w:val="both"/>
    </w:pPr>
    <w:rPr>
      <w:kern w:val="2"/>
    </w:rPr>
  </w:style>
  <w:style w:type="paragraph" w:customStyle="1" w:styleId="1205">
    <w:name w:val="环评表样式1"/>
    <w:basedOn w:val="86"/>
    <w:qFormat/>
    <w:uiPriority w:val="0"/>
    <w:pPr>
      <w:snapToGrid/>
      <w:spacing w:beforeLines="0" w:after="360" w:line="160" w:lineRule="atLeast"/>
      <w:jc w:val="center"/>
      <w:textAlignment w:val="baseline"/>
    </w:pPr>
    <w:rPr>
      <w:rFonts w:ascii="黑体" w:eastAsia="黑体" w:cs="Times New Roman"/>
      <w:bCs w:val="0"/>
      <w:kern w:val="0"/>
      <w:sz w:val="48"/>
      <w:szCs w:val="20"/>
    </w:rPr>
  </w:style>
  <w:style w:type="paragraph" w:customStyle="1" w:styleId="1206">
    <w:name w:val="InstÀÀll"/>
    <w:qFormat/>
    <w:uiPriority w:val="0"/>
    <w:pPr>
      <w:tabs>
        <w:tab w:val="left" w:pos="-720"/>
      </w:tabs>
      <w:suppressAutoHyphens/>
      <w:jc w:val="both"/>
    </w:pPr>
    <w:rPr>
      <w:rFonts w:ascii="Courier" w:hAnsi="Courier" w:eastAsia="宋体" w:cs="Times New Roman"/>
      <w:spacing w:val="-3"/>
      <w:kern w:val="0"/>
      <w:sz w:val="24"/>
      <w:szCs w:val="20"/>
      <w:lang w:val="en-US" w:eastAsia="sv-SE" w:bidi="ar-SA"/>
    </w:rPr>
  </w:style>
  <w:style w:type="paragraph" w:customStyle="1" w:styleId="1207">
    <w:name w:val="样式-1-"/>
    <w:basedOn w:val="57"/>
    <w:qFormat/>
    <w:uiPriority w:val="0"/>
    <w:pPr>
      <w:framePr w:wrap="around" w:vAnchor="text" w:hAnchor="margin" w:xAlign="center" w:y="1"/>
      <w:widowControl w:val="0"/>
      <w:spacing w:line="240" w:lineRule="auto"/>
      <w:ind w:firstLine="0" w:firstLineChars="0"/>
    </w:pPr>
    <w:rPr>
      <w:rFonts w:ascii="仿宋_GB2312" w:hAnsi="Courier New"/>
      <w:kern w:val="2"/>
      <w:sz w:val="24"/>
      <w:szCs w:val="20"/>
    </w:rPr>
  </w:style>
  <w:style w:type="paragraph" w:customStyle="1" w:styleId="1208">
    <w:name w:val="验方正文"/>
    <w:basedOn w:val="1"/>
    <w:qFormat/>
    <w:uiPriority w:val="0"/>
    <w:pPr>
      <w:widowControl w:val="0"/>
      <w:adjustRightInd w:val="0"/>
      <w:spacing w:line="312" w:lineRule="atLeast"/>
      <w:ind w:firstLine="686" w:firstLineChars="0"/>
      <w:jc w:val="both"/>
      <w:textAlignment w:val="baseline"/>
    </w:pPr>
    <w:rPr>
      <w:rFonts w:ascii="仿宋_GB2312" w:hAnsi="Courier New" w:eastAsia="仿宋_GB2312"/>
      <w:sz w:val="28"/>
      <w:szCs w:val="20"/>
    </w:rPr>
  </w:style>
  <w:style w:type="paragraph" w:customStyle="1" w:styleId="1209">
    <w:name w:val="药标2"/>
    <w:basedOn w:val="7"/>
    <w:qFormat/>
    <w:uiPriority w:val="0"/>
    <w:pPr>
      <w:widowControl w:val="0"/>
      <w:tabs>
        <w:tab w:val="left" w:pos="992"/>
      </w:tabs>
      <w:adjustRightInd w:val="0"/>
      <w:snapToGrid w:val="0"/>
      <w:spacing w:before="480" w:after="480" w:line="312" w:lineRule="atLeast"/>
      <w:ind w:left="612" w:hanging="567"/>
      <w:textAlignment w:val="baseline"/>
    </w:pPr>
    <w:rPr>
      <w:rFonts w:ascii="黑体" w:hAnsi="Arial" w:eastAsia="黑体" w:cs="Times New Roman"/>
      <w:bCs w:val="0"/>
      <w:sz w:val="32"/>
      <w:szCs w:val="20"/>
    </w:rPr>
  </w:style>
  <w:style w:type="paragraph" w:customStyle="1" w:styleId="1210">
    <w:name w:val="食疗标题2"/>
    <w:basedOn w:val="7"/>
    <w:qFormat/>
    <w:uiPriority w:val="0"/>
    <w:pPr>
      <w:widowControl w:val="0"/>
      <w:tabs>
        <w:tab w:val="left" w:pos="992"/>
      </w:tabs>
      <w:overflowPunct w:val="0"/>
      <w:adjustRightInd w:val="0"/>
      <w:snapToGrid w:val="0"/>
      <w:spacing w:before="360" w:line="312" w:lineRule="atLeast"/>
      <w:ind w:left="612" w:hanging="567"/>
    </w:pPr>
    <w:rPr>
      <w:rFonts w:ascii="仿宋_GB2312" w:hAnsi="宋体" w:eastAsia="黑体" w:cs="Times New Roman"/>
      <w:color w:val="008000"/>
      <w:szCs w:val="24"/>
    </w:rPr>
  </w:style>
  <w:style w:type="paragraph" w:customStyle="1" w:styleId="1211">
    <w:name w:val="普通 (Web)17"/>
    <w:basedOn w:val="1"/>
    <w:qFormat/>
    <w:uiPriority w:val="0"/>
    <w:pPr>
      <w:spacing w:before="100" w:beforeAutospacing="1" w:after="100" w:afterAutospacing="1" w:line="240" w:lineRule="auto"/>
      <w:ind w:firstLine="0" w:firstLineChars="0"/>
    </w:pPr>
    <w:rPr>
      <w:rFonts w:ascii="Arial Unicode MS" w:hAnsi="Arial Unicode MS" w:eastAsia="Times New Roman"/>
      <w:sz w:val="18"/>
      <w:szCs w:val="18"/>
    </w:rPr>
  </w:style>
  <w:style w:type="paragraph" w:customStyle="1" w:styleId="1212">
    <w:name w:val="內文1階"/>
    <w:basedOn w:val="1"/>
    <w:qFormat/>
    <w:uiPriority w:val="0"/>
    <w:pPr>
      <w:widowControl w:val="0"/>
      <w:tabs>
        <w:tab w:val="left" w:pos="604"/>
      </w:tabs>
      <w:spacing w:line="240" w:lineRule="auto"/>
      <w:ind w:left="604" w:hanging="360" w:firstLineChars="0"/>
    </w:pPr>
    <w:rPr>
      <w:rFonts w:eastAsia="PMingLiU"/>
      <w:kern w:val="2"/>
      <w:szCs w:val="20"/>
      <w:lang w:eastAsia="zh-TW"/>
    </w:rPr>
  </w:style>
  <w:style w:type="paragraph" w:customStyle="1" w:styleId="1213">
    <w:name w:val="样式 标题 1 + 加粗"/>
    <w:basedOn w:val="6"/>
    <w:qFormat/>
    <w:uiPriority w:val="0"/>
    <w:pPr>
      <w:widowControl w:val="0"/>
      <w:tabs>
        <w:tab w:val="left" w:pos="425"/>
        <w:tab w:val="left" w:pos="840"/>
      </w:tabs>
      <w:ind w:left="840" w:hanging="420"/>
      <w:jc w:val="both"/>
    </w:pPr>
    <w:rPr>
      <w:rFonts w:ascii="黑体" w:hAnsi="Arial Black" w:eastAsia="黑体"/>
      <w:b w:val="0"/>
      <w:szCs w:val="20"/>
    </w:rPr>
  </w:style>
  <w:style w:type="paragraph" w:customStyle="1" w:styleId="1214">
    <w:name w:val="三级"/>
    <w:basedOn w:val="8"/>
    <w:next w:val="1"/>
    <w:qFormat/>
    <w:uiPriority w:val="0"/>
    <w:pPr>
      <w:widowControl w:val="0"/>
      <w:tabs>
        <w:tab w:val="left" w:pos="180"/>
        <w:tab w:val="left" w:pos="360"/>
        <w:tab w:val="left" w:pos="540"/>
        <w:tab w:val="left" w:pos="1418"/>
      </w:tabs>
      <w:adjustRightInd w:val="0"/>
      <w:snapToGrid w:val="0"/>
      <w:spacing w:afterLines="50" w:line="560" w:lineRule="exact"/>
      <w:ind w:left="1691" w:hanging="360" w:hangingChars="200"/>
    </w:pPr>
    <w:rPr>
      <w:rFonts w:eastAsia="仿宋_GB2312"/>
      <w:b w:val="0"/>
      <w:spacing w:val="12"/>
      <w:kern w:val="2"/>
    </w:rPr>
  </w:style>
  <w:style w:type="paragraph" w:customStyle="1" w:styleId="1215">
    <w:name w:val="表格字体"/>
    <w:basedOn w:val="1"/>
    <w:qFormat/>
    <w:uiPriority w:val="0"/>
    <w:pPr>
      <w:widowControl w:val="0"/>
      <w:ind w:firstLine="0" w:firstLineChars="0"/>
      <w:jc w:val="center"/>
    </w:pPr>
    <w:rPr>
      <w:kern w:val="2"/>
      <w:szCs w:val="20"/>
    </w:rPr>
  </w:style>
  <w:style w:type="paragraph" w:customStyle="1" w:styleId="1216">
    <w:name w:val="5号表文"/>
    <w:qFormat/>
    <w:uiPriority w:val="0"/>
    <w:pPr>
      <w:widowControl w:val="0"/>
      <w:autoSpaceDE w:val="0"/>
      <w:adjustRightInd w:val="0"/>
      <w:snapToGrid w:val="0"/>
    </w:pPr>
    <w:rPr>
      <w:rFonts w:ascii="Times New Roman" w:hAnsi="Times New Roman" w:eastAsia="宋体" w:cs="Times New Roman"/>
      <w:kern w:val="0"/>
      <w:sz w:val="20"/>
      <w:szCs w:val="20"/>
      <w:lang w:val="en-US" w:eastAsia="zh-CN" w:bidi="ar-SA"/>
    </w:rPr>
  </w:style>
  <w:style w:type="paragraph" w:customStyle="1" w:styleId="1217">
    <w:name w:val="样式 样式 标题 4 + 加粗 + 黑色"/>
    <w:basedOn w:val="1"/>
    <w:qFormat/>
    <w:uiPriority w:val="0"/>
    <w:pPr>
      <w:keepNext/>
      <w:keepLines/>
      <w:widowControl w:val="0"/>
      <w:ind w:left="709" w:hanging="709" w:firstLineChars="0"/>
      <w:jc w:val="both"/>
      <w:outlineLvl w:val="3"/>
    </w:pPr>
    <w:rPr>
      <w:color w:val="000000"/>
      <w:kern w:val="2"/>
      <w:szCs w:val="28"/>
    </w:rPr>
  </w:style>
  <w:style w:type="paragraph" w:customStyle="1" w:styleId="1218">
    <w:name w:val="宋体 行距: 固定值 12 磅"/>
    <w:basedOn w:val="59"/>
    <w:qFormat/>
    <w:uiPriority w:val="0"/>
    <w:pPr>
      <w:widowControl w:val="0"/>
      <w:pBdr>
        <w:bottom w:val="none" w:color="auto" w:sz="0" w:space="0"/>
      </w:pBdr>
      <w:tabs>
        <w:tab w:val="clear" w:pos="4153"/>
        <w:tab w:val="clear" w:pos="8306"/>
      </w:tabs>
      <w:snapToGrid/>
      <w:spacing w:line="240" w:lineRule="exact"/>
      <w:ind w:firstLine="0" w:firstLineChars="0"/>
    </w:pPr>
    <w:rPr>
      <w:rFonts w:ascii="宋体" w:hAnsi="宋体"/>
      <w:spacing w:val="-20"/>
      <w:kern w:val="2"/>
    </w:rPr>
  </w:style>
  <w:style w:type="paragraph" w:customStyle="1" w:styleId="1219">
    <w:name w:val="标题ab"/>
    <w:basedOn w:val="1"/>
    <w:next w:val="86"/>
    <w:qFormat/>
    <w:uiPriority w:val="0"/>
    <w:pPr>
      <w:widowControl w:val="0"/>
      <w:spacing w:line="1500" w:lineRule="exact"/>
      <w:ind w:firstLine="0" w:firstLineChars="0"/>
      <w:jc w:val="center"/>
    </w:pPr>
    <w:rPr>
      <w:rFonts w:ascii="宋体" w:hAnsi="宋体"/>
      <w:b/>
      <w:color w:val="000000"/>
      <w:kern w:val="2"/>
      <w:sz w:val="44"/>
    </w:rPr>
  </w:style>
  <w:style w:type="paragraph" w:customStyle="1" w:styleId="1220">
    <w:name w:val="aa"/>
    <w:basedOn w:val="1"/>
    <w:qFormat/>
    <w:uiPriority w:val="0"/>
    <w:pPr>
      <w:spacing w:before="100" w:beforeAutospacing="1" w:after="100" w:afterAutospacing="1" w:line="240" w:lineRule="auto"/>
      <w:ind w:firstLine="0" w:firstLineChars="0"/>
    </w:pPr>
    <w:rPr>
      <w:rFonts w:ascii="Arial" w:hAnsi="Arial" w:cs="Arial"/>
      <w:sz w:val="18"/>
      <w:szCs w:val="18"/>
    </w:rPr>
  </w:style>
  <w:style w:type="paragraph" w:customStyle="1" w:styleId="1221">
    <w:name w:val="宋体"/>
    <w:basedOn w:val="1"/>
    <w:qFormat/>
    <w:uiPriority w:val="0"/>
    <w:pPr>
      <w:widowControl w:val="0"/>
      <w:spacing w:line="240" w:lineRule="auto"/>
      <w:ind w:firstLine="0" w:firstLineChars="0"/>
      <w:jc w:val="both"/>
    </w:pPr>
    <w:rPr>
      <w:rFonts w:ascii="宋体" w:hAnsi="宋体"/>
      <w:kern w:val="2"/>
      <w:sz w:val="21"/>
      <w:szCs w:val="21"/>
    </w:rPr>
  </w:style>
  <w:style w:type="paragraph" w:customStyle="1" w:styleId="1222">
    <w:name w:val="b"/>
    <w:basedOn w:val="1"/>
    <w:qFormat/>
    <w:uiPriority w:val="0"/>
    <w:pPr>
      <w:spacing w:before="100" w:beforeAutospacing="1" w:after="100" w:afterAutospacing="1" w:line="240" w:lineRule="auto"/>
      <w:ind w:firstLine="0" w:firstLineChars="0"/>
    </w:pPr>
    <w:rPr>
      <w:rFonts w:ascii="宋体" w:hAnsi="宋体"/>
      <w:b/>
      <w:bCs/>
      <w:sz w:val="27"/>
      <w:szCs w:val="27"/>
    </w:rPr>
  </w:style>
  <w:style w:type="paragraph" w:customStyle="1" w:styleId="1223">
    <w:name w:val="样式 标题 11.标题 1章标题 1H1Section HeadHeader1h11st levell1Hea..."/>
    <w:basedOn w:val="6"/>
    <w:qFormat/>
    <w:uiPriority w:val="0"/>
    <w:pPr>
      <w:widowControl w:val="0"/>
      <w:tabs>
        <w:tab w:val="left" w:pos="360"/>
        <w:tab w:val="left" w:pos="425"/>
      </w:tabs>
      <w:ind w:left="360" w:hanging="360"/>
      <w:jc w:val="both"/>
    </w:pPr>
    <w:rPr>
      <w:rFonts w:eastAsia="仿宋_GB2312"/>
      <w:b w:val="0"/>
      <w:bCs w:val="0"/>
      <w:sz w:val="30"/>
      <w:szCs w:val="20"/>
    </w:rPr>
  </w:style>
  <w:style w:type="paragraph" w:customStyle="1" w:styleId="1224">
    <w:name w:val="批注框文本 Char Char"/>
    <w:basedOn w:val="1"/>
    <w:qFormat/>
    <w:uiPriority w:val="0"/>
    <w:pPr>
      <w:widowControl w:val="0"/>
      <w:spacing w:line="240" w:lineRule="auto"/>
      <w:ind w:firstLine="0" w:firstLineChars="0"/>
      <w:jc w:val="both"/>
    </w:pPr>
    <w:rPr>
      <w:kern w:val="2"/>
      <w:sz w:val="18"/>
      <w:szCs w:val="20"/>
    </w:rPr>
  </w:style>
  <w:style w:type="paragraph" w:customStyle="1" w:styleId="1225">
    <w:name w:val="样式 标题 3标题 3 Char标题 3 Char Char Char Char Char Char Char Char C...5 Char"/>
    <w:basedOn w:val="8"/>
    <w:qFormat/>
    <w:uiPriority w:val="0"/>
    <w:pPr>
      <w:widowControl w:val="0"/>
      <w:tabs>
        <w:tab w:val="left" w:pos="180"/>
        <w:tab w:val="left" w:pos="540"/>
        <w:tab w:val="left" w:pos="720"/>
        <w:tab w:val="left" w:pos="1080"/>
      </w:tabs>
      <w:adjustRightInd w:val="0"/>
      <w:snapToGrid w:val="0"/>
      <w:spacing w:before="120" w:afterLines="50"/>
      <w:ind w:left="720" w:hanging="720"/>
    </w:pPr>
    <w:rPr>
      <w:b w:val="0"/>
      <w:bCs w:val="0"/>
      <w:kern w:val="2"/>
      <w:sz w:val="24"/>
    </w:rPr>
  </w:style>
  <w:style w:type="paragraph" w:customStyle="1" w:styleId="1226">
    <w:name w:val="Body Text Indent1"/>
    <w:basedOn w:val="1"/>
    <w:qFormat/>
    <w:uiPriority w:val="0"/>
    <w:pPr>
      <w:widowControl w:val="0"/>
      <w:spacing w:after="120"/>
      <w:ind w:left="420" w:leftChars="200"/>
      <w:jc w:val="both"/>
    </w:pPr>
    <w:rPr>
      <w:kern w:val="2"/>
    </w:rPr>
  </w:style>
  <w:style w:type="paragraph" w:customStyle="1" w:styleId="1227">
    <w:name w:val="目录标题"/>
    <w:basedOn w:val="1"/>
    <w:next w:val="1"/>
    <w:qFormat/>
    <w:uiPriority w:val="0"/>
    <w:pPr>
      <w:spacing w:before="215" w:after="419" w:line="436" w:lineRule="atLeast"/>
      <w:ind w:firstLine="419" w:firstLineChars="0"/>
      <w:jc w:val="center"/>
      <w:textAlignment w:val="baseline"/>
    </w:pPr>
    <w:rPr>
      <w:rFonts w:ascii="Arial" w:eastAsia="黑体"/>
      <w:color w:val="000000"/>
      <w:spacing w:val="283"/>
      <w:sz w:val="42"/>
      <w:szCs w:val="20"/>
      <w:u w:color="000000"/>
    </w:rPr>
  </w:style>
  <w:style w:type="paragraph" w:customStyle="1" w:styleId="1228">
    <w:name w:val="目次、标准名称标题"/>
    <w:basedOn w:val="240"/>
    <w:next w:val="519"/>
    <w:qFormat/>
    <w:uiPriority w:val="0"/>
    <w:pPr>
      <w:numPr>
        <w:numId w:val="0"/>
      </w:numPr>
      <w:spacing w:line="460" w:lineRule="exact"/>
    </w:pPr>
  </w:style>
  <w:style w:type="paragraph" w:customStyle="1" w:styleId="1229">
    <w:name w:val="InstÀÀll1"/>
    <w:qFormat/>
    <w:uiPriority w:val="0"/>
    <w:pPr>
      <w:tabs>
        <w:tab w:val="left" w:pos="-720"/>
      </w:tabs>
      <w:suppressAutoHyphens/>
      <w:jc w:val="both"/>
    </w:pPr>
    <w:rPr>
      <w:rFonts w:ascii="Courier" w:hAnsi="Courier" w:eastAsia="宋体" w:cs="Times New Roman"/>
      <w:spacing w:val="-3"/>
      <w:kern w:val="0"/>
      <w:sz w:val="24"/>
      <w:szCs w:val="20"/>
      <w:lang w:val="en-US" w:eastAsia="sv-SE" w:bidi="ar-SA"/>
    </w:rPr>
  </w:style>
  <w:style w:type="paragraph" w:customStyle="1" w:styleId="1230">
    <w:name w:val="正文文本缩进1"/>
    <w:basedOn w:val="1"/>
    <w:qFormat/>
    <w:uiPriority w:val="0"/>
    <w:pPr>
      <w:widowControl w:val="0"/>
      <w:spacing w:after="120"/>
      <w:ind w:left="420" w:leftChars="200"/>
      <w:jc w:val="both"/>
    </w:pPr>
    <w:rPr>
      <w:kern w:val="2"/>
    </w:rPr>
  </w:style>
  <w:style w:type="paragraph" w:customStyle="1" w:styleId="1231">
    <w:name w:val="样式 正文文字 + 楷体_GB2312 四号 首行缩进:  0.93 厘米"/>
    <w:basedOn w:val="2"/>
    <w:qFormat/>
    <w:uiPriority w:val="0"/>
    <w:pPr>
      <w:tabs>
        <w:tab w:val="left" w:pos="3360"/>
      </w:tabs>
      <w:spacing w:after="0" w:line="600" w:lineRule="exact"/>
      <w:ind w:firstLine="570" w:firstLineChars="0"/>
      <w:jc w:val="both"/>
    </w:pPr>
    <w:rPr>
      <w:rFonts w:ascii="宋体" w:hAnsi="宋体"/>
      <w:color w:val="000000"/>
      <w:spacing w:val="-2"/>
      <w:sz w:val="28"/>
      <w:szCs w:val="20"/>
    </w:rPr>
  </w:style>
  <w:style w:type="paragraph" w:customStyle="1" w:styleId="1232">
    <w:name w:val="样式 正文文字 + 首行缩进:  0.99 厘米"/>
    <w:basedOn w:val="2"/>
    <w:qFormat/>
    <w:uiPriority w:val="0"/>
    <w:pPr>
      <w:widowControl w:val="0"/>
      <w:tabs>
        <w:tab w:val="left" w:pos="0"/>
      </w:tabs>
      <w:spacing w:after="0" w:line="600" w:lineRule="exact"/>
      <w:ind w:firstLine="560" w:firstLineChars="0"/>
      <w:jc w:val="both"/>
    </w:pPr>
    <w:rPr>
      <w:spacing w:val="-2"/>
      <w:sz w:val="28"/>
      <w:szCs w:val="28"/>
    </w:rPr>
  </w:style>
  <w:style w:type="paragraph" w:customStyle="1" w:styleId="1233">
    <w:name w:val="样式 标题 3 + 左侧:  2 字符 段前: 0.5 行1"/>
    <w:basedOn w:val="8"/>
    <w:qFormat/>
    <w:uiPriority w:val="0"/>
    <w:pPr>
      <w:keepNext w:val="0"/>
      <w:tabs>
        <w:tab w:val="left" w:pos="180"/>
        <w:tab w:val="left" w:pos="540"/>
        <w:tab w:val="left" w:pos="1418"/>
      </w:tabs>
      <w:adjustRightInd w:val="0"/>
      <w:snapToGrid w:val="0"/>
      <w:spacing w:afterLines="50" w:line="580" w:lineRule="exact"/>
      <w:ind w:left="1691" w:hanging="567"/>
    </w:pPr>
    <w:rPr>
      <w:rFonts w:ascii="黑体" w:eastAsia="黑体"/>
      <w:b w:val="0"/>
      <w:bCs w:val="0"/>
      <w:spacing w:val="-2"/>
      <w:kern w:val="2"/>
      <w:szCs w:val="20"/>
    </w:rPr>
  </w:style>
  <w:style w:type="paragraph" w:customStyle="1" w:styleId="1234">
    <w:name w:val="样式 标题 2 + 首行缩进:  2 字符1"/>
    <w:basedOn w:val="7"/>
    <w:qFormat/>
    <w:uiPriority w:val="0"/>
    <w:pPr>
      <w:keepLines w:val="0"/>
      <w:widowControl w:val="0"/>
      <w:tabs>
        <w:tab w:val="left" w:pos="992"/>
      </w:tabs>
      <w:adjustRightInd w:val="0"/>
      <w:snapToGrid w:val="0"/>
      <w:spacing w:beforeLines="100" w:line="440" w:lineRule="exact"/>
      <w:ind w:left="612" w:firstLine="440" w:firstLineChars="200"/>
    </w:pPr>
    <w:rPr>
      <w:rFonts w:ascii="黑体" w:hAnsi="Times New Roman" w:eastAsia="汉鼎简特宋" w:cs="Times New Roman"/>
      <w:bCs w:val="0"/>
      <w:spacing w:val="-2"/>
      <w:kern w:val="2"/>
      <w:sz w:val="32"/>
      <w:szCs w:val="20"/>
    </w:rPr>
  </w:style>
  <w:style w:type="paragraph" w:customStyle="1" w:styleId="1235">
    <w:name w:val="表格内"/>
    <w:basedOn w:val="1"/>
    <w:qFormat/>
    <w:uiPriority w:val="0"/>
    <w:pPr>
      <w:widowControl w:val="0"/>
      <w:adjustRightInd w:val="0"/>
      <w:spacing w:line="240" w:lineRule="atLeast"/>
      <w:ind w:firstLine="0" w:firstLineChars="0"/>
      <w:jc w:val="center"/>
      <w:textAlignment w:val="baseline"/>
    </w:pPr>
    <w:rPr>
      <w:rFonts w:ascii="宋体"/>
      <w:sz w:val="28"/>
      <w:szCs w:val="28"/>
    </w:rPr>
  </w:style>
  <w:style w:type="paragraph" w:customStyle="1" w:styleId="1236">
    <w:name w:val="报告名"/>
    <w:basedOn w:val="1"/>
    <w:qFormat/>
    <w:uiPriority w:val="0"/>
    <w:pPr>
      <w:widowControl w:val="0"/>
      <w:tabs>
        <w:tab w:val="left" w:pos="1727"/>
        <w:tab w:val="left" w:pos="1884"/>
      </w:tabs>
      <w:adjustRightInd w:val="0"/>
      <w:snapToGrid w:val="0"/>
      <w:ind w:left="26" w:firstLine="0" w:firstLineChars="0"/>
      <w:jc w:val="center"/>
      <w:outlineLvl w:val="0"/>
    </w:pPr>
    <w:rPr>
      <w:rFonts w:ascii="文鼎大标宋简" w:hAnsi="宋体" w:eastAsia="文鼎大标宋简"/>
      <w:kern w:val="2"/>
      <w:sz w:val="56"/>
      <w:szCs w:val="20"/>
    </w:rPr>
  </w:style>
  <w:style w:type="paragraph" w:customStyle="1" w:styleId="1237">
    <w:name w:val="图章"/>
    <w:basedOn w:val="1"/>
    <w:qFormat/>
    <w:uiPriority w:val="0"/>
    <w:pPr>
      <w:widowControl w:val="0"/>
      <w:tabs>
        <w:tab w:val="left" w:pos="1727"/>
        <w:tab w:val="left" w:pos="1884"/>
      </w:tabs>
      <w:adjustRightInd w:val="0"/>
      <w:snapToGrid w:val="0"/>
      <w:spacing w:line="240" w:lineRule="auto"/>
      <w:ind w:left="26" w:firstLine="0" w:firstLineChars="0"/>
      <w:outlineLvl w:val="0"/>
    </w:pPr>
    <w:rPr>
      <w:rFonts w:ascii="宋体" w:hAnsi="宋体"/>
      <w:snapToGrid w:val="0"/>
      <w:sz w:val="18"/>
      <w:szCs w:val="20"/>
    </w:rPr>
  </w:style>
  <w:style w:type="paragraph" w:customStyle="1" w:styleId="1238">
    <w:name w:val="表格文字居左"/>
    <w:basedOn w:val="88"/>
    <w:qFormat/>
    <w:uiPriority w:val="0"/>
    <w:pPr>
      <w:tabs>
        <w:tab w:val="left" w:pos="628"/>
        <w:tab w:val="left" w:pos="1727"/>
        <w:tab w:val="left" w:pos="1884"/>
      </w:tabs>
      <w:snapToGrid w:val="0"/>
      <w:spacing w:before="50" w:after="100" w:afterAutospacing="1"/>
      <w:ind w:left="26" w:firstLine="0"/>
      <w:jc w:val="left"/>
      <w:outlineLvl w:val="0"/>
    </w:pPr>
    <w:rPr>
      <w:rFonts w:ascii="宋体" w:hAnsi="宋体"/>
      <w:kern w:val="0"/>
      <w:sz w:val="24"/>
      <w:szCs w:val="28"/>
    </w:rPr>
  </w:style>
  <w:style w:type="paragraph" w:customStyle="1" w:styleId="1239">
    <w:name w:val="表左"/>
    <w:basedOn w:val="1"/>
    <w:link w:val="2388"/>
    <w:qFormat/>
    <w:uiPriority w:val="0"/>
    <w:pPr>
      <w:keepNext/>
      <w:widowControl w:val="0"/>
      <w:spacing w:line="200" w:lineRule="atLeast"/>
      <w:ind w:left="84" w:leftChars="30" w:right="84" w:rightChars="30" w:firstLine="0" w:firstLineChars="0"/>
      <w:jc w:val="center"/>
    </w:pPr>
    <w:rPr>
      <w:rFonts w:ascii="宋体" w:hAnsi="宋体"/>
      <w:color w:val="000000"/>
      <w:szCs w:val="20"/>
    </w:rPr>
  </w:style>
  <w:style w:type="paragraph" w:customStyle="1" w:styleId="1240">
    <w:name w:val="表第一列"/>
    <w:basedOn w:val="88"/>
    <w:qFormat/>
    <w:uiPriority w:val="0"/>
    <w:pPr>
      <w:keepLines/>
      <w:tabs>
        <w:tab w:val="left" w:pos="1727"/>
        <w:tab w:val="left" w:pos="1884"/>
        <w:tab w:val="left" w:pos="2940"/>
      </w:tabs>
      <w:adjustRightInd w:val="0"/>
      <w:snapToGrid w:val="0"/>
      <w:spacing w:line="0" w:lineRule="atLeast"/>
      <w:ind w:firstLine="0"/>
      <w:jc w:val="center"/>
    </w:pPr>
    <w:rPr>
      <w:rFonts w:ascii="宋体" w:hAnsi="宋体"/>
      <w:color w:val="000000"/>
      <w:spacing w:val="-4"/>
      <w:kern w:val="0"/>
      <w:sz w:val="21"/>
    </w:rPr>
  </w:style>
  <w:style w:type="paragraph" w:customStyle="1" w:styleId="1241">
    <w:name w:val="表里"/>
    <w:basedOn w:val="1"/>
    <w:qFormat/>
    <w:uiPriority w:val="0"/>
    <w:pPr>
      <w:widowControl w:val="0"/>
      <w:spacing w:line="240" w:lineRule="auto"/>
      <w:ind w:firstLine="0" w:firstLineChars="0"/>
      <w:jc w:val="center"/>
      <w:outlineLvl w:val="8"/>
    </w:pPr>
    <w:rPr>
      <w:kern w:val="2"/>
    </w:rPr>
  </w:style>
  <w:style w:type="paragraph" w:customStyle="1" w:styleId="1242">
    <w:name w:val="jcss"/>
    <w:basedOn w:val="1"/>
    <w:qFormat/>
    <w:uiPriority w:val="0"/>
    <w:pPr>
      <w:spacing w:before="100" w:beforeAutospacing="1" w:after="100" w:afterAutospacing="1" w:line="375" w:lineRule="atLeast"/>
      <w:ind w:firstLine="0" w:firstLineChars="0"/>
    </w:pPr>
    <w:rPr>
      <w:rFonts w:ascii="宋体" w:hAnsi="宋体" w:cs="宋体"/>
      <w:color w:val="000000"/>
      <w:sz w:val="18"/>
      <w:szCs w:val="18"/>
    </w:rPr>
  </w:style>
  <w:style w:type="paragraph" w:customStyle="1" w:styleId="1243">
    <w:name w:val="正文样式"/>
    <w:basedOn w:val="1"/>
    <w:qFormat/>
    <w:uiPriority w:val="0"/>
    <w:pPr>
      <w:widowControl w:val="0"/>
      <w:adjustRightInd w:val="0"/>
      <w:snapToGrid w:val="0"/>
      <w:spacing w:beforeLines="50" w:afterLines="50" w:line="312" w:lineRule="auto"/>
      <w:ind w:firstLine="480"/>
      <w:jc w:val="both"/>
    </w:pPr>
    <w:rPr>
      <w:rFonts w:cs="宋体"/>
      <w:kern w:val="2"/>
    </w:rPr>
  </w:style>
  <w:style w:type="paragraph" w:customStyle="1" w:styleId="1244">
    <w:name w:val="Char Char2 Char Char Char Char Char Char"/>
    <w:basedOn w:val="1"/>
    <w:qFormat/>
    <w:uiPriority w:val="0"/>
    <w:pPr>
      <w:widowControl w:val="0"/>
      <w:spacing w:line="480" w:lineRule="exact"/>
      <w:ind w:firstLine="0" w:firstLineChars="0"/>
      <w:jc w:val="both"/>
    </w:pPr>
    <w:rPr>
      <w:kern w:val="2"/>
      <w:sz w:val="22"/>
    </w:rPr>
  </w:style>
  <w:style w:type="paragraph" w:customStyle="1" w:styleId="1245">
    <w:name w:val="gb1"/>
    <w:basedOn w:val="1"/>
    <w:qFormat/>
    <w:uiPriority w:val="0"/>
    <w:pPr>
      <w:tabs>
        <w:tab w:val="left" w:pos="227"/>
      </w:tabs>
      <w:overflowPunct w:val="0"/>
      <w:autoSpaceDE w:val="0"/>
      <w:autoSpaceDN w:val="0"/>
      <w:adjustRightInd w:val="0"/>
      <w:spacing w:before="120" w:after="120" w:line="240" w:lineRule="auto"/>
      <w:ind w:firstLine="0" w:firstLineChars="0"/>
      <w:textAlignment w:val="baseline"/>
    </w:pPr>
    <w:rPr>
      <w:rFonts w:ascii="Arial" w:hAnsi="Arial" w:eastAsia="仿宋体" w:cs="Arial"/>
      <w:sz w:val="20"/>
    </w:rPr>
  </w:style>
  <w:style w:type="paragraph" w:customStyle="1" w:styleId="1246">
    <w:name w:val="c"/>
    <w:qFormat/>
    <w:uiPriority w:val="0"/>
    <w:pPr>
      <w:widowControl w:val="0"/>
      <w:autoSpaceDE w:val="0"/>
      <w:autoSpaceDN w:val="0"/>
      <w:adjustRightInd w:val="0"/>
      <w:jc w:val="both"/>
    </w:pPr>
    <w:rPr>
      <w:rFonts w:ascii="Arial" w:hAnsi="Arial" w:eastAsia="宋体" w:cs="Times New Roman"/>
      <w:kern w:val="0"/>
      <w:sz w:val="24"/>
      <w:szCs w:val="20"/>
      <w:lang w:val="en-US" w:eastAsia="zh-CN" w:bidi="ar-SA"/>
    </w:rPr>
  </w:style>
  <w:style w:type="paragraph" w:customStyle="1" w:styleId="1247">
    <w:name w:val="节标"/>
    <w:basedOn w:val="1"/>
    <w:qFormat/>
    <w:uiPriority w:val="0"/>
    <w:pPr>
      <w:autoSpaceDE w:val="0"/>
      <w:autoSpaceDN w:val="0"/>
      <w:adjustRightInd w:val="0"/>
      <w:spacing w:line="480" w:lineRule="exact"/>
      <w:ind w:firstLine="567" w:firstLineChars="0"/>
      <w:jc w:val="center"/>
      <w:textAlignment w:val="bottom"/>
    </w:pPr>
    <w:rPr>
      <w:b/>
      <w:sz w:val="30"/>
      <w:szCs w:val="28"/>
    </w:rPr>
  </w:style>
  <w:style w:type="paragraph" w:customStyle="1" w:styleId="1248">
    <w:name w:val="ST20_5"/>
    <w:basedOn w:val="1"/>
    <w:qFormat/>
    <w:uiPriority w:val="0"/>
    <w:pPr>
      <w:keepLines/>
      <w:widowControl w:val="0"/>
      <w:autoSpaceDE w:val="0"/>
      <w:autoSpaceDN w:val="0"/>
      <w:adjustRightInd w:val="0"/>
      <w:spacing w:after="160" w:line="360" w:lineRule="atLeast"/>
      <w:ind w:left="720" w:right="720" w:firstLine="0" w:firstLineChars="0"/>
      <w:textAlignment w:val="baseline"/>
    </w:pPr>
    <w:rPr>
      <w:rFonts w:ascii="宋体" w:hAnsi="Tms Rmn"/>
      <w:i/>
      <w:sz w:val="28"/>
      <w:szCs w:val="20"/>
    </w:rPr>
  </w:style>
  <w:style w:type="paragraph" w:customStyle="1" w:styleId="1249">
    <w:name w:val="样式 小四 行距: 1.5 倍行距"/>
    <w:basedOn w:val="1"/>
    <w:qFormat/>
    <w:uiPriority w:val="0"/>
    <w:pPr>
      <w:widowControl w:val="0"/>
      <w:jc w:val="both"/>
    </w:pPr>
    <w:rPr>
      <w:rFonts w:cs="宋体"/>
      <w:szCs w:val="20"/>
    </w:rPr>
  </w:style>
  <w:style w:type="paragraph" w:customStyle="1" w:styleId="1250">
    <w:name w:val="ST20_55"/>
    <w:basedOn w:val="1"/>
    <w:qFormat/>
    <w:uiPriority w:val="0"/>
    <w:pPr>
      <w:widowControl w:val="0"/>
      <w:tabs>
        <w:tab w:val="left" w:pos="2160"/>
      </w:tabs>
      <w:autoSpaceDE w:val="0"/>
      <w:autoSpaceDN w:val="0"/>
      <w:adjustRightInd w:val="0"/>
      <w:spacing w:after="80" w:line="360" w:lineRule="atLeast"/>
      <w:ind w:left="2160" w:hanging="360" w:firstLineChars="0"/>
      <w:textAlignment w:val="baseline"/>
    </w:pPr>
    <w:rPr>
      <w:rFonts w:ascii="宋体" w:hAnsi="Tms Rmn"/>
      <w:sz w:val="28"/>
      <w:szCs w:val="20"/>
    </w:rPr>
  </w:style>
  <w:style w:type="paragraph" w:customStyle="1" w:styleId="1251">
    <w:name w:val="样式 宋体 小四 左 段前: 6 磅 段后: 6 磅 行距: 1.5 倍行距2"/>
    <w:basedOn w:val="1"/>
    <w:qFormat/>
    <w:uiPriority w:val="0"/>
    <w:pPr>
      <w:widowControl w:val="0"/>
      <w:spacing w:line="300" w:lineRule="exact"/>
      <w:ind w:firstLine="0" w:firstLineChars="0"/>
      <w:jc w:val="center"/>
    </w:pPr>
    <w:rPr>
      <w:kern w:val="2"/>
      <w:sz w:val="21"/>
      <w:szCs w:val="21"/>
    </w:rPr>
  </w:style>
  <w:style w:type="paragraph" w:customStyle="1" w:styleId="1252">
    <w:name w:val="条(三级)"/>
    <w:basedOn w:val="1"/>
    <w:next w:val="1"/>
    <w:qFormat/>
    <w:uiPriority w:val="0"/>
    <w:pPr>
      <w:keepNext/>
      <w:keepLines/>
      <w:widowControl w:val="0"/>
      <w:adjustRightInd w:val="0"/>
      <w:snapToGrid w:val="0"/>
      <w:spacing w:beforeLines="20" w:line="460" w:lineRule="exact"/>
      <w:ind w:firstLine="0" w:firstLineChars="0"/>
      <w:jc w:val="center"/>
      <w:textAlignment w:val="baseline"/>
    </w:pPr>
    <w:rPr>
      <w:rFonts w:hAnsi="宋体"/>
      <w:spacing w:val="3"/>
      <w:kern w:val="24"/>
      <w:szCs w:val="20"/>
    </w:rPr>
  </w:style>
  <w:style w:type="paragraph" w:customStyle="1" w:styleId="1253">
    <w:name w:val="a9"/>
    <w:basedOn w:val="1"/>
    <w:qFormat/>
    <w:uiPriority w:val="0"/>
    <w:pPr>
      <w:spacing w:before="100" w:beforeAutospacing="1" w:after="100" w:afterAutospacing="1" w:line="240" w:lineRule="auto"/>
      <w:ind w:firstLine="0" w:firstLineChars="0"/>
    </w:pPr>
    <w:rPr>
      <w:rFonts w:hint="eastAsia" w:ascii="宋体" w:hAnsi="宋体"/>
      <w:sz w:val="18"/>
      <w:szCs w:val="18"/>
    </w:rPr>
  </w:style>
  <w:style w:type="paragraph" w:customStyle="1" w:styleId="1254">
    <w:name w:val="正文样式11"/>
    <w:basedOn w:val="1"/>
    <w:qFormat/>
    <w:uiPriority w:val="0"/>
    <w:pPr>
      <w:widowControl w:val="0"/>
      <w:spacing w:line="240" w:lineRule="auto"/>
      <w:ind w:firstLine="548"/>
    </w:pPr>
    <w:rPr>
      <w:rFonts w:ascii="宋体" w:hAnsi="宋体" w:cs="Arial"/>
      <w:bCs/>
      <w:color w:val="000000"/>
      <w:kern w:val="2"/>
    </w:rPr>
  </w:style>
  <w:style w:type="paragraph" w:customStyle="1" w:styleId="1255">
    <w:name w:val="msolistparagraph"/>
    <w:basedOn w:val="1"/>
    <w:qFormat/>
    <w:uiPriority w:val="0"/>
    <w:pPr>
      <w:spacing w:before="100" w:beforeAutospacing="1" w:after="100" w:afterAutospacing="1" w:line="240" w:lineRule="auto"/>
      <w:ind w:firstLine="0" w:firstLineChars="0"/>
    </w:pPr>
    <w:rPr>
      <w:rFonts w:ascii="宋体" w:hAnsi="宋体" w:cs="宋体"/>
    </w:rPr>
  </w:style>
  <w:style w:type="character" w:customStyle="1" w:styleId="1256">
    <w:name w:val="环正文 Char3"/>
    <w:qFormat/>
    <w:uiPriority w:val="0"/>
    <w:rPr>
      <w:rFonts w:ascii="宋体" w:hAnsi="宋体" w:eastAsia="宋体" w:cs="Courier New"/>
      <w:sz w:val="24"/>
      <w:lang w:val="en-US" w:eastAsia="zh-CN" w:bidi="ar-SA"/>
    </w:rPr>
  </w:style>
  <w:style w:type="character" w:customStyle="1" w:styleId="1257">
    <w:name w:val="newstxt"/>
    <w:basedOn w:val="135"/>
    <w:qFormat/>
    <w:uiPriority w:val="0"/>
  </w:style>
  <w:style w:type="character" w:customStyle="1" w:styleId="1258">
    <w:name w:val="环正文 Char1"/>
    <w:qFormat/>
    <w:uiPriority w:val="0"/>
    <w:rPr>
      <w:rFonts w:eastAsia="宋体"/>
      <w:color w:val="000000"/>
      <w:sz w:val="24"/>
      <w:szCs w:val="24"/>
      <w:lang w:val="en-US" w:eastAsia="zh-CN" w:bidi="ar-SA"/>
    </w:rPr>
  </w:style>
  <w:style w:type="character" w:customStyle="1" w:styleId="1259">
    <w:name w:val="环表头 Char"/>
    <w:qFormat/>
    <w:uiPriority w:val="0"/>
    <w:rPr>
      <w:rFonts w:ascii="黑体" w:hAnsi="宋体" w:eastAsia="黑体" w:cs="Courier New"/>
      <w:color w:val="000000"/>
      <w:sz w:val="24"/>
      <w:szCs w:val="24"/>
      <w:lang w:val="en-US" w:eastAsia="zh-CN" w:bidi="ar-SA"/>
    </w:rPr>
  </w:style>
  <w:style w:type="character" w:customStyle="1" w:styleId="1260">
    <w:name w:val="环正文 Char4"/>
    <w:qFormat/>
    <w:uiPriority w:val="0"/>
    <w:rPr>
      <w:rFonts w:ascii="宋体" w:hAnsi="宋体" w:eastAsia="宋体"/>
      <w:color w:val="000000"/>
      <w:sz w:val="24"/>
      <w:lang w:val="en-US" w:eastAsia="zh-CN" w:bidi="ar-SA"/>
    </w:rPr>
  </w:style>
  <w:style w:type="character" w:customStyle="1" w:styleId="1261">
    <w:name w:val="环表头 Char2"/>
    <w:qFormat/>
    <w:uiPriority w:val="0"/>
    <w:rPr>
      <w:rFonts w:ascii="黑体" w:hAnsi="宋体" w:eastAsia="黑体"/>
      <w:color w:val="000000"/>
      <w:sz w:val="24"/>
      <w:szCs w:val="24"/>
      <w:lang w:val="en-US" w:eastAsia="zh-CN" w:bidi="ar-SA"/>
    </w:rPr>
  </w:style>
  <w:style w:type="character" w:customStyle="1" w:styleId="1262">
    <w:name w:val="环正文 Char2"/>
    <w:qFormat/>
    <w:uiPriority w:val="0"/>
    <w:rPr>
      <w:rFonts w:ascii="宋体" w:hAnsi="宋体" w:eastAsia="宋体"/>
      <w:sz w:val="24"/>
      <w:lang w:val="en-US" w:eastAsia="zh-CN" w:bidi="ar-SA"/>
    </w:rPr>
  </w:style>
  <w:style w:type="character" w:customStyle="1" w:styleId="1263">
    <w:name w:val="环标2 Char"/>
    <w:qFormat/>
    <w:uiPriority w:val="0"/>
    <w:rPr>
      <w:rFonts w:ascii="黑体" w:hAnsi="Arial" w:eastAsia="黑体"/>
      <w:color w:val="000000"/>
      <w:sz w:val="28"/>
      <w:lang w:val="en-US" w:eastAsia="zh-CN" w:bidi="ar-SA"/>
    </w:rPr>
  </w:style>
  <w:style w:type="character" w:customStyle="1" w:styleId="1264">
    <w:name w:val="ourfont31"/>
    <w:qFormat/>
    <w:uiPriority w:val="0"/>
    <w:rPr>
      <w:spacing w:val="20"/>
      <w:sz w:val="21"/>
      <w:szCs w:val="21"/>
    </w:rPr>
  </w:style>
  <w:style w:type="character" w:customStyle="1" w:styleId="1265">
    <w:name w:val="s c c"/>
    <w:basedOn w:val="135"/>
    <w:qFormat/>
    <w:uiPriority w:val="0"/>
  </w:style>
  <w:style w:type="character" w:customStyle="1" w:styleId="1266">
    <w:name w:val="环标1 Char"/>
    <w:qFormat/>
    <w:uiPriority w:val="0"/>
    <w:rPr>
      <w:rFonts w:ascii="宋体" w:hAnsi="Courier New" w:eastAsia="黑体"/>
      <w:b/>
      <w:kern w:val="44"/>
      <w:sz w:val="32"/>
      <w:lang w:val="en-US" w:eastAsia="zh-CN" w:bidi="ar-SA"/>
    </w:rPr>
  </w:style>
  <w:style w:type="character" w:customStyle="1" w:styleId="1267">
    <w:name w:val="环表头 Char1"/>
    <w:qFormat/>
    <w:uiPriority w:val="0"/>
    <w:rPr>
      <w:rFonts w:ascii="黑体" w:hAnsi="宋体" w:eastAsia="黑体" w:cs="Courier New"/>
      <w:color w:val="000000"/>
      <w:sz w:val="24"/>
      <w:szCs w:val="24"/>
      <w:lang w:val="en-US" w:eastAsia="zh-CN" w:bidi="ar-SA"/>
    </w:rPr>
  </w:style>
  <w:style w:type="character" w:customStyle="1" w:styleId="1268">
    <w:name w:val="样式 楷体_GB2312 四号"/>
    <w:qFormat/>
    <w:uiPriority w:val="0"/>
    <w:rPr>
      <w:rFonts w:ascii="Times New Roman" w:hAnsi="Times New Roman" w:eastAsia="楷体_GB2312"/>
      <w:sz w:val="28"/>
      <w:szCs w:val="28"/>
    </w:rPr>
  </w:style>
  <w:style w:type="character" w:customStyle="1" w:styleId="1269">
    <w:name w:val="f41"/>
    <w:qFormat/>
    <w:uiPriority w:val="0"/>
    <w:rPr>
      <w:color w:val="333333"/>
      <w:sz w:val="21"/>
      <w:szCs w:val="21"/>
    </w:rPr>
  </w:style>
  <w:style w:type="character" w:customStyle="1" w:styleId="1270">
    <w:name w:val="yqlink"/>
    <w:basedOn w:val="135"/>
    <w:qFormat/>
    <w:uiPriority w:val="0"/>
  </w:style>
  <w:style w:type="character" w:customStyle="1" w:styleId="1271">
    <w:name w:val="bb1"/>
    <w:qFormat/>
    <w:uiPriority w:val="0"/>
    <w:rPr>
      <w:rFonts w:hint="default" w:ascii="Times New Roman" w:hAnsi="Times New Roman" w:cs="Times New Roman"/>
      <w:color w:val="000000"/>
      <w:sz w:val="24"/>
      <w:szCs w:val="24"/>
      <w:u w:val="none"/>
    </w:rPr>
  </w:style>
  <w:style w:type="character" w:customStyle="1" w:styleId="1272">
    <w:name w:val="v15"/>
    <w:basedOn w:val="135"/>
    <w:qFormat/>
    <w:uiPriority w:val="0"/>
  </w:style>
  <w:style w:type="character" w:customStyle="1" w:styleId="1273">
    <w:name w:val="style291"/>
    <w:qFormat/>
    <w:uiPriority w:val="0"/>
    <w:rPr>
      <w:color w:val="335B64"/>
      <w:sz w:val="18"/>
      <w:szCs w:val="18"/>
    </w:rPr>
  </w:style>
  <w:style w:type="character" w:customStyle="1" w:styleId="1274">
    <w:name w:val="style311"/>
    <w:qFormat/>
    <w:uiPriority w:val="0"/>
    <w:rPr>
      <w:b/>
      <w:bCs/>
      <w:color w:val="000000"/>
      <w:sz w:val="18"/>
      <w:szCs w:val="18"/>
    </w:rPr>
  </w:style>
  <w:style w:type="character" w:customStyle="1" w:styleId="1275">
    <w:name w:val="at_2"/>
    <w:basedOn w:val="135"/>
    <w:qFormat/>
    <w:uiPriority w:val="0"/>
  </w:style>
  <w:style w:type="character" w:customStyle="1" w:styleId="1276">
    <w:name w:val="at_1"/>
    <w:basedOn w:val="135"/>
    <w:qFormat/>
    <w:uiPriority w:val="0"/>
  </w:style>
  <w:style w:type="character" w:customStyle="1" w:styleId="1277">
    <w:name w:val="infotitle1"/>
    <w:qFormat/>
    <w:uiPriority w:val="0"/>
    <w:rPr>
      <w:b/>
      <w:bCs/>
      <w:color w:val="000000"/>
      <w:sz w:val="32"/>
      <w:szCs w:val="32"/>
    </w:rPr>
  </w:style>
  <w:style w:type="character" w:customStyle="1" w:styleId="1278">
    <w:name w:val="gray s"/>
    <w:basedOn w:val="135"/>
    <w:qFormat/>
    <w:uiPriority w:val="0"/>
  </w:style>
  <w:style w:type="character" w:customStyle="1" w:styleId="1279">
    <w:name w:val="at_10"/>
    <w:basedOn w:val="135"/>
    <w:qFormat/>
    <w:uiPriority w:val="0"/>
  </w:style>
  <w:style w:type="character" w:customStyle="1" w:styleId="1280">
    <w:name w:val="at_5"/>
    <w:basedOn w:val="135"/>
    <w:qFormat/>
    <w:uiPriority w:val="0"/>
  </w:style>
  <w:style w:type="character" w:customStyle="1" w:styleId="1281">
    <w:name w:val="td11"/>
    <w:qFormat/>
    <w:uiPriority w:val="0"/>
    <w:rPr>
      <w:sz w:val="20"/>
      <w:szCs w:val="20"/>
    </w:rPr>
  </w:style>
  <w:style w:type="character" w:customStyle="1" w:styleId="1282">
    <w:name w:val="style3 style1 style4"/>
    <w:basedOn w:val="135"/>
    <w:qFormat/>
    <w:uiPriority w:val="0"/>
  </w:style>
  <w:style w:type="character" w:customStyle="1" w:styleId="1283">
    <w:name w:val="style3"/>
    <w:basedOn w:val="135"/>
    <w:qFormat/>
    <w:uiPriority w:val="0"/>
  </w:style>
  <w:style w:type="character" w:customStyle="1" w:styleId="1284">
    <w:name w:val="style441"/>
    <w:qFormat/>
    <w:uiPriority w:val="0"/>
    <w:rPr>
      <w:sz w:val="18"/>
      <w:szCs w:val="18"/>
    </w:rPr>
  </w:style>
  <w:style w:type="character" w:customStyle="1" w:styleId="1285">
    <w:name w:val="style151"/>
    <w:qFormat/>
    <w:uiPriority w:val="0"/>
    <w:rPr>
      <w:color w:val="000000"/>
    </w:rPr>
  </w:style>
  <w:style w:type="character" w:customStyle="1" w:styleId="1286">
    <w:name w:val="style15 style15"/>
    <w:basedOn w:val="135"/>
    <w:qFormat/>
    <w:uiPriority w:val="0"/>
  </w:style>
  <w:style w:type="character" w:customStyle="1" w:styleId="1287">
    <w:name w:val="样式 标题 3标题 3 Char标题 3 Char Char Char Char Char Char Char Char C...5 Char Char"/>
    <w:qFormat/>
    <w:uiPriority w:val="0"/>
    <w:rPr>
      <w:rFonts w:eastAsia="宋体"/>
      <w:kern w:val="2"/>
      <w:sz w:val="24"/>
      <w:szCs w:val="32"/>
      <w:lang w:val="en-US" w:eastAsia="zh-CN" w:bidi="ar-SA"/>
    </w:rPr>
  </w:style>
  <w:style w:type="character" w:customStyle="1" w:styleId="1288">
    <w:name w:val="at_8"/>
    <w:basedOn w:val="135"/>
    <w:qFormat/>
    <w:uiPriority w:val="0"/>
  </w:style>
  <w:style w:type="character" w:customStyle="1" w:styleId="1289">
    <w:name w:val="环表头 Char4"/>
    <w:qFormat/>
    <w:uiPriority w:val="0"/>
    <w:rPr>
      <w:rFonts w:ascii="宋体" w:hAnsi="宋体" w:eastAsia="宋体" w:cs="Courier New"/>
      <w:b/>
      <w:color w:val="000000"/>
      <w:sz w:val="24"/>
      <w:lang w:val="en-US" w:eastAsia="zh-CN" w:bidi="ar-SA"/>
    </w:rPr>
  </w:style>
  <w:style w:type="character" w:customStyle="1" w:styleId="1290">
    <w:name w:val="列表项目符号 Char"/>
    <w:qFormat/>
    <w:uiPriority w:val="0"/>
    <w:rPr>
      <w:rFonts w:ascii="仿宋_GB2312" w:hAnsi="Courier New" w:eastAsia="仿宋_GB2312"/>
      <w:sz w:val="28"/>
      <w:lang w:val="en-US" w:eastAsia="zh-CN" w:bidi="ar-SA"/>
    </w:rPr>
  </w:style>
  <w:style w:type="character" w:customStyle="1" w:styleId="1291">
    <w:name w:val="lh151"/>
    <w:basedOn w:val="135"/>
    <w:qFormat/>
    <w:uiPriority w:val="0"/>
  </w:style>
  <w:style w:type="character" w:customStyle="1" w:styleId="1292">
    <w:name w:val="unnamed111"/>
    <w:qFormat/>
    <w:uiPriority w:val="0"/>
    <w:rPr>
      <w:color w:val="003366"/>
      <w:sz w:val="24"/>
      <w:szCs w:val="24"/>
      <w:u w:val="none"/>
    </w:rPr>
  </w:style>
  <w:style w:type="character" w:customStyle="1" w:styleId="1293">
    <w:name w:val="标题 5 Char Char Char Char"/>
    <w:qFormat/>
    <w:uiPriority w:val="0"/>
    <w:rPr>
      <w:rFonts w:eastAsia="宋体"/>
      <w:b/>
      <w:sz w:val="28"/>
      <w:lang w:val="en-US" w:eastAsia="zh-CN" w:bidi="ar-SA"/>
    </w:rPr>
  </w:style>
  <w:style w:type="character" w:customStyle="1" w:styleId="1294">
    <w:name w:val="无节 Char"/>
    <w:qFormat/>
    <w:uiPriority w:val="0"/>
    <w:rPr>
      <w:rFonts w:ascii="Arial" w:hAnsi="Arial" w:eastAsia="黑体"/>
      <w:b/>
      <w:kern w:val="2"/>
      <w:sz w:val="24"/>
      <w:lang w:val="en-US" w:eastAsia="zh-CN" w:bidi="ar-SA"/>
    </w:rPr>
  </w:style>
  <w:style w:type="character" w:customStyle="1" w:styleId="1295">
    <w:name w:val="特点标题 Char Char"/>
    <w:qFormat/>
    <w:uiPriority w:val="0"/>
    <w:rPr>
      <w:rFonts w:ascii="仿宋_GB2312" w:hAnsi="Courier New" w:eastAsia="仿宋_GB2312"/>
      <w:sz w:val="28"/>
      <w:lang w:val="en-US" w:eastAsia="zh-CN" w:bidi="ar-SA"/>
    </w:rPr>
  </w:style>
  <w:style w:type="character" w:customStyle="1" w:styleId="1296">
    <w:name w:val="框图正文 Char Char"/>
    <w:qFormat/>
    <w:uiPriority w:val="0"/>
    <w:rPr>
      <w:rFonts w:eastAsia="宋体"/>
      <w:kern w:val="2"/>
      <w:sz w:val="21"/>
      <w:szCs w:val="24"/>
      <w:lang w:val="en-US" w:eastAsia="zh-CN" w:bidi="ar-SA"/>
    </w:rPr>
  </w:style>
  <w:style w:type="character" w:customStyle="1" w:styleId="1297">
    <w:name w:val="环正文 Char5"/>
    <w:qFormat/>
    <w:uiPriority w:val="0"/>
    <w:rPr>
      <w:rFonts w:ascii="宋体" w:hAnsi="宋体" w:eastAsia="宋体"/>
      <w:color w:val="000000"/>
      <w:kern w:val="2"/>
      <w:sz w:val="24"/>
      <w:szCs w:val="24"/>
      <w:lang w:val="en-US" w:eastAsia="zh-CN" w:bidi="ar-SA"/>
    </w:rPr>
  </w:style>
  <w:style w:type="character" w:customStyle="1" w:styleId="1298">
    <w:name w:val="环表头 Char5"/>
    <w:qFormat/>
    <w:uiPriority w:val="0"/>
    <w:rPr>
      <w:rFonts w:eastAsia="黑体"/>
      <w:color w:val="000000"/>
      <w:sz w:val="24"/>
      <w:szCs w:val="24"/>
      <w:lang w:val="en-US" w:eastAsia="zh-CN" w:bidi="ar-SA"/>
    </w:rPr>
  </w:style>
  <w:style w:type="character" w:customStyle="1" w:styleId="1299">
    <w:name w:val="项标题(1) Char"/>
    <w:qFormat/>
    <w:uiPriority w:val="0"/>
    <w:rPr>
      <w:rFonts w:ascii="宋体" w:hAnsi="Arial Black" w:eastAsia="宋体"/>
      <w:b/>
      <w:bCs/>
      <w:sz w:val="24"/>
      <w:lang w:val="en-US" w:eastAsia="zh-CN" w:bidi="ar-SA"/>
    </w:rPr>
  </w:style>
  <w:style w:type="character" w:customStyle="1" w:styleId="1300">
    <w:name w:val="目标题 1) Char"/>
    <w:qFormat/>
    <w:uiPriority w:val="0"/>
    <w:rPr>
      <w:rFonts w:ascii="Arial" w:hAnsi="Arial" w:eastAsia="黑体"/>
      <w:bCs/>
      <w:sz w:val="24"/>
      <w:lang w:val="en-US" w:eastAsia="zh-CN" w:bidi="ar-SA"/>
    </w:rPr>
  </w:style>
  <w:style w:type="character" w:customStyle="1" w:styleId="1301">
    <w:name w:val="环标3 Char"/>
    <w:qFormat/>
    <w:uiPriority w:val="0"/>
    <w:rPr>
      <w:rFonts w:eastAsia="宋体"/>
      <w:sz w:val="24"/>
      <w:szCs w:val="24"/>
      <w:lang w:val="en-US" w:eastAsia="zh-CN" w:bidi="ar-SA"/>
    </w:rPr>
  </w:style>
  <w:style w:type="character" w:customStyle="1" w:styleId="1302">
    <w:name w:val="篇号"/>
    <w:qFormat/>
    <w:uiPriority w:val="0"/>
    <w:rPr>
      <w:rFonts w:eastAsia="宋体"/>
    </w:rPr>
  </w:style>
  <w:style w:type="character" w:customStyle="1" w:styleId="1303">
    <w:name w:val="sss1"/>
    <w:qFormat/>
    <w:uiPriority w:val="0"/>
    <w:rPr>
      <w:rFonts w:hint="eastAsia" w:ascii="宋体" w:hAnsi="宋体" w:eastAsia="宋体"/>
      <w:color w:val="999999"/>
      <w:sz w:val="21"/>
      <w:szCs w:val="21"/>
      <w:u w:val="none"/>
    </w:rPr>
  </w:style>
  <w:style w:type="character" w:customStyle="1" w:styleId="1304">
    <w:name w:val="正文样式 Char"/>
    <w:qFormat/>
    <w:uiPriority w:val="0"/>
    <w:rPr>
      <w:rFonts w:eastAsia="宋体" w:cs="宋体"/>
      <w:kern w:val="2"/>
      <w:sz w:val="24"/>
      <w:szCs w:val="24"/>
      <w:lang w:val="en-US" w:eastAsia="zh-CN" w:bidi="ar-SA"/>
    </w:rPr>
  </w:style>
  <w:style w:type="character" w:customStyle="1" w:styleId="1305">
    <w:name w:val="gray"/>
    <w:basedOn w:val="135"/>
    <w:qFormat/>
    <w:uiPriority w:val="0"/>
  </w:style>
  <w:style w:type="paragraph" w:customStyle="1" w:styleId="1306">
    <w:name w:val="下标"/>
    <w:basedOn w:val="1192"/>
    <w:link w:val="1307"/>
    <w:qFormat/>
    <w:uiPriority w:val="0"/>
    <w:pPr>
      <w:ind w:firstLine="1200" w:firstLineChars="500"/>
    </w:pPr>
    <w:rPr>
      <w:vertAlign w:val="subscript"/>
    </w:rPr>
  </w:style>
  <w:style w:type="character" w:customStyle="1" w:styleId="1307">
    <w:name w:val="下标 Char"/>
    <w:link w:val="1306"/>
    <w:qFormat/>
    <w:uiPriority w:val="0"/>
    <w:rPr>
      <w:rFonts w:ascii="仿宋_GB2312" w:hAnsi="Times New Roman" w:eastAsia="仿宋_GB2312" w:cs="Times New Roman"/>
      <w:sz w:val="28"/>
      <w:szCs w:val="28"/>
      <w:vertAlign w:val="subscript"/>
    </w:rPr>
  </w:style>
  <w:style w:type="paragraph" w:customStyle="1" w:styleId="1308">
    <w:name w:val="CM105"/>
    <w:basedOn w:val="318"/>
    <w:next w:val="318"/>
    <w:qFormat/>
    <w:uiPriority w:val="0"/>
    <w:pPr>
      <w:spacing w:after="125"/>
    </w:pPr>
    <w:rPr>
      <w:rFonts w:ascii="楷体_GB2312" w:eastAsia="楷体_GB2312" w:cs="Times New Roman"/>
      <w:color w:val="auto"/>
    </w:rPr>
  </w:style>
  <w:style w:type="paragraph" w:customStyle="1" w:styleId="1309">
    <w:name w:val="CM15"/>
    <w:basedOn w:val="318"/>
    <w:next w:val="318"/>
    <w:qFormat/>
    <w:uiPriority w:val="0"/>
    <w:pPr>
      <w:spacing w:line="440" w:lineRule="atLeast"/>
    </w:pPr>
    <w:rPr>
      <w:rFonts w:ascii="楷体_GB2312" w:eastAsia="楷体_GB2312" w:cs="Times New Roman"/>
      <w:color w:val="auto"/>
    </w:rPr>
  </w:style>
  <w:style w:type="paragraph" w:customStyle="1" w:styleId="1310">
    <w:name w:val="CM16"/>
    <w:basedOn w:val="318"/>
    <w:next w:val="318"/>
    <w:qFormat/>
    <w:uiPriority w:val="0"/>
    <w:pPr>
      <w:spacing w:line="440" w:lineRule="atLeast"/>
    </w:pPr>
    <w:rPr>
      <w:rFonts w:ascii="楷体_GB2312" w:eastAsia="楷体_GB2312" w:cs="Times New Roman"/>
      <w:color w:val="auto"/>
    </w:rPr>
  </w:style>
  <w:style w:type="paragraph" w:customStyle="1" w:styleId="1311">
    <w:name w:val="CM117"/>
    <w:basedOn w:val="318"/>
    <w:next w:val="318"/>
    <w:qFormat/>
    <w:uiPriority w:val="0"/>
    <w:pPr>
      <w:spacing w:after="58"/>
    </w:pPr>
    <w:rPr>
      <w:rFonts w:ascii="楷体_GB2312" w:eastAsia="楷体_GB2312" w:cs="Times New Roman"/>
      <w:color w:val="auto"/>
    </w:rPr>
  </w:style>
  <w:style w:type="paragraph" w:customStyle="1" w:styleId="1312">
    <w:name w:val="CM42"/>
    <w:basedOn w:val="318"/>
    <w:next w:val="318"/>
    <w:qFormat/>
    <w:uiPriority w:val="0"/>
    <w:rPr>
      <w:rFonts w:ascii="楷体_GB2312" w:eastAsia="楷体_GB2312" w:cs="Times New Roman"/>
      <w:color w:val="auto"/>
    </w:rPr>
  </w:style>
  <w:style w:type="character" w:customStyle="1" w:styleId="1313">
    <w:name w:val="链接"/>
    <w:qFormat/>
    <w:uiPriority w:val="0"/>
    <w:rPr>
      <w:rFonts w:ascii="Times New Roman" w:eastAsia="宋体"/>
      <w:color w:val="0000FF"/>
      <w:sz w:val="21"/>
      <w:u w:val="single" w:color="0000FF"/>
      <w:vertAlign w:val="baseline"/>
      <w:lang w:val="en-US" w:eastAsia="zh-CN"/>
    </w:rPr>
  </w:style>
  <w:style w:type="paragraph" w:customStyle="1" w:styleId="1314">
    <w:name w:val="文章总标题"/>
    <w:basedOn w:val="1"/>
    <w:next w:val="1315"/>
    <w:qFormat/>
    <w:uiPriority w:val="0"/>
    <w:pPr>
      <w:spacing w:before="566" w:after="544" w:line="566" w:lineRule="atLeast"/>
      <w:ind w:firstLine="0" w:firstLineChars="0"/>
      <w:jc w:val="center"/>
      <w:textAlignment w:val="baseline"/>
    </w:pPr>
    <w:rPr>
      <w:rFonts w:ascii="Arial" w:eastAsia="黑体"/>
      <w:color w:val="000000"/>
      <w:sz w:val="54"/>
      <w:szCs w:val="20"/>
      <w:u w:color="000000"/>
    </w:rPr>
  </w:style>
  <w:style w:type="paragraph" w:customStyle="1" w:styleId="1315">
    <w:name w:val="文章附标题"/>
    <w:basedOn w:val="1"/>
    <w:next w:val="6"/>
    <w:qFormat/>
    <w:uiPriority w:val="0"/>
    <w:pPr>
      <w:spacing w:before="187" w:after="175" w:line="374" w:lineRule="atLeast"/>
      <w:ind w:firstLine="0" w:firstLineChars="0"/>
      <w:jc w:val="center"/>
      <w:textAlignment w:val="baseline"/>
    </w:pPr>
    <w:rPr>
      <w:color w:val="000000"/>
      <w:sz w:val="36"/>
      <w:szCs w:val="20"/>
      <w:u w:color="000000"/>
    </w:rPr>
  </w:style>
  <w:style w:type="paragraph" w:customStyle="1" w:styleId="1316">
    <w:name w:val="目录3"/>
    <w:basedOn w:val="1"/>
    <w:next w:val="1"/>
    <w:qFormat/>
    <w:uiPriority w:val="0"/>
    <w:pPr>
      <w:tabs>
        <w:tab w:val="left" w:leader="dot" w:pos="8503"/>
      </w:tabs>
      <w:spacing w:line="317" w:lineRule="atLeast"/>
      <w:ind w:left="419" w:firstLine="419" w:firstLineChars="0"/>
      <w:jc w:val="both"/>
      <w:textAlignment w:val="baseline"/>
    </w:pPr>
    <w:rPr>
      <w:color w:val="000000"/>
      <w:sz w:val="21"/>
      <w:szCs w:val="20"/>
      <w:u w:color="000000"/>
    </w:rPr>
  </w:style>
  <w:style w:type="character" w:customStyle="1" w:styleId="1317">
    <w:name w:val="默认段落字体2"/>
    <w:semiHidden/>
    <w:qFormat/>
    <w:uiPriority w:val="0"/>
    <w:rPr>
      <w:rFonts w:ascii="Times New Roman" w:eastAsia="宋体"/>
      <w:color w:val="000000"/>
      <w:spacing w:val="0"/>
      <w:w w:val="100"/>
      <w:sz w:val="21"/>
      <w:u w:val="none" w:color="000000"/>
      <w:vertAlign w:val="baseline"/>
      <w:lang w:val="en-US" w:eastAsia="zh-CN"/>
    </w:rPr>
  </w:style>
  <w:style w:type="paragraph" w:customStyle="1" w:styleId="1318">
    <w:name w:val="汊河正文"/>
    <w:basedOn w:val="1"/>
    <w:link w:val="1319"/>
    <w:qFormat/>
    <w:uiPriority w:val="0"/>
    <w:pPr>
      <w:widowControl w:val="0"/>
      <w:spacing w:line="480" w:lineRule="exact"/>
      <w:ind w:firstLine="480"/>
      <w:jc w:val="both"/>
    </w:pPr>
    <w:rPr>
      <w:rFonts w:cs="宋体"/>
      <w:kern w:val="2"/>
      <w:szCs w:val="20"/>
    </w:rPr>
  </w:style>
  <w:style w:type="character" w:customStyle="1" w:styleId="1319">
    <w:name w:val="汊河正文 Char"/>
    <w:link w:val="1318"/>
    <w:qFormat/>
    <w:uiPriority w:val="0"/>
    <w:rPr>
      <w:rFonts w:ascii="Times New Roman" w:hAnsi="Times New Roman" w:eastAsia="宋体" w:cs="宋体"/>
      <w:sz w:val="24"/>
      <w:szCs w:val="20"/>
    </w:rPr>
  </w:style>
  <w:style w:type="paragraph" w:customStyle="1" w:styleId="1320">
    <w:name w:val="font14"/>
    <w:basedOn w:val="1"/>
    <w:qFormat/>
    <w:uiPriority w:val="0"/>
    <w:pPr>
      <w:spacing w:before="100" w:beforeAutospacing="1" w:after="100" w:afterAutospacing="1" w:line="240" w:lineRule="auto"/>
      <w:ind w:firstLine="0" w:firstLineChars="0"/>
    </w:pPr>
    <w:rPr>
      <w:sz w:val="21"/>
      <w:szCs w:val="21"/>
    </w:rPr>
  </w:style>
  <w:style w:type="character" w:customStyle="1" w:styleId="1321">
    <w:name w:val="普通文字 Char Char3"/>
    <w:qFormat/>
    <w:uiPriority w:val="0"/>
    <w:rPr>
      <w:rFonts w:ascii="宋体" w:hAnsi="Courier New" w:eastAsia="宋体"/>
      <w:kern w:val="2"/>
      <w:sz w:val="21"/>
      <w:lang w:val="en-US" w:eastAsia="zh-CN" w:bidi="ar-SA"/>
    </w:rPr>
  </w:style>
  <w:style w:type="paragraph" w:customStyle="1" w:styleId="1322">
    <w:name w:val="BGWZ2"/>
    <w:basedOn w:val="1"/>
    <w:qFormat/>
    <w:uiPriority w:val="0"/>
    <w:pPr>
      <w:widowControl w:val="0"/>
      <w:snapToGrid w:val="0"/>
      <w:spacing w:line="300" w:lineRule="exact"/>
      <w:ind w:firstLine="0" w:firstLineChars="0"/>
      <w:jc w:val="center"/>
    </w:pPr>
    <w:rPr>
      <w:snapToGrid w:val="0"/>
      <w:sz w:val="18"/>
      <w:szCs w:val="21"/>
      <w:lang w:eastAsia="zh-TW"/>
    </w:rPr>
  </w:style>
  <w:style w:type="paragraph" w:customStyle="1" w:styleId="1323">
    <w:name w:val="表文(G)"/>
    <w:basedOn w:val="1"/>
    <w:qFormat/>
    <w:uiPriority w:val="0"/>
    <w:pPr>
      <w:widowControl w:val="0"/>
      <w:tabs>
        <w:tab w:val="left" w:pos="1021"/>
      </w:tabs>
      <w:spacing w:line="240" w:lineRule="auto"/>
      <w:ind w:firstLine="0" w:firstLineChars="0"/>
      <w:jc w:val="center"/>
    </w:pPr>
    <w:rPr>
      <w:rFonts w:hAnsi="宋体"/>
      <w:position w:val="-24"/>
      <w:sz w:val="21"/>
      <w:szCs w:val="21"/>
    </w:rPr>
  </w:style>
  <w:style w:type="character" w:customStyle="1" w:styleId="1324">
    <w:name w:val="样式7 Char"/>
    <w:link w:val="736"/>
    <w:qFormat/>
    <w:uiPriority w:val="0"/>
    <w:rPr>
      <w:rFonts w:ascii="黑体" w:hAnsi="Times New Roman" w:eastAsia="黑体" w:cs="黑体"/>
      <w:snapToGrid w:val="0"/>
      <w:kern w:val="0"/>
      <w:sz w:val="28"/>
      <w:szCs w:val="28"/>
    </w:rPr>
  </w:style>
  <w:style w:type="paragraph" w:customStyle="1" w:styleId="1325">
    <w:name w:val="段落(G)"/>
    <w:basedOn w:val="1"/>
    <w:link w:val="1326"/>
    <w:qFormat/>
    <w:uiPriority w:val="0"/>
    <w:pPr>
      <w:widowControl w:val="0"/>
      <w:tabs>
        <w:tab w:val="left" w:pos="1021"/>
        <w:tab w:val="left" w:pos="1320"/>
      </w:tabs>
      <w:ind w:firstLine="480"/>
      <w:jc w:val="both"/>
    </w:pPr>
    <w:rPr>
      <w:color w:val="000000"/>
      <w:kern w:val="24"/>
      <w:lang w:val="zh-CN"/>
    </w:rPr>
  </w:style>
  <w:style w:type="character" w:customStyle="1" w:styleId="1326">
    <w:name w:val="段落(G) Char"/>
    <w:link w:val="1325"/>
    <w:qFormat/>
    <w:uiPriority w:val="0"/>
    <w:rPr>
      <w:rFonts w:ascii="Times New Roman" w:hAnsi="Times New Roman" w:eastAsia="宋体" w:cs="Times New Roman"/>
      <w:color w:val="000000"/>
      <w:kern w:val="24"/>
      <w:sz w:val="24"/>
      <w:szCs w:val="24"/>
      <w:lang w:val="zh-CN"/>
    </w:rPr>
  </w:style>
  <w:style w:type="character" w:customStyle="1" w:styleId="1327">
    <w:name w:val="123YJ Char Char"/>
    <w:semiHidden/>
    <w:qFormat/>
    <w:uiPriority w:val="0"/>
    <w:rPr>
      <w:rFonts w:eastAsia="宋体"/>
      <w:kern w:val="2"/>
      <w:sz w:val="18"/>
      <w:lang w:val="en-US" w:eastAsia="zh-CN" w:bidi="ar-SA"/>
    </w:rPr>
  </w:style>
  <w:style w:type="character" w:customStyle="1" w:styleId="1328">
    <w:name w:val="表中文字 Char Char Char"/>
    <w:link w:val="1329"/>
    <w:qFormat/>
    <w:uiPriority w:val="0"/>
    <w:rPr>
      <w:rFonts w:eastAsia="宋体"/>
      <w:szCs w:val="24"/>
    </w:rPr>
  </w:style>
  <w:style w:type="paragraph" w:customStyle="1" w:styleId="1329">
    <w:name w:val="表中文字 Char Char"/>
    <w:basedOn w:val="1"/>
    <w:link w:val="1328"/>
    <w:qFormat/>
    <w:uiPriority w:val="0"/>
    <w:pPr>
      <w:widowControl w:val="0"/>
      <w:snapToGrid w:val="0"/>
      <w:spacing w:line="240" w:lineRule="auto"/>
      <w:ind w:firstLine="0" w:firstLineChars="0"/>
      <w:jc w:val="center"/>
    </w:pPr>
    <w:rPr>
      <w:rFonts w:asciiTheme="minorHAnsi" w:hAnsiTheme="minorHAnsi" w:cstheme="minorBidi"/>
      <w:kern w:val="2"/>
      <w:sz w:val="21"/>
    </w:rPr>
  </w:style>
  <w:style w:type="character" w:customStyle="1" w:styleId="1330">
    <w:name w:val="txtbody1"/>
    <w:qFormat/>
    <w:uiPriority w:val="0"/>
    <w:rPr>
      <w:rFonts w:hint="default" w:ascii="Verdana" w:hAnsi="Verdana" w:eastAsia="宋体"/>
      <w:color w:val="333333"/>
      <w:kern w:val="2"/>
      <w:sz w:val="18"/>
      <w:szCs w:val="18"/>
      <w:u w:val="none"/>
      <w:lang w:val="en-US" w:eastAsia="zh-CN" w:bidi="ar-SA"/>
    </w:rPr>
  </w:style>
  <w:style w:type="paragraph" w:customStyle="1" w:styleId="1331">
    <w:name w:val="标题06"/>
    <w:basedOn w:val="1"/>
    <w:qFormat/>
    <w:uiPriority w:val="0"/>
    <w:pPr>
      <w:widowControl w:val="0"/>
      <w:adjustRightInd w:val="0"/>
      <w:spacing w:before="2040" w:line="400" w:lineRule="atLeast"/>
      <w:ind w:firstLine="0" w:firstLineChars="0"/>
      <w:jc w:val="both"/>
      <w:textAlignment w:val="baseline"/>
    </w:pPr>
    <w:rPr>
      <w:rFonts w:eastAsia="黑体"/>
      <w:spacing w:val="10"/>
      <w:sz w:val="28"/>
      <w:szCs w:val="20"/>
    </w:rPr>
  </w:style>
  <w:style w:type="paragraph" w:customStyle="1" w:styleId="1332">
    <w:name w:val="17"/>
    <w:basedOn w:val="1"/>
    <w:next w:val="12"/>
    <w:qFormat/>
    <w:uiPriority w:val="0"/>
    <w:pPr>
      <w:widowControl w:val="0"/>
      <w:spacing w:line="240" w:lineRule="auto"/>
      <w:ind w:firstLine="420" w:firstLineChars="0"/>
      <w:jc w:val="both"/>
    </w:pPr>
    <w:rPr>
      <w:kern w:val="2"/>
      <w:sz w:val="21"/>
      <w:szCs w:val="20"/>
    </w:rPr>
  </w:style>
  <w:style w:type="paragraph" w:customStyle="1" w:styleId="1333">
    <w:name w:val="封面标准号2"/>
    <w:basedOn w:val="1"/>
    <w:qFormat/>
    <w:uiPriority w:val="0"/>
    <w:pPr>
      <w:framePr w:w="9138" w:h="1244" w:hRule="exact" w:wrap="around" w:vAnchor="page" w:hAnchor="margin" w:y="2908" w:anchorLock="1"/>
      <w:widowControl w:val="0"/>
      <w:kinsoku w:val="0"/>
      <w:overflowPunct w:val="0"/>
      <w:autoSpaceDE w:val="0"/>
      <w:autoSpaceDN w:val="0"/>
      <w:adjustRightInd w:val="0"/>
      <w:spacing w:before="357" w:line="280" w:lineRule="exact"/>
      <w:ind w:firstLine="0" w:firstLineChars="0"/>
      <w:jc w:val="right"/>
      <w:textAlignment w:val="center"/>
    </w:pPr>
    <w:rPr>
      <w:sz w:val="28"/>
      <w:szCs w:val="20"/>
    </w:rPr>
  </w:style>
  <w:style w:type="paragraph" w:customStyle="1" w:styleId="1334">
    <w:name w:val="真无奈"/>
    <w:basedOn w:val="7"/>
    <w:qFormat/>
    <w:uiPriority w:val="0"/>
    <w:pPr>
      <w:widowControl w:val="0"/>
      <w:tabs>
        <w:tab w:val="left" w:pos="992"/>
      </w:tabs>
      <w:adjustRightInd w:val="0"/>
      <w:snapToGrid w:val="0"/>
      <w:spacing w:before="600" w:after="360" w:line="460" w:lineRule="exact"/>
      <w:ind w:left="612" w:hanging="567"/>
    </w:pPr>
    <w:rPr>
      <w:rFonts w:ascii="黑体" w:hAnsi="Arial" w:eastAsia="黑体" w:cs="Times New Roman"/>
      <w:b w:val="0"/>
      <w:kern w:val="2"/>
      <w:szCs w:val="30"/>
    </w:rPr>
  </w:style>
  <w:style w:type="character" w:customStyle="1" w:styleId="1335">
    <w:name w:val="part"/>
    <w:qFormat/>
    <w:uiPriority w:val="0"/>
    <w:rPr>
      <w:rFonts w:eastAsia="宋体"/>
      <w:kern w:val="2"/>
      <w:sz w:val="24"/>
      <w:szCs w:val="24"/>
      <w:lang w:val="en-US" w:eastAsia="zh-CN" w:bidi="ar-SA"/>
    </w:rPr>
  </w:style>
  <w:style w:type="paragraph" w:customStyle="1" w:styleId="1336">
    <w:name w:val="s23qjfi555sl360slmult1no"/>
    <w:qFormat/>
    <w:uiPriority w:val="0"/>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337">
    <w:name w:val="Text"/>
    <w:qFormat/>
    <w:uiPriority w:val="0"/>
    <w:pPr>
      <w:spacing w:before="120"/>
      <w:ind w:left="851" w:right="567"/>
      <w:jc w:val="both"/>
    </w:pPr>
    <w:rPr>
      <w:rFonts w:ascii="Times New Roman" w:hAnsi="Times New Roman" w:eastAsia="宋体" w:cs="Times New Roman"/>
      <w:kern w:val="0"/>
      <w:sz w:val="20"/>
      <w:szCs w:val="20"/>
      <w:lang w:val="en-US" w:eastAsia="en-US" w:bidi="ar-SA"/>
    </w:rPr>
  </w:style>
  <w:style w:type="paragraph" w:customStyle="1" w:styleId="1338">
    <w:name w:val="中文"/>
    <w:basedOn w:val="7"/>
    <w:qFormat/>
    <w:uiPriority w:val="0"/>
    <w:pPr>
      <w:widowControl w:val="0"/>
      <w:tabs>
        <w:tab w:val="left" w:pos="992"/>
      </w:tabs>
      <w:adjustRightInd w:val="0"/>
      <w:snapToGrid w:val="0"/>
      <w:spacing w:before="360" w:after="360" w:line="460" w:lineRule="exact"/>
      <w:ind w:left="612" w:hanging="567"/>
    </w:pPr>
    <w:rPr>
      <w:rFonts w:ascii="黑体" w:hAnsi="Arial" w:eastAsia="黑体" w:cs="Times New Roman"/>
      <w:b w:val="0"/>
      <w:kern w:val="2"/>
      <w:sz w:val="32"/>
    </w:rPr>
  </w:style>
  <w:style w:type="paragraph" w:customStyle="1" w:styleId="1339">
    <w:name w:val="p19"/>
    <w:basedOn w:val="1"/>
    <w:qFormat/>
    <w:uiPriority w:val="0"/>
    <w:pPr>
      <w:pBdr>
        <w:bottom w:val="single" w:color="000000" w:sz="4" w:space="0"/>
      </w:pBdr>
      <w:spacing w:before="100" w:after="100" w:line="240" w:lineRule="auto"/>
      <w:ind w:firstLine="0" w:firstLineChars="0"/>
      <w:jc w:val="center"/>
    </w:pPr>
    <w:rPr>
      <w:rFonts w:ascii="宋体" w:hAnsi="宋体"/>
      <w:szCs w:val="20"/>
    </w:rPr>
  </w:style>
  <w:style w:type="paragraph" w:customStyle="1" w:styleId="1340">
    <w:name w:val="条款"/>
    <w:basedOn w:val="1"/>
    <w:link w:val="1525"/>
    <w:qFormat/>
    <w:uiPriority w:val="0"/>
    <w:pPr>
      <w:widowControl w:val="0"/>
      <w:spacing w:line="240" w:lineRule="auto"/>
      <w:ind w:firstLine="0" w:firstLineChars="0"/>
      <w:jc w:val="both"/>
    </w:pPr>
    <w:rPr>
      <w:kern w:val="2"/>
      <w:sz w:val="21"/>
      <w:szCs w:val="20"/>
    </w:rPr>
  </w:style>
  <w:style w:type="paragraph" w:customStyle="1" w:styleId="1341">
    <w:name w:val="样式 正文"/>
    <w:basedOn w:val="1"/>
    <w:qFormat/>
    <w:uiPriority w:val="0"/>
    <w:pPr>
      <w:widowControl w:val="0"/>
      <w:jc w:val="both"/>
    </w:pPr>
    <w:rPr>
      <w:rFonts w:ascii="宋体" w:hAnsi="宋体"/>
      <w:color w:val="000000"/>
      <w:kern w:val="2"/>
      <w:sz w:val="28"/>
      <w:szCs w:val="20"/>
    </w:rPr>
  </w:style>
  <w:style w:type="paragraph" w:customStyle="1" w:styleId="1342">
    <w:name w:val="p18"/>
    <w:basedOn w:val="1"/>
    <w:qFormat/>
    <w:uiPriority w:val="0"/>
    <w:pPr>
      <w:spacing w:line="360" w:lineRule="atLeast"/>
      <w:ind w:firstLine="0" w:firstLineChars="0"/>
      <w:jc w:val="both"/>
    </w:pPr>
    <w:rPr>
      <w:szCs w:val="20"/>
    </w:rPr>
  </w:style>
  <w:style w:type="paragraph" w:customStyle="1" w:styleId="1343">
    <w:name w:val="p16"/>
    <w:basedOn w:val="1"/>
    <w:qFormat/>
    <w:uiPriority w:val="0"/>
    <w:pPr>
      <w:snapToGrid w:val="0"/>
      <w:ind w:firstLine="420" w:firstLineChars="0"/>
      <w:jc w:val="both"/>
    </w:pPr>
    <w:rPr>
      <w:rFonts w:ascii="宋体" w:hAnsi="宋体"/>
      <w:spacing w:val="4"/>
      <w:szCs w:val="20"/>
    </w:rPr>
  </w:style>
  <w:style w:type="paragraph" w:customStyle="1" w:styleId="1344">
    <w:name w:val="扎翁"/>
    <w:basedOn w:val="8"/>
    <w:qFormat/>
    <w:uiPriority w:val="0"/>
    <w:pPr>
      <w:widowControl w:val="0"/>
      <w:tabs>
        <w:tab w:val="left" w:pos="180"/>
        <w:tab w:val="left" w:pos="540"/>
        <w:tab w:val="left" w:pos="1418"/>
      </w:tabs>
      <w:adjustRightInd w:val="0"/>
      <w:snapToGrid w:val="0"/>
      <w:spacing w:beforeLines="100" w:afterLines="100" w:line="460" w:lineRule="exact"/>
      <w:ind w:left="1691" w:hanging="567"/>
      <w:textAlignment w:val="baseline"/>
    </w:pPr>
    <w:rPr>
      <w:rFonts w:ascii="黑体" w:eastAsia="黑体"/>
      <w:b w:val="0"/>
      <w:bCs w:val="0"/>
      <w:szCs w:val="28"/>
    </w:rPr>
  </w:style>
  <w:style w:type="paragraph" w:customStyle="1" w:styleId="1345">
    <w:name w:val="小四表格"/>
    <w:basedOn w:val="1"/>
    <w:qFormat/>
    <w:uiPriority w:val="0"/>
    <w:pPr>
      <w:keepNext/>
      <w:widowControl w:val="0"/>
      <w:autoSpaceDE w:val="0"/>
      <w:autoSpaceDN w:val="0"/>
      <w:adjustRightInd w:val="0"/>
      <w:spacing w:line="480" w:lineRule="atLeast"/>
      <w:ind w:firstLine="0" w:firstLineChars="0"/>
      <w:jc w:val="center"/>
    </w:pPr>
    <w:rPr>
      <w:color w:val="000000"/>
      <w:kern w:val="2"/>
      <w:szCs w:val="20"/>
    </w:rPr>
  </w:style>
  <w:style w:type="paragraph" w:customStyle="1" w:styleId="1346">
    <w:name w:val="样式 标题 4 + 四号 段前: 1 行"/>
    <w:basedOn w:val="9"/>
    <w:qFormat/>
    <w:uiPriority w:val="0"/>
    <w:pPr>
      <w:widowControl/>
      <w:tabs>
        <w:tab w:val="left" w:pos="1984"/>
        <w:tab w:val="left" w:pos="2160"/>
      </w:tabs>
      <w:spacing w:before="312" w:line="420" w:lineRule="exact"/>
      <w:ind w:left="560" w:hanging="708"/>
    </w:pPr>
    <w:rPr>
      <w:rFonts w:ascii="Arial" w:eastAsia="黑体"/>
      <w:sz w:val="28"/>
    </w:rPr>
  </w:style>
  <w:style w:type="paragraph" w:customStyle="1" w:styleId="1347">
    <w:name w:val="T表格"/>
    <w:qFormat/>
    <w:uiPriority w:val="0"/>
    <w:pPr>
      <w:spacing w:line="300" w:lineRule="exact"/>
      <w:jc w:val="center"/>
    </w:pPr>
    <w:rPr>
      <w:rFonts w:ascii="仿宋_GB2312" w:hAnsi="Times New Roman" w:eastAsia="仿宋_GB2312" w:cs="Times New Roman"/>
      <w:kern w:val="2"/>
      <w:sz w:val="24"/>
      <w:szCs w:val="20"/>
      <w:lang w:val="en-US" w:eastAsia="zh-CN" w:bidi="ar-SA"/>
    </w:rPr>
  </w:style>
  <w:style w:type="paragraph" w:customStyle="1" w:styleId="1348">
    <w:name w:val="head"/>
    <w:basedOn w:val="1"/>
    <w:next w:val="1"/>
    <w:qFormat/>
    <w:uiPriority w:val="0"/>
    <w:pPr>
      <w:keepNext/>
      <w:keepLines/>
      <w:widowControl w:val="0"/>
      <w:adjustRightInd w:val="0"/>
      <w:snapToGrid w:val="0"/>
      <w:spacing w:before="260" w:after="260" w:line="312" w:lineRule="auto"/>
      <w:ind w:firstLine="0" w:firstLineChars="0"/>
      <w:outlineLvl w:val="2"/>
    </w:pPr>
    <w:rPr>
      <w:rFonts w:ascii="仿宋_GB2312" w:eastAsia="仿宋_GB2312"/>
      <w:kern w:val="2"/>
      <w:sz w:val="28"/>
      <w:szCs w:val="20"/>
    </w:rPr>
  </w:style>
  <w:style w:type="paragraph" w:customStyle="1" w:styleId="1349">
    <w:name w:val="表格名称"/>
    <w:basedOn w:val="1"/>
    <w:link w:val="2578"/>
    <w:qFormat/>
    <w:uiPriority w:val="0"/>
    <w:pPr>
      <w:keepLines/>
      <w:widowControl w:val="0"/>
      <w:tabs>
        <w:tab w:val="left" w:pos="432"/>
      </w:tabs>
      <w:spacing w:beforeLines="20" w:afterLines="20" w:line="440" w:lineRule="exact"/>
      <w:ind w:left="432" w:hanging="432" w:firstLineChars="0"/>
      <w:jc w:val="both"/>
    </w:pPr>
    <w:rPr>
      <w:rFonts w:eastAsia="黑体"/>
      <w:kern w:val="2"/>
      <w:szCs w:val="20"/>
    </w:rPr>
  </w:style>
  <w:style w:type="paragraph" w:customStyle="1" w:styleId="1350">
    <w:name w:val="样式 宋体 小四 行距: 固定值 25 磅"/>
    <w:basedOn w:val="1"/>
    <w:qFormat/>
    <w:uiPriority w:val="0"/>
    <w:pPr>
      <w:widowControl w:val="0"/>
      <w:spacing w:line="500" w:lineRule="exact"/>
      <w:ind w:firstLine="480"/>
      <w:jc w:val="both"/>
    </w:pPr>
    <w:rPr>
      <w:rFonts w:ascii="宋体" w:hAnsi="宋体"/>
      <w:color w:val="000000"/>
      <w:kern w:val="2"/>
      <w:szCs w:val="20"/>
    </w:rPr>
  </w:style>
  <w:style w:type="paragraph" w:customStyle="1" w:styleId="1351">
    <w:name w:val="WPS Plain"/>
    <w:qFormat/>
    <w:uiPriority w:val="0"/>
    <w:rPr>
      <w:rFonts w:ascii="Times New Roman" w:hAnsi="Times New Roman" w:eastAsia="宋体" w:cs="Times New Roman"/>
      <w:kern w:val="0"/>
      <w:sz w:val="20"/>
      <w:szCs w:val="20"/>
      <w:lang w:val="en-US" w:eastAsia="zh-CN" w:bidi="ar-SA"/>
    </w:rPr>
  </w:style>
  <w:style w:type="character" w:customStyle="1" w:styleId="1352">
    <w:name w:val="style13"/>
    <w:qFormat/>
    <w:uiPriority w:val="0"/>
    <w:rPr>
      <w:rFonts w:eastAsia="宋体"/>
      <w:kern w:val="2"/>
      <w:sz w:val="24"/>
      <w:szCs w:val="24"/>
      <w:lang w:val="en-US" w:eastAsia="zh-CN" w:bidi="ar-SA"/>
    </w:rPr>
  </w:style>
  <w:style w:type="paragraph" w:customStyle="1" w:styleId="1353">
    <w:name w:val="无间隔1"/>
    <w:qFormat/>
    <w:uiPriority w:val="0"/>
    <w:pPr>
      <w:adjustRightInd w:val="0"/>
      <w:snapToGrid w:val="0"/>
    </w:pPr>
    <w:rPr>
      <w:rFonts w:ascii="Tahoma" w:hAnsi="Tahoma" w:eastAsia="微软雅黑" w:cs="Times New Roman"/>
      <w:kern w:val="0"/>
      <w:sz w:val="22"/>
      <w:szCs w:val="22"/>
      <w:lang w:val="en-US" w:eastAsia="zh-CN" w:bidi="ar-SA"/>
    </w:rPr>
  </w:style>
  <w:style w:type="character" w:customStyle="1" w:styleId="1354">
    <w:name w:val="link061"/>
    <w:qFormat/>
    <w:uiPriority w:val="0"/>
    <w:rPr>
      <w:rFonts w:hint="default" w:ascii="Arial" w:hAnsi="Arial" w:eastAsia="宋体" w:cs="Arial"/>
      <w:b/>
      <w:bCs/>
      <w:color w:val="007BC1"/>
      <w:kern w:val="2"/>
      <w:sz w:val="18"/>
      <w:szCs w:val="18"/>
      <w:u w:val="none"/>
      <w:lang w:val="en-US" w:eastAsia="zh-CN" w:bidi="ar-SA"/>
    </w:rPr>
  </w:style>
  <w:style w:type="character" w:customStyle="1" w:styleId="1355">
    <w:name w:val="表格标题 Char Char"/>
    <w:qFormat/>
    <w:uiPriority w:val="0"/>
    <w:rPr>
      <w:rFonts w:ascii="Times New Roman" w:hAnsi="Times New Roman" w:eastAsia="华文中宋"/>
      <w:kern w:val="2"/>
      <w:sz w:val="28"/>
      <w:szCs w:val="21"/>
      <w:lang w:val="en-US" w:eastAsia="zh-CN" w:bidi="ar-SA"/>
    </w:rPr>
  </w:style>
  <w:style w:type="paragraph" w:customStyle="1" w:styleId="1356">
    <w:name w:val="Char21"/>
    <w:basedOn w:val="1"/>
    <w:qFormat/>
    <w:uiPriority w:val="0"/>
    <w:pPr>
      <w:widowControl w:val="0"/>
      <w:spacing w:line="240" w:lineRule="auto"/>
      <w:ind w:firstLine="0" w:firstLineChars="0"/>
      <w:jc w:val="both"/>
    </w:pPr>
    <w:rPr>
      <w:kern w:val="2"/>
    </w:rPr>
  </w:style>
  <w:style w:type="paragraph" w:customStyle="1" w:styleId="1357">
    <w:name w:val="可研样式2"/>
    <w:basedOn w:val="1"/>
    <w:qFormat/>
    <w:uiPriority w:val="0"/>
    <w:pPr>
      <w:widowControl w:val="0"/>
      <w:spacing w:line="240" w:lineRule="auto"/>
      <w:ind w:firstLine="0" w:firstLineChars="0"/>
      <w:jc w:val="both"/>
    </w:pPr>
    <w:rPr>
      <w:rFonts w:eastAsia="楷体_GB2312"/>
      <w:b/>
      <w:kern w:val="2"/>
      <w:sz w:val="28"/>
      <w:szCs w:val="28"/>
    </w:rPr>
  </w:style>
  <w:style w:type="paragraph" w:customStyle="1" w:styleId="1358">
    <w:name w:val="无间隔2"/>
    <w:qFormat/>
    <w:uiPriority w:val="0"/>
    <w:pPr>
      <w:adjustRightInd w:val="0"/>
      <w:snapToGrid w:val="0"/>
    </w:pPr>
    <w:rPr>
      <w:rFonts w:ascii="Tahoma" w:hAnsi="Tahoma" w:eastAsia="微软雅黑" w:cs="Times New Roman"/>
      <w:kern w:val="0"/>
      <w:sz w:val="22"/>
      <w:szCs w:val="22"/>
      <w:lang w:val="en-US" w:eastAsia="zh-CN" w:bidi="ar-SA"/>
    </w:rPr>
  </w:style>
  <w:style w:type="character" w:customStyle="1" w:styleId="1359">
    <w:name w:val="st"/>
    <w:basedOn w:val="135"/>
    <w:qFormat/>
    <w:uiPriority w:val="0"/>
  </w:style>
  <w:style w:type="character" w:customStyle="1" w:styleId="1360">
    <w:name w:val="正文首行缩进 Char Char Char Char"/>
    <w:qFormat/>
    <w:uiPriority w:val="0"/>
    <w:rPr>
      <w:rFonts w:eastAsia="宋体"/>
      <w:sz w:val="24"/>
      <w:szCs w:val="24"/>
      <w:lang w:val="en-US" w:eastAsia="zh-CN" w:bidi="ar-SA"/>
    </w:rPr>
  </w:style>
  <w:style w:type="character" w:customStyle="1" w:styleId="1361">
    <w:name w:val="超链接1"/>
    <w:qFormat/>
    <w:uiPriority w:val="0"/>
    <w:rPr>
      <w:color w:val="0000FF"/>
      <w:u w:val="single"/>
    </w:rPr>
  </w:style>
  <w:style w:type="character" w:customStyle="1" w:styleId="1362">
    <w:name w:val="jun"/>
    <w:basedOn w:val="135"/>
    <w:qFormat/>
    <w:uiPriority w:val="0"/>
  </w:style>
  <w:style w:type="character" w:customStyle="1" w:styleId="1363">
    <w:name w:val="email"/>
    <w:basedOn w:val="135"/>
    <w:qFormat/>
    <w:uiPriority w:val="0"/>
  </w:style>
  <w:style w:type="character" w:customStyle="1" w:styleId="1364">
    <w:name w:val="Char Char31"/>
    <w:qFormat/>
    <w:uiPriority w:val="0"/>
    <w:rPr>
      <w:rFonts w:ascii="Arial" w:hAnsi="Arial" w:eastAsia="黑体"/>
      <w:b/>
      <w:bCs/>
      <w:kern w:val="2"/>
      <w:sz w:val="32"/>
      <w:szCs w:val="32"/>
      <w:lang w:val="en-US" w:eastAsia="zh-CN" w:bidi="ar-SA"/>
    </w:rPr>
  </w:style>
  <w:style w:type="paragraph" w:customStyle="1" w:styleId="1365">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366">
    <w:name w:val="BT3"/>
    <w:basedOn w:val="8"/>
    <w:qFormat/>
    <w:uiPriority w:val="0"/>
    <w:pPr>
      <w:widowControl w:val="0"/>
      <w:tabs>
        <w:tab w:val="left" w:pos="180"/>
        <w:tab w:val="left" w:pos="540"/>
        <w:tab w:val="left" w:pos="720"/>
        <w:tab w:val="left" w:pos="1418"/>
      </w:tabs>
      <w:adjustRightInd w:val="0"/>
      <w:snapToGrid w:val="0"/>
      <w:spacing w:afterLines="50" w:line="413" w:lineRule="auto"/>
      <w:ind w:left="1691" w:hanging="567"/>
    </w:pPr>
    <w:rPr>
      <w:kern w:val="2"/>
    </w:rPr>
  </w:style>
  <w:style w:type="paragraph" w:customStyle="1" w:styleId="1367">
    <w:name w:val="样式 标题 3条标题1.1.1h3H3level_3PIM 3Level 3 HeadHeading 3 - ol...1"/>
    <w:basedOn w:val="8"/>
    <w:qFormat/>
    <w:uiPriority w:val="0"/>
    <w:pPr>
      <w:widowControl w:val="0"/>
      <w:tabs>
        <w:tab w:val="left" w:pos="180"/>
        <w:tab w:val="left" w:pos="540"/>
        <w:tab w:val="left" w:pos="1260"/>
      </w:tabs>
      <w:adjustRightInd w:val="0"/>
      <w:snapToGrid w:val="0"/>
      <w:spacing w:before="120" w:afterLines="50"/>
      <w:ind w:left="1260" w:hanging="720"/>
    </w:pPr>
    <w:rPr>
      <w:rFonts w:eastAsia="黑体" w:cs="宋体"/>
      <w:b w:val="0"/>
      <w:bCs w:val="0"/>
      <w:kern w:val="2"/>
      <w:szCs w:val="20"/>
    </w:rPr>
  </w:style>
  <w:style w:type="paragraph" w:customStyle="1" w:styleId="1368">
    <w:name w:val="BT2"/>
    <w:basedOn w:val="7"/>
    <w:qFormat/>
    <w:uiPriority w:val="0"/>
    <w:pPr>
      <w:widowControl w:val="0"/>
      <w:tabs>
        <w:tab w:val="left" w:pos="0"/>
        <w:tab w:val="left" w:pos="992"/>
        <w:tab w:val="left" w:pos="1215"/>
      </w:tabs>
      <w:adjustRightInd w:val="0"/>
      <w:snapToGrid w:val="0"/>
      <w:ind w:left="1215" w:hanging="360"/>
    </w:pPr>
    <w:rPr>
      <w:rFonts w:ascii="黑体" w:hAnsi="Times New Roman" w:eastAsia="黑体" w:cs="Times New Roman"/>
      <w:b w:val="0"/>
      <w:kern w:val="2"/>
      <w:sz w:val="32"/>
    </w:rPr>
  </w:style>
  <w:style w:type="paragraph" w:customStyle="1" w:styleId="1369">
    <w:name w:val="样式 标题 2 + 四号"/>
    <w:basedOn w:val="7"/>
    <w:qFormat/>
    <w:uiPriority w:val="0"/>
    <w:pPr>
      <w:widowControl w:val="0"/>
      <w:tabs>
        <w:tab w:val="left" w:pos="576"/>
      </w:tabs>
      <w:adjustRightInd w:val="0"/>
      <w:snapToGrid w:val="0"/>
      <w:spacing w:before="600" w:after="300"/>
      <w:ind w:left="576" w:hanging="576"/>
    </w:pPr>
    <w:rPr>
      <w:rFonts w:ascii="Arial" w:hAnsi="Arial" w:eastAsia="黑体" w:cs="Times New Roman"/>
      <w:kern w:val="2"/>
      <w:sz w:val="32"/>
    </w:rPr>
  </w:style>
  <w:style w:type="paragraph" w:customStyle="1" w:styleId="1370">
    <w:name w:val="样式 标题 3 + 小四 行距: 1.5 倍行距"/>
    <w:basedOn w:val="8"/>
    <w:qFormat/>
    <w:uiPriority w:val="0"/>
    <w:pPr>
      <w:widowControl w:val="0"/>
      <w:tabs>
        <w:tab w:val="left" w:pos="180"/>
        <w:tab w:val="left" w:pos="540"/>
        <w:tab w:val="left" w:pos="720"/>
      </w:tabs>
      <w:adjustRightInd w:val="0"/>
      <w:snapToGrid w:val="0"/>
      <w:spacing w:before="240" w:afterLines="50"/>
      <w:ind w:left="720" w:hanging="720"/>
    </w:pPr>
    <w:rPr>
      <w:rFonts w:cs="宋体"/>
      <w:b w:val="0"/>
      <w:bCs w:val="0"/>
      <w:kern w:val="2"/>
      <w:szCs w:val="20"/>
    </w:rPr>
  </w:style>
  <w:style w:type="paragraph" w:customStyle="1" w:styleId="1371">
    <w:name w:val="样式 标题 3条标题1.1.1h3H3level_3PIM 3Level 3 HeadHeading 3 - ol...2"/>
    <w:basedOn w:val="8"/>
    <w:qFormat/>
    <w:uiPriority w:val="0"/>
    <w:pPr>
      <w:widowControl w:val="0"/>
      <w:tabs>
        <w:tab w:val="left" w:pos="180"/>
        <w:tab w:val="left" w:pos="540"/>
        <w:tab w:val="left" w:pos="1260"/>
      </w:tabs>
      <w:adjustRightInd w:val="0"/>
      <w:snapToGrid w:val="0"/>
      <w:spacing w:before="120" w:afterLines="50"/>
      <w:ind w:hanging="720"/>
    </w:pPr>
    <w:rPr>
      <w:rFonts w:eastAsia="黑体" w:cs="宋体"/>
      <w:b w:val="0"/>
      <w:bCs w:val="0"/>
      <w:kern w:val="2"/>
      <w:sz w:val="30"/>
      <w:szCs w:val="20"/>
    </w:rPr>
  </w:style>
  <w:style w:type="paragraph" w:customStyle="1" w:styleId="1372">
    <w:name w:val="Plain Text3"/>
    <w:basedOn w:val="1"/>
    <w:qFormat/>
    <w:uiPriority w:val="0"/>
    <w:pPr>
      <w:widowControl w:val="0"/>
      <w:autoSpaceDE w:val="0"/>
      <w:autoSpaceDN w:val="0"/>
      <w:adjustRightInd w:val="0"/>
      <w:snapToGrid w:val="0"/>
      <w:spacing w:line="500" w:lineRule="exact"/>
      <w:ind w:firstLine="0" w:firstLineChars="0"/>
      <w:jc w:val="both"/>
      <w:textAlignment w:val="baseline"/>
    </w:pPr>
    <w:rPr>
      <w:rFonts w:ascii="宋体" w:hAnsi="宋体"/>
    </w:rPr>
  </w:style>
  <w:style w:type="paragraph" w:customStyle="1" w:styleId="1373">
    <w:name w:val="Date2"/>
    <w:basedOn w:val="1"/>
    <w:next w:val="1"/>
    <w:qFormat/>
    <w:uiPriority w:val="0"/>
    <w:pPr>
      <w:widowControl w:val="0"/>
      <w:adjustRightInd w:val="0"/>
      <w:spacing w:line="240" w:lineRule="auto"/>
      <w:ind w:firstLine="0" w:firstLineChars="0"/>
      <w:jc w:val="both"/>
      <w:textAlignment w:val="baseline"/>
    </w:pPr>
    <w:rPr>
      <w:kern w:val="2"/>
      <w:sz w:val="21"/>
      <w:szCs w:val="20"/>
    </w:rPr>
  </w:style>
  <w:style w:type="paragraph" w:customStyle="1" w:styleId="1374">
    <w:name w:val="样式 样式 正文首行缩进正文首行缩进 Char + 首行缩进:  2 字符 + 首行缩进:  2 字符"/>
    <w:basedOn w:val="1"/>
    <w:qFormat/>
    <w:uiPriority w:val="0"/>
    <w:pPr>
      <w:widowControl w:val="0"/>
      <w:adjustRightInd w:val="0"/>
      <w:snapToGrid w:val="0"/>
      <w:ind w:firstLine="480"/>
      <w:jc w:val="both"/>
      <w:textAlignment w:val="baseline"/>
    </w:pPr>
    <w:rPr>
      <w:rFonts w:ascii="宋体" w:cs="宋体"/>
      <w:kern w:val="2"/>
      <w:szCs w:val="20"/>
      <w:lang w:val="zh-CN"/>
    </w:rPr>
  </w:style>
  <w:style w:type="paragraph" w:customStyle="1" w:styleId="1375">
    <w:name w:val="样式 正文首行缩进 + 首行缩进:  2 字符"/>
    <w:basedOn w:val="88"/>
    <w:qFormat/>
    <w:uiPriority w:val="0"/>
    <w:pPr>
      <w:adjustRightInd w:val="0"/>
      <w:snapToGrid w:val="0"/>
      <w:spacing w:line="520" w:lineRule="atLeast"/>
      <w:ind w:firstLine="549" w:firstLineChars="200"/>
    </w:pPr>
    <w:rPr>
      <w:rFonts w:cs="宋体"/>
      <w:bCs/>
    </w:rPr>
  </w:style>
  <w:style w:type="paragraph" w:customStyle="1" w:styleId="1376">
    <w:name w:val="Char2 Char Char Char Char Char Char Char Char Char Char Char Char"/>
    <w:basedOn w:val="1"/>
    <w:next w:val="1"/>
    <w:qFormat/>
    <w:uiPriority w:val="0"/>
    <w:pPr>
      <w:widowControl w:val="0"/>
      <w:jc w:val="both"/>
    </w:pPr>
    <w:rPr>
      <w:rFonts w:ascii="宋体" w:hAnsi="宋体" w:cs="宋体"/>
      <w:kern w:val="2"/>
    </w:rPr>
  </w:style>
  <w:style w:type="paragraph" w:customStyle="1" w:styleId="1377">
    <w:name w:val="样式 标题 3条标题1.1.1h3H3level_3PIM 3Level 3 HeadHeading 3 - ol..."/>
    <w:basedOn w:val="8"/>
    <w:qFormat/>
    <w:uiPriority w:val="0"/>
    <w:pPr>
      <w:widowControl w:val="0"/>
      <w:tabs>
        <w:tab w:val="left" w:pos="180"/>
        <w:tab w:val="left" w:pos="540"/>
        <w:tab w:val="left" w:pos="1260"/>
      </w:tabs>
      <w:adjustRightInd w:val="0"/>
      <w:snapToGrid w:val="0"/>
      <w:spacing w:before="240" w:afterLines="50"/>
      <w:ind w:left="1260" w:hanging="720"/>
    </w:pPr>
    <w:rPr>
      <w:rFonts w:eastAsia="黑体" w:cs="宋体"/>
      <w:b w:val="0"/>
      <w:bCs w:val="0"/>
      <w:kern w:val="2"/>
      <w:sz w:val="30"/>
      <w:szCs w:val="20"/>
    </w:rPr>
  </w:style>
  <w:style w:type="paragraph" w:customStyle="1" w:styleId="1378">
    <w:name w:val="Char1 Char Char Char Char Char Char"/>
    <w:basedOn w:val="1"/>
    <w:qFormat/>
    <w:uiPriority w:val="0"/>
    <w:pPr>
      <w:widowControl w:val="0"/>
      <w:spacing w:line="240" w:lineRule="auto"/>
      <w:ind w:firstLine="0" w:firstLineChars="0"/>
      <w:jc w:val="both"/>
    </w:pPr>
    <w:rPr>
      <w:kern w:val="2"/>
    </w:rPr>
  </w:style>
  <w:style w:type="paragraph" w:customStyle="1" w:styleId="1379">
    <w:name w:val="BT1"/>
    <w:basedOn w:val="6"/>
    <w:qFormat/>
    <w:uiPriority w:val="0"/>
    <w:pPr>
      <w:widowControl w:val="0"/>
      <w:tabs>
        <w:tab w:val="left" w:pos="432"/>
      </w:tabs>
      <w:ind w:left="425" w:hanging="425"/>
      <w:jc w:val="center"/>
    </w:pPr>
    <w:rPr>
      <w:sz w:val="44"/>
    </w:rPr>
  </w:style>
  <w:style w:type="paragraph" w:customStyle="1" w:styleId="1380">
    <w:name w:val="样式 标题 3条标题1.1.1h3H3level_3PIM 3Level 3 HeadHeading 3 - ol...3"/>
    <w:basedOn w:val="8"/>
    <w:qFormat/>
    <w:uiPriority w:val="0"/>
    <w:pPr>
      <w:widowControl w:val="0"/>
      <w:tabs>
        <w:tab w:val="left" w:pos="180"/>
        <w:tab w:val="left" w:pos="540"/>
        <w:tab w:val="left" w:pos="1260"/>
      </w:tabs>
      <w:adjustRightInd w:val="0"/>
      <w:snapToGrid w:val="0"/>
      <w:spacing w:before="120" w:afterLines="50"/>
      <w:ind w:hanging="720"/>
    </w:pPr>
    <w:rPr>
      <w:rFonts w:eastAsia="黑体" w:cs="宋体"/>
      <w:b w:val="0"/>
      <w:bCs w:val="0"/>
      <w:kern w:val="2"/>
      <w:sz w:val="30"/>
      <w:szCs w:val="20"/>
    </w:rPr>
  </w:style>
  <w:style w:type="paragraph" w:customStyle="1" w:styleId="1381">
    <w:name w:val="样式 标题 2节标题 1.1节H2（一）Underrubrik1prop2Heading 2 HiddenHea...1"/>
    <w:basedOn w:val="7"/>
    <w:qFormat/>
    <w:uiPriority w:val="0"/>
    <w:pPr>
      <w:widowControl w:val="0"/>
      <w:tabs>
        <w:tab w:val="left" w:pos="5255"/>
      </w:tabs>
      <w:adjustRightInd w:val="0"/>
      <w:snapToGrid w:val="0"/>
      <w:spacing w:before="600" w:after="300"/>
      <w:ind w:left="5255" w:hanging="576"/>
    </w:pPr>
    <w:rPr>
      <w:rFonts w:ascii="黑体" w:hAnsi="黑体" w:eastAsia="黑体" w:cs="Times New Roman"/>
      <w:kern w:val="2"/>
      <w:sz w:val="36"/>
    </w:rPr>
  </w:style>
  <w:style w:type="table" w:customStyle="1" w:styleId="1382">
    <w:name w:val="报告表格"/>
    <w:basedOn w:val="90"/>
    <w:qFormat/>
    <w:uiPriority w:val="0"/>
    <w:pPr>
      <w:widowControl w:val="0"/>
      <w:spacing w:line="0" w:lineRule="atLeast"/>
      <w:jc w:val="center"/>
    </w:pPr>
    <w:rPr>
      <w:rFonts w:ascii="Times New Roman" w:hAnsi="Times New Roman" w:eastAsia="宋体" w:cs="Times New Roman"/>
      <w:kern w:val="0"/>
      <w:sz w:val="20"/>
      <w:szCs w:val="20"/>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8" w:type="dxa"/>
        <w:right w:w="28" w:type="dxa"/>
      </w:tblCellMar>
    </w:tblPr>
    <w:trPr>
      <w:jc w:val="center"/>
    </w:trPr>
    <w:tcPr>
      <w:vAlign w:val="center"/>
    </w:tcPr>
    <w:tblStylePr w:type="firstRow">
      <w:tblPr/>
      <w:trPr>
        <w:tblHeader/>
      </w:trPr>
    </w:tblStylePr>
  </w:style>
  <w:style w:type="character" w:customStyle="1" w:styleId="1383">
    <w:name w:val="question-title"/>
    <w:basedOn w:val="135"/>
    <w:qFormat/>
    <w:uiPriority w:val="0"/>
  </w:style>
  <w:style w:type="paragraph" w:customStyle="1" w:styleId="138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1385">
    <w:name w:val="范式2"/>
    <w:basedOn w:val="7"/>
    <w:qFormat/>
    <w:uiPriority w:val="0"/>
    <w:pPr>
      <w:widowControl w:val="0"/>
      <w:tabs>
        <w:tab w:val="left" w:pos="992"/>
      </w:tabs>
      <w:adjustRightInd w:val="0"/>
      <w:snapToGrid w:val="0"/>
      <w:spacing w:after="120" w:line="480" w:lineRule="exact"/>
      <w:ind w:left="612" w:hanging="567"/>
    </w:pPr>
    <w:rPr>
      <w:rFonts w:ascii="黑体" w:hAnsi="Arial" w:eastAsia="黑体" w:cs="Times New Roman"/>
      <w:bCs w:val="0"/>
      <w:kern w:val="2"/>
      <w:sz w:val="36"/>
    </w:rPr>
  </w:style>
  <w:style w:type="paragraph" w:customStyle="1" w:styleId="1386">
    <w:name w:val="我的 标题 1.."/>
    <w:basedOn w:val="6"/>
    <w:semiHidden/>
    <w:qFormat/>
    <w:uiPriority w:val="0"/>
    <w:pPr>
      <w:widowControl w:val="0"/>
      <w:tabs>
        <w:tab w:val="left" w:pos="432"/>
      </w:tabs>
      <w:autoSpaceDN w:val="0"/>
      <w:snapToGrid w:val="0"/>
      <w:spacing w:before="156" w:afterLines="100" w:line="240" w:lineRule="auto"/>
      <w:ind w:left="432" w:hanging="432"/>
      <w:jc w:val="both"/>
    </w:pPr>
    <w:rPr>
      <w:rFonts w:eastAsia="黑体"/>
      <w:bCs w:val="0"/>
      <w:spacing w:val="20"/>
      <w:kern w:val="2"/>
      <w:sz w:val="36"/>
      <w:szCs w:val="20"/>
    </w:rPr>
  </w:style>
  <w:style w:type="character" w:customStyle="1" w:styleId="1387">
    <w:name w:val="Char Char14"/>
    <w:qFormat/>
    <w:locked/>
    <w:uiPriority w:val="0"/>
    <w:rPr>
      <w:rFonts w:eastAsia="宋体"/>
      <w:sz w:val="28"/>
      <w:lang w:val="en-US" w:eastAsia="zh-CN" w:bidi="ar-SA"/>
    </w:rPr>
  </w:style>
  <w:style w:type="character" w:customStyle="1" w:styleId="1388">
    <w:name w:val="Char Char13"/>
    <w:qFormat/>
    <w:locked/>
    <w:uiPriority w:val="0"/>
    <w:rPr>
      <w:rFonts w:eastAsia="宋体"/>
      <w:b/>
      <w:bCs/>
      <w:kern w:val="2"/>
      <w:sz w:val="32"/>
      <w:szCs w:val="32"/>
      <w:lang w:val="en-US" w:eastAsia="zh-CN" w:bidi="ar-SA"/>
    </w:rPr>
  </w:style>
  <w:style w:type="paragraph" w:customStyle="1" w:styleId="1389">
    <w:name w:val="范式3"/>
    <w:basedOn w:val="8"/>
    <w:qFormat/>
    <w:uiPriority w:val="0"/>
    <w:pPr>
      <w:widowControl w:val="0"/>
      <w:tabs>
        <w:tab w:val="left" w:pos="180"/>
        <w:tab w:val="left" w:pos="540"/>
        <w:tab w:val="left" w:pos="1418"/>
      </w:tabs>
      <w:autoSpaceDE w:val="0"/>
      <w:autoSpaceDN w:val="0"/>
      <w:adjustRightInd w:val="0"/>
      <w:snapToGrid w:val="0"/>
      <w:spacing w:afterLines="50" w:line="500" w:lineRule="exact"/>
      <w:ind w:left="1691" w:hanging="567"/>
    </w:pPr>
    <w:rPr>
      <w:rFonts w:eastAsia="黑体"/>
      <w:b w:val="0"/>
      <w:color w:val="000000"/>
      <w:spacing w:val="20"/>
      <w:sz w:val="30"/>
      <w:szCs w:val="20"/>
    </w:rPr>
  </w:style>
  <w:style w:type="character" w:customStyle="1" w:styleId="1390">
    <w:name w:val="Mystyle 3 Char Char"/>
    <w:qFormat/>
    <w:locked/>
    <w:uiPriority w:val="0"/>
    <w:rPr>
      <w:rFonts w:eastAsia="黑体"/>
      <w:color w:val="000000"/>
      <w:spacing w:val="20"/>
      <w:kern w:val="2"/>
      <w:sz w:val="24"/>
      <w:szCs w:val="24"/>
      <w:lang w:val="en-US" w:eastAsia="zh-CN" w:bidi="ar-SA"/>
    </w:rPr>
  </w:style>
  <w:style w:type="character" w:customStyle="1" w:styleId="1391">
    <w:name w:val="Char Char5"/>
    <w:qFormat/>
    <w:locked/>
    <w:uiPriority w:val="0"/>
    <w:rPr>
      <w:rFonts w:eastAsia="黑体"/>
      <w:b/>
      <w:bCs/>
      <w:color w:val="000000"/>
      <w:kern w:val="2"/>
      <w:sz w:val="24"/>
      <w:szCs w:val="24"/>
      <w:lang w:val="en-US" w:eastAsia="zh-CN" w:bidi="ar-SA"/>
    </w:rPr>
  </w:style>
  <w:style w:type="character" w:customStyle="1" w:styleId="1392">
    <w:name w:val="标题 6 字符"/>
    <w:link w:val="11"/>
    <w:qFormat/>
    <w:locked/>
    <w:uiPriority w:val="0"/>
    <w:rPr>
      <w:rFonts w:ascii="Times New Roman" w:hAnsi="Times New Roman" w:eastAsia="宋体" w:cs="Times New Roman"/>
      <w:sz w:val="28"/>
      <w:szCs w:val="20"/>
    </w:rPr>
  </w:style>
  <w:style w:type="character" w:customStyle="1" w:styleId="1393">
    <w:name w:val="目标题 1) Char1"/>
    <w:qFormat/>
    <w:locked/>
    <w:uiPriority w:val="0"/>
    <w:rPr>
      <w:rFonts w:ascii="Arial" w:hAnsi="Arial" w:eastAsia="黑体"/>
      <w:sz w:val="24"/>
      <w:lang w:val="en-US" w:eastAsia="zh-CN" w:bidi="ar-SA"/>
    </w:rPr>
  </w:style>
  <w:style w:type="character" w:customStyle="1" w:styleId="1394">
    <w:name w:val="标题 9 字符"/>
    <w:link w:val="15"/>
    <w:qFormat/>
    <w:locked/>
    <w:uiPriority w:val="0"/>
    <w:rPr>
      <w:rFonts w:ascii="Arial" w:hAnsi="Arial" w:eastAsia="黑体" w:cs="Times New Roman"/>
      <w:sz w:val="28"/>
      <w:szCs w:val="20"/>
    </w:rPr>
  </w:style>
  <w:style w:type="character" w:customStyle="1" w:styleId="1395">
    <w:name w:val="正文标题 Char Char"/>
    <w:qFormat/>
    <w:locked/>
    <w:uiPriority w:val="0"/>
    <w:rPr>
      <w:rFonts w:ascii="宋体" w:hAnsi="宋体" w:eastAsia="宋体"/>
      <w:b/>
      <w:color w:val="000000"/>
      <w:sz w:val="32"/>
      <w:szCs w:val="32"/>
      <w:lang w:val="en-US" w:eastAsia="zh-CN" w:bidi="ar-SA"/>
    </w:rPr>
  </w:style>
  <w:style w:type="character" w:customStyle="1" w:styleId="1396">
    <w:name w:val="正文文本缩进 2 字符"/>
    <w:link w:val="53"/>
    <w:qFormat/>
    <w:locked/>
    <w:uiPriority w:val="0"/>
    <w:rPr>
      <w:rFonts w:ascii="Times New Roman" w:hAnsi="Times New Roman" w:eastAsia="宋体" w:cs="Times New Roman"/>
      <w:sz w:val="28"/>
      <w:szCs w:val="20"/>
    </w:rPr>
  </w:style>
  <w:style w:type="character" w:customStyle="1" w:styleId="1397">
    <w:name w:val="正文文字缩进 3 Char"/>
    <w:qFormat/>
    <w:locked/>
    <w:uiPriority w:val="0"/>
    <w:rPr>
      <w:rFonts w:eastAsia="宋体"/>
      <w:kern w:val="2"/>
      <w:sz w:val="16"/>
      <w:szCs w:val="16"/>
      <w:lang w:val="en-US" w:eastAsia="zh-CN" w:bidi="ar-SA"/>
    </w:rPr>
  </w:style>
  <w:style w:type="character" w:customStyle="1" w:styleId="1398">
    <w:name w:val="Char Char2"/>
    <w:semiHidden/>
    <w:qFormat/>
    <w:uiPriority w:val="0"/>
    <w:rPr>
      <w:rFonts w:hint="eastAsia" w:ascii="宋体" w:hAnsi="宋体" w:eastAsia="宋体"/>
      <w:kern w:val="2"/>
      <w:sz w:val="21"/>
      <w:szCs w:val="24"/>
      <w:lang w:val="en-US" w:eastAsia="zh-CN" w:bidi="ar-SA"/>
    </w:rPr>
  </w:style>
  <w:style w:type="paragraph" w:customStyle="1" w:styleId="1399">
    <w:name w:val="样式 标题 3 + 左侧:  1 厘米 首行缩进:  2 字符"/>
    <w:basedOn w:val="8"/>
    <w:qFormat/>
    <w:uiPriority w:val="0"/>
    <w:pPr>
      <w:keepNext w:val="0"/>
      <w:keepLines w:val="0"/>
      <w:widowControl w:val="0"/>
      <w:shd w:val="clear" w:color="auto" w:fill="FFFFFF"/>
      <w:tabs>
        <w:tab w:val="left" w:pos="180"/>
        <w:tab w:val="left" w:pos="540"/>
        <w:tab w:val="left" w:pos="1418"/>
      </w:tabs>
      <w:autoSpaceDE w:val="0"/>
      <w:autoSpaceDN w:val="0"/>
      <w:adjustRightInd w:val="0"/>
      <w:snapToGrid w:val="0"/>
      <w:spacing w:afterLines="50" w:line="500" w:lineRule="exact"/>
      <w:ind w:left="1691" w:hanging="567"/>
    </w:pPr>
    <w:rPr>
      <w:rFonts w:eastAsia="黑体" w:cs="宋体"/>
      <w:b w:val="0"/>
      <w:color w:val="000000"/>
      <w:spacing w:val="20"/>
      <w:kern w:val="2"/>
      <w:sz w:val="24"/>
      <w:szCs w:val="20"/>
    </w:rPr>
  </w:style>
  <w:style w:type="paragraph" w:customStyle="1" w:styleId="1400">
    <w:name w:val="样式 标题 1 + 左侧:  1 厘米 首行缩进:  2 字符"/>
    <w:basedOn w:val="6"/>
    <w:qFormat/>
    <w:uiPriority w:val="0"/>
    <w:pPr>
      <w:widowControl w:val="0"/>
      <w:tabs>
        <w:tab w:val="left" w:pos="425"/>
      </w:tabs>
      <w:autoSpaceDN w:val="0"/>
      <w:snapToGrid w:val="0"/>
      <w:spacing w:afterLines="100" w:line="240" w:lineRule="auto"/>
      <w:ind w:left="425" w:hanging="425"/>
    </w:pPr>
    <w:rPr>
      <w:rFonts w:ascii="宋体" w:hAnsi="宋体" w:eastAsia="黑体" w:cs="宋体"/>
      <w:bCs w:val="0"/>
      <w:color w:val="000000"/>
      <w:spacing w:val="20"/>
      <w:kern w:val="0"/>
      <w:sz w:val="28"/>
      <w:szCs w:val="28"/>
    </w:rPr>
  </w:style>
  <w:style w:type="paragraph" w:customStyle="1" w:styleId="1401">
    <w:name w:val="样式 标题 2 + (西文) 宋体 首行缩进:  2 字符"/>
    <w:basedOn w:val="7"/>
    <w:qFormat/>
    <w:uiPriority w:val="0"/>
    <w:pPr>
      <w:widowControl w:val="0"/>
      <w:tabs>
        <w:tab w:val="left" w:pos="992"/>
      </w:tabs>
      <w:autoSpaceDN w:val="0"/>
      <w:adjustRightInd w:val="0"/>
      <w:snapToGrid w:val="0"/>
      <w:ind w:left="612" w:hanging="567"/>
    </w:pPr>
    <w:rPr>
      <w:rFonts w:ascii="宋体" w:hAnsi="Times New Roman" w:eastAsia="黑体" w:cs="宋体"/>
      <w:bCs w:val="0"/>
      <w:color w:val="000000"/>
      <w:spacing w:val="20"/>
      <w:kern w:val="2"/>
      <w:sz w:val="24"/>
      <w:szCs w:val="20"/>
    </w:rPr>
  </w:style>
  <w:style w:type="paragraph" w:customStyle="1" w:styleId="1402">
    <w:name w:val="样式 样式 标题 3 + 左侧:  1 厘米 首行缩进:  2 字符 + 字距调整二号"/>
    <w:basedOn w:val="1399"/>
    <w:qFormat/>
    <w:uiPriority w:val="0"/>
    <w:rPr>
      <w:kern w:val="44"/>
    </w:rPr>
  </w:style>
  <w:style w:type="paragraph" w:customStyle="1" w:styleId="1403">
    <w:name w:val="样式 纯文本 + 首行缩进:  2.28 字符"/>
    <w:basedOn w:val="47"/>
    <w:qFormat/>
    <w:uiPriority w:val="0"/>
    <w:pPr>
      <w:widowControl/>
      <w:shd w:val="clear" w:color="auto" w:fill="FFFFFF"/>
      <w:spacing w:line="400" w:lineRule="exact"/>
      <w:jc w:val="center"/>
    </w:pPr>
    <w:rPr>
      <w:rFonts w:hint="eastAsia" w:hAnsi="宋体" w:cs="宋体"/>
      <w:szCs w:val="24"/>
    </w:rPr>
  </w:style>
  <w:style w:type="paragraph" w:customStyle="1" w:styleId="1404">
    <w:name w:val="样式 纯文本 + 首行缩进:  2 字符"/>
    <w:basedOn w:val="47"/>
    <w:qFormat/>
    <w:uiPriority w:val="0"/>
    <w:pPr>
      <w:framePr w:hSpace="180" w:wrap="around" w:vAnchor="margin" w:hAnchor="margin" w:xAlign="center" w:y="608"/>
      <w:widowControl/>
      <w:shd w:val="clear" w:color="auto" w:fill="FFFFFF"/>
      <w:snapToGrid w:val="0"/>
      <w:spacing w:line="400" w:lineRule="exact"/>
    </w:pPr>
    <w:rPr>
      <w:rFonts w:hint="eastAsia" w:hAnsi="宋体" w:cs="宋体"/>
      <w:sz w:val="24"/>
      <w:szCs w:val="24"/>
    </w:rPr>
  </w:style>
  <w:style w:type="paragraph" w:customStyle="1" w:styleId="1405">
    <w:name w:val="插图"/>
    <w:qFormat/>
    <w:uiPriority w:val="0"/>
    <w:rPr>
      <w:rFonts w:ascii="黑体" w:hAnsi="Times New Roman" w:eastAsia="宋体" w:cs="Times New Roman"/>
      <w:kern w:val="2"/>
      <w:sz w:val="28"/>
      <w:szCs w:val="20"/>
      <w:lang w:val="en-US" w:eastAsia="zh-CN" w:bidi="ar-SA"/>
    </w:rPr>
  </w:style>
  <w:style w:type="paragraph" w:customStyle="1" w:styleId="1406">
    <w:name w:val="样式 表格 + 宋体 四号"/>
    <w:basedOn w:val="257"/>
    <w:qFormat/>
    <w:uiPriority w:val="0"/>
    <w:pPr>
      <w:widowControl/>
      <w:spacing w:line="240" w:lineRule="auto"/>
      <w:jc w:val="both"/>
    </w:pPr>
    <w:rPr>
      <w:rFonts w:ascii="宋体" w:hAnsi="宋体" w:eastAsia="宋体"/>
      <w:bCs w:val="0"/>
      <w:snapToGrid/>
      <w:kern w:val="2"/>
      <w:sz w:val="28"/>
      <w:szCs w:val="18"/>
    </w:rPr>
  </w:style>
  <w:style w:type="paragraph" w:customStyle="1" w:styleId="1407">
    <w:name w:val="样式 标题 1 + 居中"/>
    <w:basedOn w:val="6"/>
    <w:qFormat/>
    <w:uiPriority w:val="0"/>
    <w:pPr>
      <w:widowControl w:val="0"/>
      <w:tabs>
        <w:tab w:val="left" w:pos="425"/>
      </w:tabs>
      <w:autoSpaceDN w:val="0"/>
      <w:adjustRightInd w:val="0"/>
      <w:snapToGrid w:val="0"/>
      <w:spacing w:afterLines="100" w:line="240" w:lineRule="auto"/>
      <w:ind w:left="425" w:hanging="425"/>
    </w:pPr>
    <w:rPr>
      <w:rFonts w:ascii="宋体" w:eastAsia="黑体" w:cs="Century"/>
      <w:spacing w:val="20"/>
      <w:sz w:val="28"/>
      <w:szCs w:val="20"/>
    </w:rPr>
  </w:style>
  <w:style w:type="paragraph" w:customStyle="1" w:styleId="1408">
    <w:name w:val="样式 标题 3 + 行距: 单倍行距"/>
    <w:basedOn w:val="8"/>
    <w:qFormat/>
    <w:uiPriority w:val="0"/>
    <w:pPr>
      <w:keepNext w:val="0"/>
      <w:keepLines w:val="0"/>
      <w:widowControl w:val="0"/>
      <w:shd w:val="clear" w:color="auto" w:fill="FFFFFF"/>
      <w:tabs>
        <w:tab w:val="left" w:pos="180"/>
        <w:tab w:val="left" w:pos="540"/>
        <w:tab w:val="left" w:pos="1418"/>
      </w:tabs>
      <w:autoSpaceDE w:val="0"/>
      <w:autoSpaceDN w:val="0"/>
      <w:adjustRightInd w:val="0"/>
      <w:snapToGrid w:val="0"/>
      <w:spacing w:afterLines="50" w:line="500" w:lineRule="exact"/>
      <w:ind w:left="1691" w:hanging="567"/>
    </w:pPr>
    <w:rPr>
      <w:rFonts w:eastAsia="黑体" w:cs="宋体"/>
      <w:b w:val="0"/>
      <w:color w:val="000000"/>
      <w:spacing w:val="20"/>
      <w:kern w:val="2"/>
      <w:sz w:val="24"/>
      <w:szCs w:val="20"/>
    </w:rPr>
  </w:style>
  <w:style w:type="paragraph" w:customStyle="1" w:styleId="1409">
    <w:name w:val="目录样式1"/>
    <w:basedOn w:val="46"/>
    <w:qFormat/>
    <w:uiPriority w:val="0"/>
    <w:pPr>
      <w:widowControl/>
      <w:shd w:val="clear" w:color="auto" w:fill="FFFFFF"/>
      <w:tabs>
        <w:tab w:val="right" w:leader="dot" w:pos="8267"/>
        <w:tab w:val="right" w:leader="dot" w:pos="9348"/>
      </w:tabs>
      <w:spacing w:line="360" w:lineRule="auto"/>
      <w:ind w:left="0" w:leftChars="220" w:firstLine="55" w:firstLineChars="23"/>
    </w:pPr>
    <w:rPr>
      <w:rFonts w:eastAsia="黑体"/>
      <w:b/>
      <w:color w:val="000000"/>
      <w:spacing w:val="4"/>
      <w:kern w:val="0"/>
      <w:sz w:val="24"/>
      <w:u w:color="000000"/>
    </w:rPr>
  </w:style>
  <w:style w:type="paragraph" w:customStyle="1" w:styleId="1410">
    <w:name w:val="CM1"/>
    <w:basedOn w:val="1"/>
    <w:next w:val="1"/>
    <w:qFormat/>
    <w:uiPriority w:val="0"/>
    <w:pPr>
      <w:widowControl w:val="0"/>
      <w:shd w:val="clear" w:color="auto" w:fill="FFFFFF"/>
      <w:autoSpaceDE w:val="0"/>
      <w:autoSpaceDN w:val="0"/>
      <w:adjustRightInd w:val="0"/>
      <w:spacing w:line="500" w:lineRule="exact"/>
      <w:ind w:firstLine="560" w:firstLineChars="6"/>
    </w:pPr>
    <w:rPr>
      <w:color w:val="000000"/>
      <w:szCs w:val="21"/>
    </w:rPr>
  </w:style>
  <w:style w:type="paragraph" w:customStyle="1" w:styleId="1411">
    <w:name w:val="付标题1"/>
    <w:basedOn w:val="81"/>
    <w:qFormat/>
    <w:uiPriority w:val="0"/>
    <w:pPr>
      <w:widowControl/>
      <w:adjustRightInd/>
      <w:ind w:left="0" w:leftChars="0" w:firstLine="0" w:firstLineChars="0"/>
      <w:jc w:val="center"/>
      <w:textAlignment w:val="auto"/>
    </w:pPr>
    <w:rPr>
      <w:rFonts w:eastAsia="宋体"/>
      <w:color w:val="000000"/>
      <w:spacing w:val="0"/>
      <w:sz w:val="44"/>
      <w:szCs w:val="21"/>
    </w:rPr>
  </w:style>
  <w:style w:type="paragraph" w:customStyle="1" w:styleId="1412">
    <w:name w:val="样式 段前: 31.2 磅 段后: 15.6 磅"/>
    <w:basedOn w:val="1"/>
    <w:qFormat/>
    <w:uiPriority w:val="0"/>
    <w:pPr>
      <w:widowControl w:val="0"/>
      <w:spacing w:before="624" w:after="312" w:line="400" w:lineRule="exact"/>
      <w:ind w:firstLine="0" w:firstLineChars="0"/>
      <w:jc w:val="both"/>
    </w:pPr>
    <w:rPr>
      <w:rFonts w:cs="宋体"/>
      <w:b/>
      <w:color w:val="000000"/>
      <w:kern w:val="2"/>
      <w:sz w:val="21"/>
      <w:szCs w:val="20"/>
    </w:rPr>
  </w:style>
  <w:style w:type="paragraph" w:customStyle="1" w:styleId="1413">
    <w:name w:val="样式 行距: 最小值 12 磅"/>
    <w:basedOn w:val="1"/>
    <w:qFormat/>
    <w:uiPriority w:val="0"/>
    <w:pPr>
      <w:widowControl w:val="0"/>
      <w:spacing w:line="240" w:lineRule="exact"/>
      <w:ind w:firstLine="0" w:firstLineChars="0"/>
      <w:jc w:val="both"/>
    </w:pPr>
    <w:rPr>
      <w:rFonts w:cs="宋体"/>
      <w:b/>
      <w:color w:val="000000"/>
      <w:kern w:val="2"/>
      <w:sz w:val="21"/>
      <w:szCs w:val="20"/>
    </w:rPr>
  </w:style>
  <w:style w:type="paragraph" w:customStyle="1" w:styleId="1414">
    <w:name w:val="样式 行距: 最小值 12 磅1"/>
    <w:basedOn w:val="1"/>
    <w:qFormat/>
    <w:uiPriority w:val="0"/>
    <w:pPr>
      <w:widowControl w:val="0"/>
      <w:spacing w:line="240" w:lineRule="exact"/>
      <w:ind w:firstLine="0" w:firstLineChars="0"/>
      <w:jc w:val="both"/>
    </w:pPr>
    <w:rPr>
      <w:rFonts w:cs="宋体"/>
      <w:b/>
      <w:color w:val="000000"/>
      <w:kern w:val="2"/>
      <w:sz w:val="21"/>
      <w:szCs w:val="20"/>
    </w:rPr>
  </w:style>
  <w:style w:type="paragraph" w:customStyle="1" w:styleId="1415">
    <w:name w:val="样式 (符号) 宋体 小四 行距: 1.5 倍行距"/>
    <w:basedOn w:val="1"/>
    <w:qFormat/>
    <w:uiPriority w:val="0"/>
    <w:pPr>
      <w:widowControl w:val="0"/>
      <w:spacing w:line="480" w:lineRule="auto"/>
      <w:ind w:firstLine="6" w:firstLineChars="6"/>
      <w:jc w:val="both"/>
    </w:pPr>
    <w:rPr>
      <w:rFonts w:cs="宋体"/>
      <w:color w:val="000000"/>
      <w:kern w:val="2"/>
      <w:szCs w:val="20"/>
    </w:rPr>
  </w:style>
  <w:style w:type="paragraph" w:customStyle="1" w:styleId="1416">
    <w:name w:val="样式 样式 (符号) 宋体 小四 行距: 1.5 倍行距 + 首行缩进:  2 字符"/>
    <w:basedOn w:val="1415"/>
    <w:qFormat/>
    <w:uiPriority w:val="0"/>
  </w:style>
  <w:style w:type="paragraph" w:customStyle="1" w:styleId="1417">
    <w:name w:val="样式 左侧:  9.26 厘米"/>
    <w:basedOn w:val="1"/>
    <w:qFormat/>
    <w:uiPriority w:val="0"/>
    <w:pPr>
      <w:widowControl w:val="0"/>
      <w:spacing w:line="400" w:lineRule="exact"/>
      <w:ind w:firstLine="0" w:firstLineChars="0"/>
      <w:jc w:val="both"/>
    </w:pPr>
    <w:rPr>
      <w:rFonts w:cs="宋体"/>
      <w:color w:val="000000"/>
      <w:kern w:val="2"/>
      <w:sz w:val="21"/>
      <w:szCs w:val="20"/>
    </w:rPr>
  </w:style>
  <w:style w:type="paragraph" w:customStyle="1" w:styleId="1418">
    <w:name w:val="样式 样式 左侧:  9.26 厘米 + 左  25 字符"/>
    <w:basedOn w:val="1417"/>
    <w:qFormat/>
    <w:uiPriority w:val="0"/>
  </w:style>
  <w:style w:type="character" w:customStyle="1" w:styleId="1419">
    <w:name w:val="表 Char"/>
    <w:link w:val="452"/>
    <w:qFormat/>
    <w:locked/>
    <w:uiPriority w:val="0"/>
    <w:rPr>
      <w:rFonts w:ascii="Times New Roman" w:hAnsi="Times New Roman" w:eastAsia="仿宋_GB2312" w:cs="Times New Roman"/>
      <w:kern w:val="0"/>
      <w:sz w:val="24"/>
      <w:szCs w:val="20"/>
    </w:rPr>
  </w:style>
  <w:style w:type="paragraph" w:customStyle="1" w:styleId="1420">
    <w:name w:val="表1"/>
    <w:basedOn w:val="61"/>
    <w:link w:val="2040"/>
    <w:qFormat/>
    <w:uiPriority w:val="0"/>
    <w:pPr>
      <w:widowControl w:val="0"/>
      <w:tabs>
        <w:tab w:val="right" w:leader="dot" w:pos="9061"/>
        <w:tab w:val="right" w:leader="dot" w:pos="9344"/>
        <w:tab w:val="clear" w:pos="9060"/>
      </w:tabs>
      <w:spacing w:before="120" w:beforeLines="100" w:after="120" w:afterLines="100" w:line="240" w:lineRule="exact"/>
      <w:jc w:val="right"/>
      <w:outlineLvl w:val="0"/>
    </w:pPr>
    <w:rPr>
      <w:b/>
      <w:bCs/>
      <w:caps/>
      <w:color w:val="000000"/>
      <w:kern w:val="24"/>
      <w:sz w:val="20"/>
      <w:szCs w:val="21"/>
    </w:rPr>
  </w:style>
  <w:style w:type="character" w:customStyle="1" w:styleId="1421">
    <w:name w:val="样式 正文缩进 + 黑色 Char"/>
    <w:link w:val="1422"/>
    <w:qFormat/>
    <w:locked/>
    <w:uiPriority w:val="0"/>
    <w:rPr>
      <w:rFonts w:ascii="宋体" w:hAnsi="宋体" w:eastAsia="宋体"/>
      <w:color w:val="000000"/>
      <w:sz w:val="28"/>
      <w:szCs w:val="24"/>
    </w:rPr>
  </w:style>
  <w:style w:type="paragraph" w:customStyle="1" w:styleId="1422">
    <w:name w:val="样式 正文缩进 + 黑色"/>
    <w:basedOn w:val="12"/>
    <w:link w:val="1421"/>
    <w:qFormat/>
    <w:uiPriority w:val="0"/>
    <w:pPr>
      <w:spacing w:line="400" w:lineRule="exact"/>
      <w:ind w:firstLine="200" w:firstLineChars="6"/>
    </w:pPr>
    <w:rPr>
      <w:rFonts w:hAnsi="宋体" w:cstheme="minorBidi"/>
      <w:color w:val="000000"/>
    </w:rPr>
  </w:style>
  <w:style w:type="paragraph" w:customStyle="1" w:styleId="1423">
    <w:name w:val="副标题1"/>
    <w:basedOn w:val="1"/>
    <w:qFormat/>
    <w:uiPriority w:val="0"/>
    <w:pPr>
      <w:widowControl w:val="0"/>
      <w:spacing w:line="400" w:lineRule="exact"/>
      <w:ind w:firstLine="0" w:firstLineChars="0"/>
      <w:jc w:val="center"/>
      <w:outlineLvl w:val="0"/>
    </w:pPr>
    <w:rPr>
      <w:rFonts w:ascii="Arial" w:hAnsi="Arial" w:cs="Arial"/>
      <w:bCs/>
      <w:color w:val="000000"/>
      <w:kern w:val="44"/>
      <w:sz w:val="44"/>
      <w:szCs w:val="32"/>
    </w:rPr>
  </w:style>
  <w:style w:type="paragraph" w:customStyle="1" w:styleId="1424">
    <w:name w:val="总标题"/>
    <w:basedOn w:val="1"/>
    <w:qFormat/>
    <w:uiPriority w:val="0"/>
    <w:pPr>
      <w:widowControl w:val="0"/>
      <w:spacing w:line="400" w:lineRule="exact"/>
      <w:ind w:firstLine="0" w:firstLineChars="0"/>
      <w:jc w:val="center"/>
      <w:outlineLvl w:val="0"/>
    </w:pPr>
    <w:rPr>
      <w:rFonts w:ascii="黑体" w:hAnsi="Arial" w:eastAsia="黑体" w:cs="Arial"/>
      <w:bCs/>
      <w:color w:val="000000"/>
      <w:kern w:val="2"/>
      <w:sz w:val="72"/>
      <w:szCs w:val="32"/>
    </w:rPr>
  </w:style>
  <w:style w:type="paragraph" w:customStyle="1" w:styleId="1425">
    <w:name w:val="副标题2"/>
    <w:basedOn w:val="1"/>
    <w:qFormat/>
    <w:uiPriority w:val="0"/>
    <w:pPr>
      <w:widowControl w:val="0"/>
      <w:spacing w:line="400" w:lineRule="exact"/>
      <w:ind w:firstLine="0" w:firstLineChars="0"/>
      <w:jc w:val="center"/>
      <w:outlineLvl w:val="0"/>
    </w:pPr>
    <w:rPr>
      <w:rFonts w:ascii="Arial" w:cs="Arial"/>
      <w:bCs/>
      <w:color w:val="000000"/>
      <w:kern w:val="2"/>
      <w:sz w:val="32"/>
      <w:szCs w:val="32"/>
    </w:rPr>
  </w:style>
  <w:style w:type="paragraph" w:customStyle="1" w:styleId="1426">
    <w:name w:val="副标题3"/>
    <w:basedOn w:val="1"/>
    <w:qFormat/>
    <w:uiPriority w:val="0"/>
    <w:pPr>
      <w:widowControl w:val="0"/>
      <w:spacing w:line="400" w:lineRule="exact"/>
      <w:ind w:firstLine="0" w:firstLineChars="0"/>
      <w:jc w:val="center"/>
      <w:outlineLvl w:val="0"/>
    </w:pPr>
    <w:rPr>
      <w:rFonts w:ascii="Arial" w:hAnsi="Arial" w:cs="Arial"/>
      <w:bCs/>
      <w:color w:val="000000"/>
      <w:kern w:val="2"/>
      <w:sz w:val="36"/>
      <w:szCs w:val="32"/>
    </w:rPr>
  </w:style>
  <w:style w:type="paragraph" w:customStyle="1" w:styleId="1427">
    <w:name w:val="样式35"/>
    <w:basedOn w:val="1"/>
    <w:qFormat/>
    <w:uiPriority w:val="0"/>
    <w:pPr>
      <w:widowControl w:val="0"/>
      <w:adjustRightInd w:val="0"/>
      <w:spacing w:line="312" w:lineRule="auto"/>
      <w:ind w:firstLine="567" w:firstLineChars="0"/>
      <w:jc w:val="both"/>
    </w:pPr>
    <w:rPr>
      <w:color w:val="000000"/>
      <w:sz w:val="28"/>
      <w:szCs w:val="20"/>
    </w:rPr>
  </w:style>
  <w:style w:type="paragraph" w:customStyle="1" w:styleId="1428">
    <w:name w:val="Char Char Char1 Char"/>
    <w:basedOn w:val="1"/>
    <w:semiHidden/>
    <w:qFormat/>
    <w:uiPriority w:val="0"/>
    <w:pPr>
      <w:widowControl w:val="0"/>
      <w:spacing w:line="400" w:lineRule="exact"/>
      <w:ind w:firstLine="0" w:firstLineChars="0"/>
      <w:jc w:val="both"/>
    </w:pPr>
    <w:rPr>
      <w:color w:val="000000"/>
      <w:kern w:val="2"/>
      <w:sz w:val="21"/>
    </w:rPr>
  </w:style>
  <w:style w:type="paragraph" w:customStyle="1" w:styleId="1429">
    <w:name w:val="Char Char Char2 Char Char Char Char Char Char Char Char Char Char Char Char Char Char Char Char"/>
    <w:basedOn w:val="1"/>
    <w:qFormat/>
    <w:uiPriority w:val="0"/>
    <w:pPr>
      <w:widowControl w:val="0"/>
      <w:spacing w:line="400" w:lineRule="exact"/>
      <w:ind w:firstLine="0" w:firstLineChars="0"/>
      <w:jc w:val="both"/>
    </w:pPr>
    <w:rPr>
      <w:color w:val="000000"/>
      <w:kern w:val="2"/>
      <w:sz w:val="21"/>
      <w:szCs w:val="21"/>
    </w:rPr>
  </w:style>
  <w:style w:type="paragraph" w:customStyle="1" w:styleId="1430">
    <w:name w:val="CC Char Char Char Char Char Char"/>
    <w:basedOn w:val="53"/>
    <w:next w:val="53"/>
    <w:semiHidden/>
    <w:qFormat/>
    <w:uiPriority w:val="0"/>
    <w:pPr>
      <w:spacing w:after="120" w:line="480" w:lineRule="auto"/>
      <w:ind w:left="100" w:leftChars="100" w:right="100" w:rightChars="100"/>
    </w:pPr>
    <w:rPr>
      <w:rFonts w:ascii="宋体" w:hAnsi="宋体"/>
      <w:color w:val="000000"/>
      <w:szCs w:val="24"/>
    </w:rPr>
  </w:style>
  <w:style w:type="paragraph" w:customStyle="1" w:styleId="1431">
    <w:name w:val="Char Char Char2 Char Char Char Char Char Char Char Char Char Char"/>
    <w:basedOn w:val="1"/>
    <w:qFormat/>
    <w:uiPriority w:val="0"/>
    <w:pPr>
      <w:widowControl w:val="0"/>
      <w:spacing w:line="400" w:lineRule="exact"/>
      <w:ind w:firstLine="0" w:firstLineChars="0"/>
      <w:jc w:val="both"/>
    </w:pPr>
    <w:rPr>
      <w:color w:val="000000"/>
      <w:kern w:val="2"/>
      <w:sz w:val="21"/>
      <w:szCs w:val="21"/>
    </w:rPr>
  </w:style>
  <w:style w:type="character" w:customStyle="1" w:styleId="1432">
    <w:name w:val="正文 + 宋体 Char1"/>
    <w:link w:val="1433"/>
    <w:qFormat/>
    <w:locked/>
    <w:uiPriority w:val="0"/>
    <w:rPr>
      <w:rFonts w:ascii="宋体" w:hAnsi="宋体" w:eastAsia="宋体"/>
      <w:color w:val="000000"/>
      <w:spacing w:val="20"/>
      <w:sz w:val="28"/>
      <w:szCs w:val="24"/>
    </w:rPr>
  </w:style>
  <w:style w:type="paragraph" w:customStyle="1" w:styleId="1433">
    <w:name w:val="正文 + 宋体"/>
    <w:basedOn w:val="1"/>
    <w:link w:val="1432"/>
    <w:qFormat/>
    <w:uiPriority w:val="0"/>
    <w:pPr>
      <w:widowControl w:val="0"/>
      <w:spacing w:line="460" w:lineRule="exact"/>
      <w:ind w:firstLine="6" w:firstLineChars="6"/>
      <w:jc w:val="both"/>
    </w:pPr>
    <w:rPr>
      <w:rFonts w:ascii="宋体" w:hAnsi="宋体" w:cstheme="minorBidi"/>
      <w:color w:val="000000"/>
      <w:spacing w:val="20"/>
      <w:kern w:val="2"/>
      <w:sz w:val="28"/>
    </w:rPr>
  </w:style>
  <w:style w:type="character" w:customStyle="1" w:styleId="1434">
    <w:name w:val="正文(首行缩进) Char1"/>
    <w:qFormat/>
    <w:locked/>
    <w:uiPriority w:val="0"/>
    <w:rPr>
      <w:rFonts w:ascii="宋体" w:hAnsi="宋体" w:eastAsia="宋体"/>
      <w:snapToGrid w:val="0"/>
      <w:color w:val="000000"/>
      <w:sz w:val="24"/>
      <w:szCs w:val="24"/>
      <w:lang w:val="en-US" w:eastAsia="zh-CN" w:bidi="ar-SA"/>
    </w:rPr>
  </w:style>
  <w:style w:type="paragraph" w:customStyle="1" w:styleId="1435">
    <w:name w:val="5文章(治)"/>
    <w:basedOn w:val="1"/>
    <w:qFormat/>
    <w:uiPriority w:val="0"/>
    <w:pPr>
      <w:widowControl w:val="0"/>
      <w:spacing w:line="500" w:lineRule="exact"/>
      <w:ind w:firstLine="560" w:firstLineChars="6"/>
      <w:jc w:val="both"/>
    </w:pPr>
    <w:rPr>
      <w:rFonts w:ascii="仿宋_GB2312" w:eastAsia="仿宋_GB2312"/>
      <w:color w:val="000000"/>
      <w:kern w:val="28"/>
      <w:sz w:val="28"/>
      <w:szCs w:val="20"/>
    </w:rPr>
  </w:style>
  <w:style w:type="paragraph" w:customStyle="1" w:styleId="1436">
    <w:name w:val="6表(图)头(治)"/>
    <w:next w:val="1"/>
    <w:qFormat/>
    <w:uiPriority w:val="0"/>
    <w:pPr>
      <w:widowControl w:val="0"/>
      <w:jc w:val="center"/>
    </w:pPr>
    <w:rPr>
      <w:rFonts w:ascii="仿宋_GB2312" w:hAnsi="宋体" w:eastAsia="仿宋_GB2312" w:cs="Times New Roman"/>
      <w:color w:val="3366FF"/>
      <w:kern w:val="0"/>
      <w:sz w:val="28"/>
      <w:szCs w:val="20"/>
      <w:lang w:val="en-US" w:eastAsia="zh-CN" w:bidi="ar-SA"/>
    </w:rPr>
  </w:style>
  <w:style w:type="paragraph" w:customStyle="1" w:styleId="1437">
    <w:name w:val="7表格(治)"/>
    <w:qFormat/>
    <w:uiPriority w:val="0"/>
    <w:pPr>
      <w:jc w:val="center"/>
    </w:pPr>
    <w:rPr>
      <w:rFonts w:ascii="Times New Roman" w:hAnsi="Times New Roman" w:eastAsia="楷体_GB2312" w:cs="Times New Roman"/>
      <w:kern w:val="0"/>
      <w:sz w:val="21"/>
      <w:szCs w:val="20"/>
      <w:lang w:val="en-US" w:eastAsia="zh-CN" w:bidi="ar-SA"/>
    </w:rPr>
  </w:style>
  <w:style w:type="paragraph" w:customStyle="1" w:styleId="1438">
    <w:name w:val="8说明(治)"/>
    <w:basedOn w:val="1"/>
    <w:next w:val="1435"/>
    <w:qFormat/>
    <w:uiPriority w:val="0"/>
    <w:pPr>
      <w:widowControl w:val="0"/>
      <w:spacing w:line="400" w:lineRule="exact"/>
      <w:ind w:firstLine="480" w:firstLineChars="6"/>
      <w:jc w:val="both"/>
    </w:pPr>
    <w:rPr>
      <w:rFonts w:ascii="仿宋_GB2312" w:eastAsia="仿宋_GB2312"/>
      <w:color w:val="3366FF"/>
      <w:kern w:val="2"/>
      <w:szCs w:val="20"/>
    </w:rPr>
  </w:style>
  <w:style w:type="paragraph" w:customStyle="1" w:styleId="1439">
    <w:name w:val="T正文"/>
    <w:qFormat/>
    <w:uiPriority w:val="0"/>
    <w:pPr>
      <w:widowControl w:val="0"/>
      <w:adjustRightInd w:val="0"/>
      <w:snapToGrid w:val="0"/>
      <w:spacing w:line="360" w:lineRule="auto"/>
      <w:ind w:firstLine="560" w:firstLineChars="200"/>
      <w:jc w:val="both"/>
    </w:pPr>
    <w:rPr>
      <w:rFonts w:ascii="Times New Roman" w:hAnsi="Times New Roman" w:eastAsia="宋体" w:cs="Times New Roman"/>
      <w:kern w:val="0"/>
      <w:sz w:val="28"/>
      <w:szCs w:val="20"/>
      <w:lang w:val="en-US" w:eastAsia="zh-CN" w:bidi="ar-SA"/>
    </w:rPr>
  </w:style>
  <w:style w:type="paragraph" w:customStyle="1" w:styleId="1440">
    <w:name w:val="样式 标题 3 + 宋体 Char Char"/>
    <w:basedOn w:val="8"/>
    <w:qFormat/>
    <w:uiPriority w:val="0"/>
    <w:pPr>
      <w:widowControl w:val="0"/>
      <w:tabs>
        <w:tab w:val="left" w:pos="180"/>
        <w:tab w:val="left" w:pos="540"/>
        <w:tab w:val="left" w:pos="1418"/>
      </w:tabs>
      <w:autoSpaceDN w:val="0"/>
      <w:adjustRightInd w:val="0"/>
      <w:snapToGrid w:val="0"/>
      <w:spacing w:before="260" w:afterLines="50"/>
      <w:ind w:left="1691" w:hanging="567"/>
    </w:pPr>
    <w:rPr>
      <w:rFonts w:ascii="宋体"/>
      <w:bCs w:val="0"/>
      <w:color w:val="000000"/>
      <w:spacing w:val="20"/>
      <w:kern w:val="2"/>
      <w:sz w:val="30"/>
      <w:szCs w:val="30"/>
    </w:rPr>
  </w:style>
  <w:style w:type="paragraph" w:customStyle="1" w:styleId="1441">
    <w:name w:val="列项·"/>
    <w:qFormat/>
    <w:uiPriority w:val="0"/>
    <w:pPr>
      <w:tabs>
        <w:tab w:val="left" w:pos="744"/>
        <w:tab w:val="left" w:pos="840"/>
      </w:tabs>
      <w:ind w:left="200" w:leftChars="200" w:hanging="420"/>
      <w:jc w:val="both"/>
    </w:pPr>
    <w:rPr>
      <w:rFonts w:ascii="宋体" w:hAnsi="Times New Roman" w:eastAsia="宋体" w:cs="Times New Roman"/>
      <w:kern w:val="0"/>
      <w:sz w:val="21"/>
      <w:szCs w:val="20"/>
      <w:lang w:val="en-US" w:eastAsia="zh-CN" w:bidi="ar-SA"/>
    </w:rPr>
  </w:style>
  <w:style w:type="paragraph" w:customStyle="1" w:styleId="1442">
    <w:name w:val="示例"/>
    <w:next w:val="1"/>
    <w:qFormat/>
    <w:uiPriority w:val="0"/>
    <w:pPr>
      <w:tabs>
        <w:tab w:val="left" w:pos="816"/>
        <w:tab w:val="left" w:pos="1116"/>
      </w:tabs>
      <w:ind w:firstLine="419" w:firstLineChars="233"/>
      <w:jc w:val="both"/>
    </w:pPr>
    <w:rPr>
      <w:rFonts w:ascii="宋体" w:hAnsi="Times New Roman" w:eastAsia="宋体" w:cs="Times New Roman"/>
      <w:kern w:val="0"/>
      <w:sz w:val="18"/>
      <w:szCs w:val="20"/>
      <w:lang w:val="en-US" w:eastAsia="zh-CN" w:bidi="ar-SA"/>
    </w:rPr>
  </w:style>
  <w:style w:type="paragraph" w:customStyle="1" w:styleId="1443">
    <w:name w:val="注×："/>
    <w:qFormat/>
    <w:uiPriority w:val="0"/>
    <w:pPr>
      <w:widowControl w:val="0"/>
      <w:tabs>
        <w:tab w:val="left" w:pos="630"/>
        <w:tab w:val="left" w:pos="780"/>
      </w:tabs>
      <w:autoSpaceDE w:val="0"/>
      <w:autoSpaceDN w:val="0"/>
      <w:ind w:left="900" w:hanging="500"/>
      <w:jc w:val="both"/>
    </w:pPr>
    <w:rPr>
      <w:rFonts w:ascii="宋体" w:hAnsi="Times New Roman" w:eastAsia="宋体" w:cs="Times New Roman"/>
      <w:kern w:val="0"/>
      <w:sz w:val="18"/>
      <w:szCs w:val="20"/>
      <w:lang w:val="en-US" w:eastAsia="zh-CN" w:bidi="ar-SA"/>
    </w:rPr>
  </w:style>
  <w:style w:type="paragraph" w:customStyle="1" w:styleId="1444">
    <w:name w:val="宏福正文-2"/>
    <w:basedOn w:val="88"/>
    <w:qFormat/>
    <w:uiPriority w:val="0"/>
    <w:pPr>
      <w:snapToGrid w:val="0"/>
      <w:spacing w:before="240" w:line="400" w:lineRule="exact"/>
      <w:ind w:firstLine="567"/>
    </w:pPr>
    <w:rPr>
      <w:rFonts w:ascii="宋体" w:hAnsi="宋体"/>
    </w:rPr>
  </w:style>
  <w:style w:type="paragraph" w:customStyle="1" w:styleId="1445">
    <w:name w:val="Char1 Char Char Char Char Char Char2"/>
    <w:basedOn w:val="1"/>
    <w:qFormat/>
    <w:uiPriority w:val="0"/>
    <w:pPr>
      <w:widowControl w:val="0"/>
      <w:spacing w:line="400" w:lineRule="exact"/>
      <w:ind w:firstLine="0" w:firstLineChars="0"/>
      <w:jc w:val="both"/>
    </w:pPr>
    <w:rPr>
      <w:color w:val="000000"/>
      <w:kern w:val="2"/>
    </w:rPr>
  </w:style>
  <w:style w:type="paragraph" w:customStyle="1" w:styleId="1446">
    <w:name w:val="宏福3"/>
    <w:basedOn w:val="8"/>
    <w:qFormat/>
    <w:uiPriority w:val="0"/>
    <w:pPr>
      <w:widowControl w:val="0"/>
      <w:tabs>
        <w:tab w:val="left" w:pos="180"/>
        <w:tab w:val="left" w:pos="540"/>
        <w:tab w:val="left" w:pos="1418"/>
      </w:tabs>
      <w:autoSpaceDN w:val="0"/>
      <w:adjustRightInd w:val="0"/>
      <w:snapToGrid w:val="0"/>
      <w:spacing w:before="240" w:afterLines="50" w:line="500" w:lineRule="exact"/>
      <w:ind w:left="1691" w:hanging="567"/>
    </w:pPr>
    <w:rPr>
      <w:b w:val="0"/>
      <w:color w:val="000000"/>
      <w:spacing w:val="20"/>
      <w:kern w:val="2"/>
      <w:szCs w:val="20"/>
    </w:rPr>
  </w:style>
  <w:style w:type="paragraph" w:customStyle="1" w:styleId="1447">
    <w:name w:val="AAAAAAAAAAAA"/>
    <w:basedOn w:val="1"/>
    <w:qFormat/>
    <w:uiPriority w:val="0"/>
    <w:pPr>
      <w:widowControl w:val="0"/>
      <w:spacing w:line="400" w:lineRule="exact"/>
      <w:ind w:firstLine="0" w:firstLineChars="0"/>
      <w:jc w:val="center"/>
    </w:pPr>
    <w:rPr>
      <w:bCs/>
      <w:color w:val="000000"/>
      <w:kern w:val="2"/>
      <w:sz w:val="21"/>
      <w:szCs w:val="21"/>
    </w:rPr>
  </w:style>
  <w:style w:type="paragraph" w:customStyle="1" w:styleId="1448">
    <w:name w:val="Char2 Char Char Char1"/>
    <w:basedOn w:val="1"/>
    <w:qFormat/>
    <w:uiPriority w:val="0"/>
    <w:pPr>
      <w:widowControl w:val="0"/>
      <w:spacing w:line="400" w:lineRule="exact"/>
      <w:ind w:firstLine="0" w:firstLineChars="0"/>
      <w:jc w:val="both"/>
    </w:pPr>
    <w:rPr>
      <w:color w:val="000000"/>
      <w:kern w:val="2"/>
    </w:rPr>
  </w:style>
  <w:style w:type="paragraph" w:customStyle="1" w:styleId="1449">
    <w:name w:val="Char Char Char Char Char Char Char Char Char1"/>
    <w:basedOn w:val="1"/>
    <w:qFormat/>
    <w:uiPriority w:val="0"/>
    <w:pPr>
      <w:widowControl w:val="0"/>
      <w:spacing w:line="400" w:lineRule="exact"/>
      <w:ind w:firstLine="0" w:firstLineChars="0"/>
      <w:jc w:val="both"/>
    </w:pPr>
    <w:rPr>
      <w:color w:val="000000"/>
      <w:kern w:val="2"/>
    </w:rPr>
  </w:style>
  <w:style w:type="character" w:customStyle="1" w:styleId="1450">
    <w:name w:val="正文 + 首行缩进:  2 字符1 + 首行缩进:  2 字符 段前: 1 行 Char"/>
    <w:link w:val="1451"/>
    <w:qFormat/>
    <w:locked/>
    <w:uiPriority w:val="0"/>
    <w:rPr>
      <w:rFonts w:ascii="宋体" w:hAnsi="宋体" w:eastAsia="宋体" w:cs="宋体"/>
      <w:color w:val="000000"/>
      <w:sz w:val="24"/>
    </w:rPr>
  </w:style>
  <w:style w:type="paragraph" w:customStyle="1" w:styleId="1451">
    <w:name w:val="正文 + 首行缩进:  2 字符1 + 首行缩进:  2 字符 段前: 1 行"/>
    <w:basedOn w:val="1"/>
    <w:link w:val="1450"/>
    <w:qFormat/>
    <w:uiPriority w:val="0"/>
    <w:pPr>
      <w:widowControl w:val="0"/>
      <w:ind w:firstLine="6" w:firstLineChars="6"/>
      <w:jc w:val="both"/>
    </w:pPr>
    <w:rPr>
      <w:rFonts w:ascii="宋体" w:hAnsi="宋体" w:cs="宋体"/>
      <w:color w:val="000000"/>
      <w:kern w:val="2"/>
      <w:szCs w:val="22"/>
    </w:rPr>
  </w:style>
  <w:style w:type="paragraph" w:customStyle="1" w:styleId="1452">
    <w:name w:val="表号 Char"/>
    <w:basedOn w:val="1"/>
    <w:qFormat/>
    <w:uiPriority w:val="0"/>
    <w:pPr>
      <w:widowControl w:val="0"/>
      <w:snapToGrid w:val="0"/>
      <w:spacing w:line="400" w:lineRule="exact"/>
      <w:ind w:firstLine="480" w:firstLineChars="0"/>
      <w:jc w:val="both"/>
    </w:pPr>
    <w:rPr>
      <w:color w:val="000000"/>
      <w:kern w:val="32"/>
      <w:szCs w:val="20"/>
    </w:rPr>
  </w:style>
  <w:style w:type="paragraph" w:customStyle="1" w:styleId="1453">
    <w:name w:val="样式 首行缩进:  2 字符 行距: 固定值 15 磅"/>
    <w:basedOn w:val="1"/>
    <w:qFormat/>
    <w:uiPriority w:val="0"/>
    <w:pPr>
      <w:widowControl w:val="0"/>
      <w:spacing w:line="360" w:lineRule="exact"/>
      <w:ind w:firstLine="480" w:firstLineChars="0"/>
      <w:jc w:val="both"/>
    </w:pPr>
    <w:rPr>
      <w:color w:val="0000FF"/>
      <w:szCs w:val="22"/>
    </w:rPr>
  </w:style>
  <w:style w:type="paragraph" w:customStyle="1" w:styleId="1454">
    <w:name w:val="段落"/>
    <w:basedOn w:val="1"/>
    <w:qFormat/>
    <w:uiPriority w:val="0"/>
    <w:pPr>
      <w:widowControl w:val="0"/>
      <w:ind w:firstLine="6" w:firstLineChars="6"/>
      <w:jc w:val="both"/>
    </w:pPr>
    <w:rPr>
      <w:color w:val="000000"/>
      <w:kern w:val="2"/>
    </w:rPr>
  </w:style>
  <w:style w:type="paragraph" w:customStyle="1" w:styleId="1455">
    <w:name w:val="环评正文 Char Char Char1"/>
    <w:semiHidden/>
    <w:qFormat/>
    <w:uiPriority w:val="0"/>
    <w:pPr>
      <w:snapToGrid w:val="0"/>
      <w:spacing w:line="400" w:lineRule="exact"/>
      <w:ind w:firstLine="200" w:firstLineChars="200"/>
      <w:jc w:val="both"/>
    </w:pPr>
    <w:rPr>
      <w:rFonts w:ascii="Times New Roman" w:hAnsi="Times New Roman" w:eastAsia="宋体" w:cs="Times New Roman"/>
      <w:color w:val="000000"/>
      <w:kern w:val="21"/>
      <w:sz w:val="24"/>
      <w:szCs w:val="24"/>
      <w:lang w:val="en-US" w:eastAsia="zh-CN" w:bidi="ar-SA"/>
    </w:rPr>
  </w:style>
  <w:style w:type="paragraph" w:customStyle="1" w:styleId="1456">
    <w:name w:val="表体"/>
    <w:basedOn w:val="1"/>
    <w:semiHidden/>
    <w:qFormat/>
    <w:uiPriority w:val="0"/>
    <w:pPr>
      <w:widowControl w:val="0"/>
      <w:spacing w:before="40" w:after="40" w:line="400" w:lineRule="exact"/>
      <w:ind w:firstLine="0" w:firstLineChars="0"/>
      <w:jc w:val="center"/>
    </w:pPr>
    <w:rPr>
      <w:color w:val="000000"/>
      <w:kern w:val="2"/>
      <w:sz w:val="21"/>
    </w:rPr>
  </w:style>
  <w:style w:type="paragraph" w:customStyle="1" w:styleId="1457">
    <w:name w:val="图表来源"/>
    <w:basedOn w:val="1"/>
    <w:semiHidden/>
    <w:qFormat/>
    <w:uiPriority w:val="0"/>
    <w:pPr>
      <w:widowControl w:val="0"/>
      <w:snapToGrid w:val="0"/>
      <w:spacing w:line="400" w:lineRule="exact"/>
      <w:ind w:firstLine="0" w:firstLineChars="0"/>
      <w:jc w:val="both"/>
    </w:pPr>
    <w:rPr>
      <w:color w:val="000000"/>
      <w:kern w:val="2"/>
      <w:sz w:val="21"/>
      <w:lang w:val="en-GB"/>
    </w:rPr>
  </w:style>
  <w:style w:type="paragraph" w:customStyle="1" w:styleId="1458">
    <w:name w:val="小3仿"/>
    <w:basedOn w:val="2"/>
    <w:qFormat/>
    <w:uiPriority w:val="0"/>
    <w:pPr>
      <w:widowControl w:val="0"/>
      <w:tabs>
        <w:tab w:val="left" w:pos="0"/>
        <w:tab w:val="left" w:pos="4020"/>
      </w:tabs>
      <w:spacing w:after="0"/>
      <w:ind w:firstLine="523" w:firstLineChars="218"/>
      <w:jc w:val="both"/>
    </w:pPr>
    <w:rPr>
      <w:rFonts w:ascii="仿宋_GB2312" w:hAnsi="Arial" w:eastAsia="黑体"/>
      <w:b/>
      <w:bCs/>
      <w:kern w:val="2"/>
      <w:sz w:val="32"/>
      <w:szCs w:val="32"/>
    </w:rPr>
  </w:style>
  <w:style w:type="paragraph" w:customStyle="1" w:styleId="1459">
    <w:name w:val="样式 首行缩进 Char Char Char + 自定义颜色(RGB(00160))"/>
    <w:basedOn w:val="1"/>
    <w:semiHidden/>
    <w:qFormat/>
    <w:uiPriority w:val="0"/>
    <w:pPr>
      <w:widowControl w:val="0"/>
      <w:snapToGrid w:val="0"/>
      <w:spacing w:line="440" w:lineRule="exact"/>
      <w:ind w:firstLine="540" w:firstLineChars="225"/>
      <w:jc w:val="both"/>
    </w:pPr>
    <w:rPr>
      <w:color w:val="000000"/>
      <w:kern w:val="2"/>
    </w:rPr>
  </w:style>
  <w:style w:type="character" w:customStyle="1" w:styleId="1460">
    <w:name w:val="文本 Char"/>
    <w:link w:val="493"/>
    <w:qFormat/>
    <w:locked/>
    <w:uiPriority w:val="0"/>
    <w:rPr>
      <w:rFonts w:ascii="Times New Roman" w:hAnsi="Times New Roman" w:eastAsia="楷体_GB2312" w:cs="Times New Roman"/>
      <w:sz w:val="28"/>
      <w:szCs w:val="24"/>
    </w:rPr>
  </w:style>
  <w:style w:type="paragraph" w:customStyle="1" w:styleId="1461">
    <w:name w:val="正文-1"/>
    <w:basedOn w:val="1"/>
    <w:semiHidden/>
    <w:qFormat/>
    <w:uiPriority w:val="0"/>
    <w:pPr>
      <w:widowControl w:val="0"/>
      <w:adjustRightInd w:val="0"/>
      <w:spacing w:line="440" w:lineRule="exact"/>
      <w:ind w:firstLine="6" w:firstLineChars="6"/>
      <w:jc w:val="both"/>
    </w:pPr>
    <w:rPr>
      <w:color w:val="000000"/>
      <w:kern w:val="2"/>
      <w:szCs w:val="20"/>
    </w:rPr>
  </w:style>
  <w:style w:type="paragraph" w:customStyle="1" w:styleId="1462">
    <w:name w:val="－列表"/>
    <w:basedOn w:val="68"/>
    <w:semiHidden/>
    <w:qFormat/>
    <w:uiPriority w:val="0"/>
    <w:pPr>
      <w:adjustRightInd w:val="0"/>
      <w:snapToGrid w:val="0"/>
      <w:spacing w:line="360" w:lineRule="exact"/>
      <w:jc w:val="both"/>
    </w:pPr>
    <w:rPr>
      <w:rFonts w:ascii="Times New Roman" w:hAnsi="Times New Roman"/>
      <w:color w:val="000000"/>
      <w:kern w:val="0"/>
      <w:sz w:val="22"/>
      <w:szCs w:val="22"/>
    </w:rPr>
  </w:style>
  <w:style w:type="paragraph" w:customStyle="1" w:styleId="1463">
    <w:name w:val="wtext"/>
    <w:basedOn w:val="1"/>
    <w:semiHidden/>
    <w:qFormat/>
    <w:uiPriority w:val="0"/>
    <w:pPr>
      <w:spacing w:before="100" w:beforeAutospacing="1" w:after="100" w:afterAutospacing="1" w:line="400" w:lineRule="exact"/>
      <w:ind w:firstLine="0" w:firstLineChars="0"/>
    </w:pPr>
    <w:rPr>
      <w:rFonts w:cs="宋体"/>
      <w:color w:val="000000"/>
    </w:rPr>
  </w:style>
  <w:style w:type="character" w:customStyle="1" w:styleId="1464">
    <w:name w:val="标6 Char"/>
    <w:link w:val="1465"/>
    <w:semiHidden/>
    <w:qFormat/>
    <w:locked/>
    <w:uiPriority w:val="0"/>
    <w:rPr>
      <w:rFonts w:ascii="宋体" w:hAnsi="宋体" w:eastAsia="宋体"/>
      <w:b/>
      <w:bCs/>
      <w:snapToGrid w:val="0"/>
      <w:color w:val="000000"/>
      <w:sz w:val="24"/>
      <w:szCs w:val="24"/>
    </w:rPr>
  </w:style>
  <w:style w:type="paragraph" w:customStyle="1" w:styleId="1465">
    <w:name w:val="标6"/>
    <w:basedOn w:val="1"/>
    <w:link w:val="1464"/>
    <w:semiHidden/>
    <w:qFormat/>
    <w:uiPriority w:val="0"/>
    <w:pPr>
      <w:keepNext/>
      <w:keepLines/>
      <w:widowControl w:val="0"/>
      <w:numPr>
        <w:ilvl w:val="0"/>
        <w:numId w:val="12"/>
      </w:numPr>
      <w:adjustRightInd w:val="0"/>
      <w:snapToGrid w:val="0"/>
      <w:spacing w:before="240" w:after="120"/>
      <w:ind w:firstLine="0" w:firstLineChars="0"/>
      <w:jc w:val="both"/>
    </w:pPr>
    <w:rPr>
      <w:rFonts w:ascii="宋体" w:hAnsi="宋体" w:cstheme="minorBidi"/>
      <w:b/>
      <w:bCs/>
      <w:snapToGrid w:val="0"/>
      <w:color w:val="000000"/>
      <w:kern w:val="2"/>
    </w:rPr>
  </w:style>
  <w:style w:type="paragraph" w:customStyle="1" w:styleId="1466">
    <w:name w:val="报告标3"/>
    <w:basedOn w:val="1"/>
    <w:semiHidden/>
    <w:qFormat/>
    <w:uiPriority w:val="0"/>
    <w:pPr>
      <w:widowControl w:val="0"/>
      <w:adjustRightInd w:val="0"/>
      <w:snapToGrid w:val="0"/>
      <w:spacing w:line="300" w:lineRule="auto"/>
      <w:ind w:firstLine="6" w:firstLineChars="6"/>
      <w:jc w:val="both"/>
    </w:pPr>
    <w:rPr>
      <w:color w:val="000000"/>
      <w:sz w:val="28"/>
      <w:szCs w:val="20"/>
    </w:rPr>
  </w:style>
  <w:style w:type="paragraph" w:customStyle="1" w:styleId="1467">
    <w:name w:val="样式 小四 首行缩进:  1.01 厘米 行距: 1.5 倍行距"/>
    <w:basedOn w:val="1"/>
    <w:semiHidden/>
    <w:qFormat/>
    <w:uiPriority w:val="0"/>
    <w:pPr>
      <w:widowControl w:val="0"/>
      <w:snapToGrid w:val="0"/>
      <w:ind w:firstLine="570" w:firstLineChars="6"/>
      <w:jc w:val="both"/>
    </w:pPr>
    <w:rPr>
      <w:rFonts w:cs="宋体"/>
      <w:color w:val="000000"/>
      <w:szCs w:val="20"/>
    </w:rPr>
  </w:style>
  <w:style w:type="paragraph" w:customStyle="1" w:styleId="1468">
    <w:name w:val="表中文字 Char"/>
    <w:basedOn w:val="1"/>
    <w:semiHidden/>
    <w:qFormat/>
    <w:uiPriority w:val="0"/>
    <w:pPr>
      <w:spacing w:line="400" w:lineRule="exact"/>
      <w:ind w:firstLine="0" w:firstLineChars="0"/>
      <w:jc w:val="center"/>
    </w:pPr>
    <w:rPr>
      <w:color w:val="000000"/>
      <w:sz w:val="21"/>
      <w:szCs w:val="20"/>
    </w:rPr>
  </w:style>
  <w:style w:type="paragraph" w:customStyle="1" w:styleId="1469">
    <w:name w:val="样式 题注 + 居中 Char Char Char Char"/>
    <w:basedOn w:val="25"/>
    <w:next w:val="1"/>
    <w:semiHidden/>
    <w:qFormat/>
    <w:uiPriority w:val="0"/>
    <w:pPr>
      <w:spacing w:before="120" w:after="120" w:line="400" w:lineRule="exact"/>
      <w:jc w:val="center"/>
    </w:pPr>
    <w:rPr>
      <w:rFonts w:ascii="Times New Roman" w:hAnsi="Times New Roman" w:cs="宋体"/>
      <w:color w:val="000000"/>
      <w:sz w:val="24"/>
      <w:szCs w:val="24"/>
    </w:rPr>
  </w:style>
  <w:style w:type="paragraph" w:customStyle="1" w:styleId="1470">
    <w:name w:val="样式 标题 3标题 13标题 3 Char1 Char Char Char标题 31ReHead 3 WSAh3B..."/>
    <w:basedOn w:val="8"/>
    <w:semiHidden/>
    <w:qFormat/>
    <w:uiPriority w:val="0"/>
    <w:pPr>
      <w:widowControl w:val="0"/>
      <w:tabs>
        <w:tab w:val="left" w:pos="180"/>
        <w:tab w:val="left" w:pos="540"/>
        <w:tab w:val="left" w:pos="1418"/>
      </w:tabs>
      <w:autoSpaceDN w:val="0"/>
      <w:adjustRightInd w:val="0"/>
      <w:snapToGrid w:val="0"/>
      <w:spacing w:afterLines="20"/>
      <w:ind w:left="1418" w:hanging="567"/>
    </w:pPr>
    <w:rPr>
      <w:bCs w:val="0"/>
      <w:color w:val="000000"/>
      <w:spacing w:val="20"/>
      <w:kern w:val="2"/>
      <w:sz w:val="24"/>
      <w:szCs w:val="24"/>
      <w:lang w:val="zh-CN"/>
    </w:rPr>
  </w:style>
  <w:style w:type="character" w:customStyle="1" w:styleId="1471">
    <w:name w:val="正文样式1 Char Char1"/>
    <w:link w:val="1472"/>
    <w:semiHidden/>
    <w:qFormat/>
    <w:locked/>
    <w:uiPriority w:val="0"/>
    <w:rPr>
      <w:snapToGrid w:val="0"/>
      <w:position w:val="-12"/>
      <w:sz w:val="24"/>
      <w:szCs w:val="24"/>
    </w:rPr>
  </w:style>
  <w:style w:type="paragraph" w:customStyle="1" w:styleId="1472">
    <w:name w:val="正文样式1 Char"/>
    <w:basedOn w:val="1"/>
    <w:link w:val="1471"/>
    <w:semiHidden/>
    <w:qFormat/>
    <w:uiPriority w:val="0"/>
    <w:pPr>
      <w:widowControl w:val="0"/>
      <w:adjustRightInd w:val="0"/>
      <w:snapToGrid w:val="0"/>
      <w:spacing w:beforeLines="10" w:afterLines="10" w:line="312" w:lineRule="auto"/>
      <w:ind w:firstLine="6" w:firstLineChars="6"/>
      <w:jc w:val="both"/>
    </w:pPr>
    <w:rPr>
      <w:rFonts w:asciiTheme="minorHAnsi" w:hAnsiTheme="minorHAnsi" w:eastAsiaTheme="minorEastAsia" w:cstheme="minorBidi"/>
      <w:snapToGrid w:val="0"/>
      <w:kern w:val="2"/>
      <w:position w:val="-12"/>
    </w:rPr>
  </w:style>
  <w:style w:type="paragraph" w:customStyle="1" w:styleId="1473">
    <w:name w:val="Char Char Char Char Char Char Char Char Char Char Char Char Char4"/>
    <w:basedOn w:val="1"/>
    <w:semiHidden/>
    <w:qFormat/>
    <w:uiPriority w:val="0"/>
    <w:pPr>
      <w:widowControl w:val="0"/>
      <w:spacing w:line="400" w:lineRule="exact"/>
      <w:ind w:firstLine="0" w:firstLineChars="0"/>
      <w:jc w:val="both"/>
    </w:pPr>
    <w:rPr>
      <w:color w:val="000000"/>
      <w:kern w:val="2"/>
      <w:sz w:val="21"/>
    </w:rPr>
  </w:style>
  <w:style w:type="paragraph" w:customStyle="1" w:styleId="1474">
    <w:name w:val="Char Char Char1 Char Char Char Char"/>
    <w:basedOn w:val="1"/>
    <w:semiHidden/>
    <w:qFormat/>
    <w:uiPriority w:val="0"/>
    <w:pPr>
      <w:widowControl w:val="0"/>
      <w:ind w:firstLine="0" w:firstLineChars="0"/>
      <w:jc w:val="both"/>
    </w:pPr>
    <w:rPr>
      <w:color w:val="000000"/>
      <w:kern w:val="2"/>
      <w:sz w:val="21"/>
    </w:rPr>
  </w:style>
  <w:style w:type="paragraph" w:customStyle="1" w:styleId="1475">
    <w:name w:val="日期11"/>
    <w:basedOn w:val="1"/>
    <w:next w:val="1"/>
    <w:semiHidden/>
    <w:qFormat/>
    <w:uiPriority w:val="0"/>
    <w:pPr>
      <w:widowControl w:val="0"/>
      <w:adjustRightInd w:val="0"/>
      <w:snapToGrid w:val="0"/>
      <w:spacing w:before="120" w:after="120"/>
      <w:ind w:firstLine="6" w:firstLineChars="6"/>
      <w:jc w:val="both"/>
    </w:pPr>
    <w:rPr>
      <w:color w:val="000000"/>
      <w:kern w:val="2"/>
      <w:szCs w:val="20"/>
    </w:rPr>
  </w:style>
  <w:style w:type="paragraph" w:customStyle="1" w:styleId="1476">
    <w:name w:val="小标题样式"/>
    <w:basedOn w:val="1"/>
    <w:semiHidden/>
    <w:qFormat/>
    <w:uiPriority w:val="0"/>
    <w:pPr>
      <w:widowControl w:val="0"/>
      <w:adjustRightInd w:val="0"/>
      <w:snapToGrid w:val="0"/>
      <w:spacing w:beforeLines="50" w:line="400" w:lineRule="exact"/>
      <w:ind w:firstLine="6" w:firstLineChars="6"/>
      <w:jc w:val="both"/>
    </w:pPr>
    <w:rPr>
      <w:b/>
      <w:bCs/>
      <w:color w:val="000000"/>
      <w:kern w:val="2"/>
      <w:szCs w:val="21"/>
    </w:rPr>
  </w:style>
  <w:style w:type="paragraph" w:customStyle="1" w:styleId="1477">
    <w:name w:val="论文表名"/>
    <w:basedOn w:val="1"/>
    <w:semiHidden/>
    <w:qFormat/>
    <w:uiPriority w:val="0"/>
    <w:pPr>
      <w:widowControl w:val="0"/>
      <w:adjustRightInd w:val="0"/>
      <w:snapToGrid w:val="0"/>
      <w:spacing w:beforeLines="50"/>
      <w:ind w:firstLine="6" w:firstLineChars="6"/>
      <w:jc w:val="center"/>
    </w:pPr>
    <w:rPr>
      <w:rFonts w:ascii="Arial" w:hAnsi="Arial" w:eastAsia="黑体"/>
      <w:color w:val="000000"/>
      <w:kern w:val="2"/>
    </w:rPr>
  </w:style>
  <w:style w:type="paragraph" w:customStyle="1" w:styleId="1478">
    <w:name w:val="chu"/>
    <w:basedOn w:val="1"/>
    <w:semiHidden/>
    <w:qFormat/>
    <w:uiPriority w:val="0"/>
    <w:pPr>
      <w:adjustRightInd w:val="0"/>
      <w:snapToGrid w:val="0"/>
      <w:spacing w:before="100" w:beforeAutospacing="1" w:after="100" w:afterAutospacing="1"/>
      <w:ind w:firstLine="6" w:firstLineChars="6"/>
    </w:pPr>
    <w:rPr>
      <w:color w:val="000000"/>
    </w:rPr>
  </w:style>
  <w:style w:type="paragraph" w:customStyle="1" w:styleId="1479">
    <w:name w:val="px12s"/>
    <w:basedOn w:val="1"/>
    <w:semiHidden/>
    <w:qFormat/>
    <w:uiPriority w:val="0"/>
    <w:pPr>
      <w:adjustRightInd w:val="0"/>
      <w:snapToGrid w:val="0"/>
      <w:spacing w:before="100" w:beforeAutospacing="1" w:after="100" w:afterAutospacing="1"/>
      <w:ind w:firstLine="6" w:firstLineChars="6"/>
    </w:pPr>
    <w:rPr>
      <w:color w:val="000000"/>
      <w:sz w:val="18"/>
      <w:szCs w:val="18"/>
    </w:rPr>
  </w:style>
  <w:style w:type="paragraph" w:customStyle="1" w:styleId="1480">
    <w:name w:val="p14"/>
    <w:basedOn w:val="1"/>
    <w:semiHidden/>
    <w:qFormat/>
    <w:uiPriority w:val="0"/>
    <w:pPr>
      <w:adjustRightInd w:val="0"/>
      <w:snapToGrid w:val="0"/>
      <w:spacing w:before="100" w:beforeAutospacing="1" w:after="100" w:afterAutospacing="1" w:line="336" w:lineRule="auto"/>
      <w:ind w:firstLine="6" w:firstLineChars="6"/>
    </w:pPr>
    <w:rPr>
      <w:color w:val="000000"/>
      <w:szCs w:val="21"/>
    </w:rPr>
  </w:style>
  <w:style w:type="paragraph" w:customStyle="1" w:styleId="1481">
    <w:name w:val="ctitle"/>
    <w:basedOn w:val="1"/>
    <w:semiHidden/>
    <w:qFormat/>
    <w:uiPriority w:val="0"/>
    <w:pPr>
      <w:adjustRightInd w:val="0"/>
      <w:snapToGrid w:val="0"/>
      <w:spacing w:before="100" w:beforeAutospacing="1" w:after="100" w:afterAutospacing="1"/>
      <w:ind w:firstLine="6" w:firstLineChars="6"/>
    </w:pPr>
    <w:rPr>
      <w:rFonts w:ascii="Arial" w:hAnsi="Arial" w:cs="Arial"/>
      <w:b/>
      <w:bCs/>
      <w:color w:val="990000"/>
      <w:sz w:val="30"/>
      <w:szCs w:val="30"/>
    </w:rPr>
  </w:style>
  <w:style w:type="paragraph" w:customStyle="1" w:styleId="1482">
    <w:name w:val="Style4"/>
    <w:basedOn w:val="1"/>
    <w:semiHidden/>
    <w:qFormat/>
    <w:uiPriority w:val="0"/>
    <w:pPr>
      <w:adjustRightInd w:val="0"/>
      <w:snapToGrid w:val="0"/>
      <w:spacing w:before="120" w:after="120"/>
      <w:ind w:left="360" w:hanging="360" w:firstLineChars="6"/>
    </w:pPr>
    <w:rPr>
      <w:color w:val="000000"/>
      <w:szCs w:val="20"/>
      <w:lang w:val="en-GB" w:eastAsia="en-US"/>
    </w:rPr>
  </w:style>
  <w:style w:type="paragraph" w:customStyle="1" w:styleId="1483">
    <w:name w:val="题目样式"/>
    <w:basedOn w:val="1"/>
    <w:semiHidden/>
    <w:qFormat/>
    <w:uiPriority w:val="0"/>
    <w:pPr>
      <w:widowControl w:val="0"/>
      <w:adjustRightInd w:val="0"/>
      <w:snapToGrid w:val="0"/>
      <w:spacing w:before="480" w:after="240"/>
      <w:ind w:firstLine="6" w:firstLineChars="6"/>
      <w:jc w:val="center"/>
    </w:pPr>
    <w:rPr>
      <w:rFonts w:ascii="黑体" w:eastAsia="黑体"/>
      <w:b/>
      <w:bCs/>
      <w:color w:val="000000"/>
      <w:kern w:val="2"/>
      <w:sz w:val="44"/>
      <w:szCs w:val="20"/>
    </w:rPr>
  </w:style>
  <w:style w:type="paragraph" w:customStyle="1" w:styleId="1484">
    <w:name w:val="tdbig"/>
    <w:basedOn w:val="1"/>
    <w:semiHidden/>
    <w:qFormat/>
    <w:uiPriority w:val="0"/>
    <w:pPr>
      <w:adjustRightInd w:val="0"/>
      <w:snapToGrid w:val="0"/>
      <w:spacing w:before="100" w:beforeAutospacing="1" w:after="100" w:afterAutospacing="1" w:line="270" w:lineRule="exact"/>
      <w:ind w:firstLine="6" w:firstLineChars="6"/>
    </w:pPr>
    <w:rPr>
      <w:rFonts w:ascii="Georgia" w:hAnsi="Georgia"/>
      <w:color w:val="2B4F91"/>
      <w:spacing w:val="15"/>
      <w:szCs w:val="21"/>
    </w:rPr>
  </w:style>
  <w:style w:type="paragraph" w:customStyle="1" w:styleId="1485">
    <w:name w:val="姜文清定义的正文"/>
    <w:basedOn w:val="1"/>
    <w:semiHidden/>
    <w:qFormat/>
    <w:uiPriority w:val="0"/>
    <w:pPr>
      <w:widowControl w:val="0"/>
      <w:adjustRightInd w:val="0"/>
      <w:snapToGrid w:val="0"/>
      <w:spacing w:before="120" w:after="120" w:line="500" w:lineRule="exact"/>
      <w:ind w:firstLine="567" w:firstLineChars="6"/>
      <w:jc w:val="both"/>
    </w:pPr>
    <w:rPr>
      <w:color w:val="000000"/>
      <w:kern w:val="2"/>
      <w:sz w:val="28"/>
      <w:szCs w:val="20"/>
    </w:rPr>
  </w:style>
  <w:style w:type="paragraph" w:customStyle="1" w:styleId="1486">
    <w:name w:val="navitext"/>
    <w:basedOn w:val="1"/>
    <w:semiHidden/>
    <w:qFormat/>
    <w:uiPriority w:val="0"/>
    <w:pPr>
      <w:adjustRightInd w:val="0"/>
      <w:snapToGrid w:val="0"/>
      <w:spacing w:before="100" w:beforeAutospacing="1" w:after="100" w:afterAutospacing="1"/>
      <w:ind w:firstLine="6" w:firstLineChars="6"/>
    </w:pPr>
    <w:rPr>
      <w:color w:val="000000"/>
      <w:sz w:val="18"/>
      <w:szCs w:val="18"/>
    </w:rPr>
  </w:style>
  <w:style w:type="paragraph" w:customStyle="1" w:styleId="1487">
    <w:name w:val="论文标题3"/>
    <w:basedOn w:val="1"/>
    <w:semiHidden/>
    <w:qFormat/>
    <w:uiPriority w:val="0"/>
    <w:pPr>
      <w:widowControl w:val="0"/>
      <w:adjustRightInd w:val="0"/>
      <w:snapToGrid w:val="0"/>
      <w:spacing w:before="120" w:after="120"/>
      <w:ind w:firstLine="6" w:firstLineChars="6"/>
      <w:jc w:val="both"/>
    </w:pPr>
    <w:rPr>
      <w:rFonts w:ascii="Arial" w:hAnsi="Arial" w:eastAsia="黑体"/>
      <w:color w:val="000000"/>
      <w:kern w:val="2"/>
      <w:sz w:val="28"/>
    </w:rPr>
  </w:style>
  <w:style w:type="paragraph" w:customStyle="1" w:styleId="1488">
    <w:name w:val="论文图名"/>
    <w:basedOn w:val="1"/>
    <w:semiHidden/>
    <w:qFormat/>
    <w:uiPriority w:val="0"/>
    <w:pPr>
      <w:widowControl w:val="0"/>
      <w:adjustRightInd w:val="0"/>
      <w:snapToGrid w:val="0"/>
      <w:spacing w:beforeLines="30" w:after="120"/>
      <w:ind w:firstLine="6" w:firstLineChars="6"/>
      <w:jc w:val="center"/>
    </w:pPr>
    <w:rPr>
      <w:rFonts w:ascii="Arial" w:hAnsi="Arial" w:eastAsia="黑体"/>
      <w:color w:val="000000"/>
      <w:kern w:val="2"/>
    </w:rPr>
  </w:style>
  <w:style w:type="paragraph" w:customStyle="1" w:styleId="1489">
    <w:name w:val="论文标题4"/>
    <w:basedOn w:val="1487"/>
    <w:semiHidden/>
    <w:qFormat/>
    <w:uiPriority w:val="0"/>
    <w:pPr>
      <w:spacing w:afterLines="20"/>
    </w:pPr>
    <w:rPr>
      <w:rFonts w:ascii="Times New Roman" w:hAnsi="Times New Roman"/>
      <w:sz w:val="25"/>
    </w:rPr>
  </w:style>
  <w:style w:type="character" w:customStyle="1" w:styleId="1490">
    <w:name w:val="我的正文 Char1"/>
    <w:link w:val="1491"/>
    <w:semiHidden/>
    <w:qFormat/>
    <w:locked/>
    <w:uiPriority w:val="0"/>
    <w:rPr>
      <w:rFonts w:ascii="华文仿宋" w:hAnsi="华文仿宋" w:eastAsia="宋体"/>
      <w:color w:val="000000"/>
      <w:sz w:val="24"/>
      <w:szCs w:val="24"/>
    </w:rPr>
  </w:style>
  <w:style w:type="paragraph" w:customStyle="1" w:styleId="1491">
    <w:name w:val="我的正文"/>
    <w:basedOn w:val="1"/>
    <w:link w:val="1490"/>
    <w:semiHidden/>
    <w:qFormat/>
    <w:uiPriority w:val="0"/>
    <w:pPr>
      <w:widowControl w:val="0"/>
      <w:adjustRightInd w:val="0"/>
      <w:snapToGrid w:val="0"/>
      <w:spacing w:beforeLines="50" w:after="120"/>
      <w:ind w:firstLine="6" w:firstLineChars="6"/>
      <w:jc w:val="both"/>
    </w:pPr>
    <w:rPr>
      <w:rFonts w:ascii="华文仿宋" w:hAnsi="华文仿宋" w:cstheme="minorBidi"/>
      <w:color w:val="000000"/>
      <w:kern w:val="2"/>
    </w:rPr>
  </w:style>
  <w:style w:type="paragraph" w:customStyle="1" w:styleId="1492">
    <w:name w:val="数据来源"/>
    <w:basedOn w:val="1"/>
    <w:semiHidden/>
    <w:qFormat/>
    <w:uiPriority w:val="0"/>
    <w:pPr>
      <w:widowControl w:val="0"/>
      <w:adjustRightInd w:val="0"/>
      <w:snapToGrid w:val="0"/>
      <w:spacing w:beforeLines="50" w:line="280" w:lineRule="exact"/>
      <w:ind w:firstLine="6" w:firstLineChars="6"/>
      <w:jc w:val="both"/>
    </w:pPr>
    <w:rPr>
      <w:rFonts w:eastAsia="楷体_GB2312"/>
      <w:color w:val="000000"/>
      <w:kern w:val="2"/>
      <w:szCs w:val="20"/>
    </w:rPr>
  </w:style>
  <w:style w:type="paragraph" w:customStyle="1" w:styleId="1493">
    <w:name w:val="c_"/>
    <w:semiHidden/>
    <w:qFormat/>
    <w:uiPriority w:val="0"/>
    <w:pPr>
      <w:widowControl w:val="0"/>
      <w:autoSpaceDE w:val="0"/>
      <w:autoSpaceDN w:val="0"/>
      <w:adjustRightInd w:val="0"/>
      <w:jc w:val="both"/>
    </w:pPr>
    <w:rPr>
      <w:rFonts w:ascii="五" w:hAnsi="Times New Roman" w:eastAsia="五" w:cs="Times New Roman"/>
      <w:kern w:val="0"/>
      <w:sz w:val="24"/>
      <w:szCs w:val="20"/>
      <w:lang w:val="en-US" w:eastAsia="zh-CN" w:bidi="ar-SA"/>
    </w:rPr>
  </w:style>
  <w:style w:type="paragraph" w:customStyle="1" w:styleId="1494">
    <w:name w:val="CM6"/>
    <w:basedOn w:val="1"/>
    <w:next w:val="1"/>
    <w:semiHidden/>
    <w:qFormat/>
    <w:uiPriority w:val="0"/>
    <w:pPr>
      <w:widowControl w:val="0"/>
      <w:autoSpaceDE w:val="0"/>
      <w:autoSpaceDN w:val="0"/>
      <w:adjustRightInd w:val="0"/>
      <w:snapToGrid w:val="0"/>
      <w:spacing w:before="120" w:after="120" w:line="316" w:lineRule="exact"/>
      <w:ind w:firstLine="6" w:firstLineChars="6"/>
    </w:pPr>
    <w:rPr>
      <w:rFonts w:ascii="..ì." w:eastAsia="..ì."/>
      <w:color w:val="000000"/>
    </w:rPr>
  </w:style>
  <w:style w:type="paragraph" w:customStyle="1" w:styleId="1495">
    <w:name w:val="深圳"/>
    <w:basedOn w:val="1494"/>
    <w:semiHidden/>
    <w:qFormat/>
    <w:uiPriority w:val="0"/>
    <w:pPr>
      <w:spacing w:beforeLines="50" w:afterLines="50" w:line="360" w:lineRule="auto"/>
      <w:ind w:firstLine="425"/>
      <w:jc w:val="both"/>
    </w:pPr>
    <w:rPr>
      <w:rFonts w:ascii="Times New Roman" w:eastAsia="宋体" w:cs="..ì."/>
      <w:sz w:val="21"/>
      <w:szCs w:val="21"/>
    </w:rPr>
  </w:style>
  <w:style w:type="paragraph" w:customStyle="1" w:styleId="1496">
    <w:name w:val="MTDisplayEquation"/>
    <w:basedOn w:val="1"/>
    <w:next w:val="1"/>
    <w:semiHidden/>
    <w:qFormat/>
    <w:uiPriority w:val="0"/>
    <w:pPr>
      <w:widowControl w:val="0"/>
      <w:tabs>
        <w:tab w:val="center" w:pos="4160"/>
        <w:tab w:val="right" w:pos="8320"/>
      </w:tabs>
      <w:adjustRightInd w:val="0"/>
      <w:snapToGrid w:val="0"/>
      <w:spacing w:beforeLines="50"/>
      <w:ind w:firstLine="480" w:firstLineChars="6"/>
      <w:jc w:val="both"/>
    </w:pPr>
    <w:rPr>
      <w:color w:val="000000"/>
      <w:kern w:val="2"/>
      <w:szCs w:val="22"/>
    </w:rPr>
  </w:style>
  <w:style w:type="character" w:customStyle="1" w:styleId="1497">
    <w:name w:val="样式 宋体 小四 首行缩进:  0.85 厘米 行距: 1.5 倍行距 Char Char"/>
    <w:link w:val="1498"/>
    <w:semiHidden/>
    <w:qFormat/>
    <w:locked/>
    <w:uiPriority w:val="0"/>
    <w:rPr>
      <w:rFonts w:ascii="宋体" w:hAnsi="宋体" w:eastAsia="宋体"/>
      <w:color w:val="000000"/>
      <w:sz w:val="24"/>
    </w:rPr>
  </w:style>
  <w:style w:type="paragraph" w:customStyle="1" w:styleId="1498">
    <w:name w:val="样式 宋体 小四 首行缩进:  0.85 厘米 行距: 1.5 倍行距 Char"/>
    <w:basedOn w:val="1"/>
    <w:link w:val="1497"/>
    <w:semiHidden/>
    <w:qFormat/>
    <w:uiPriority w:val="0"/>
    <w:pPr>
      <w:widowControl w:val="0"/>
      <w:adjustRightInd w:val="0"/>
      <w:snapToGrid w:val="0"/>
      <w:spacing w:beforeLines="50"/>
      <w:ind w:firstLine="482" w:firstLineChars="6"/>
      <w:jc w:val="both"/>
    </w:pPr>
    <w:rPr>
      <w:rFonts w:ascii="宋体" w:hAnsi="宋体" w:cstheme="minorBidi"/>
      <w:color w:val="000000"/>
      <w:kern w:val="2"/>
      <w:szCs w:val="22"/>
    </w:rPr>
  </w:style>
  <w:style w:type="paragraph" w:customStyle="1" w:styleId="1499">
    <w:name w:val="标题3*"/>
    <w:basedOn w:val="8"/>
    <w:semiHidden/>
    <w:qFormat/>
    <w:uiPriority w:val="0"/>
    <w:pPr>
      <w:keepNext w:val="0"/>
      <w:keepLines w:val="0"/>
      <w:tabs>
        <w:tab w:val="left" w:pos="-315"/>
        <w:tab w:val="left" w:pos="180"/>
        <w:tab w:val="left" w:pos="540"/>
        <w:tab w:val="left" w:pos="1260"/>
        <w:tab w:val="left" w:pos="1418"/>
      </w:tabs>
      <w:overflowPunct w:val="0"/>
      <w:autoSpaceDE w:val="0"/>
      <w:autoSpaceDN w:val="0"/>
      <w:adjustRightInd w:val="0"/>
      <w:snapToGrid w:val="0"/>
      <w:spacing w:afterLines="50" w:line="420" w:lineRule="exact"/>
      <w:ind w:left="1260" w:hanging="420"/>
    </w:pPr>
    <w:rPr>
      <w:rFonts w:eastAsia="黑体"/>
      <w:b w:val="0"/>
      <w:color w:val="000000"/>
      <w:spacing w:val="20"/>
      <w:kern w:val="2"/>
      <w:sz w:val="26"/>
      <w:szCs w:val="20"/>
    </w:rPr>
  </w:style>
  <w:style w:type="character" w:customStyle="1" w:styleId="1500">
    <w:name w:val="正文* Char"/>
    <w:link w:val="1501"/>
    <w:semiHidden/>
    <w:qFormat/>
    <w:locked/>
    <w:uiPriority w:val="0"/>
    <w:rPr>
      <w:rFonts w:ascii="宋体" w:hAnsi="宋体" w:eastAsia="宋体"/>
      <w:color w:val="000000"/>
      <w:sz w:val="24"/>
      <w:szCs w:val="24"/>
    </w:rPr>
  </w:style>
  <w:style w:type="paragraph" w:customStyle="1" w:styleId="1501">
    <w:name w:val="正文*"/>
    <w:basedOn w:val="1"/>
    <w:link w:val="1500"/>
    <w:semiHidden/>
    <w:qFormat/>
    <w:uiPriority w:val="0"/>
    <w:pPr>
      <w:widowControl w:val="0"/>
      <w:adjustRightInd w:val="0"/>
      <w:snapToGrid w:val="0"/>
      <w:spacing w:beforeLines="30" w:after="120" w:line="420" w:lineRule="exact"/>
      <w:ind w:firstLine="6" w:firstLineChars="6"/>
      <w:jc w:val="both"/>
    </w:pPr>
    <w:rPr>
      <w:rFonts w:ascii="宋体" w:hAnsi="宋体" w:cstheme="minorBidi"/>
      <w:color w:val="000000"/>
      <w:kern w:val="2"/>
    </w:rPr>
  </w:style>
  <w:style w:type="paragraph" w:customStyle="1" w:styleId="1502">
    <w:name w:val="Char Char1 Char Char Char Char Char Char Char Char Char Char Char Char Char"/>
    <w:basedOn w:val="1"/>
    <w:semiHidden/>
    <w:qFormat/>
    <w:uiPriority w:val="0"/>
    <w:pPr>
      <w:widowControl w:val="0"/>
      <w:ind w:firstLine="6" w:firstLineChars="6"/>
      <w:jc w:val="both"/>
    </w:pPr>
    <w:rPr>
      <w:rFonts w:cs="宋体"/>
      <w:color w:val="000000"/>
      <w:kern w:val="2"/>
    </w:rPr>
  </w:style>
  <w:style w:type="paragraph" w:customStyle="1" w:styleId="1503">
    <w:name w:val="文字1"/>
    <w:basedOn w:val="1"/>
    <w:semiHidden/>
    <w:qFormat/>
    <w:uiPriority w:val="0"/>
    <w:pPr>
      <w:widowControl w:val="0"/>
      <w:adjustRightInd w:val="0"/>
      <w:snapToGrid w:val="0"/>
      <w:spacing w:before="120" w:after="120"/>
      <w:ind w:firstLine="6" w:firstLineChars="6"/>
      <w:jc w:val="both"/>
    </w:pPr>
    <w:rPr>
      <w:rFonts w:ascii="仿宋_GB2312" w:eastAsia="仿宋_GB2312"/>
      <w:color w:val="000000"/>
      <w:kern w:val="2"/>
    </w:rPr>
  </w:style>
  <w:style w:type="paragraph" w:customStyle="1" w:styleId="1504">
    <w:name w:val="日期2"/>
    <w:basedOn w:val="1"/>
    <w:next w:val="1"/>
    <w:semiHidden/>
    <w:qFormat/>
    <w:uiPriority w:val="0"/>
    <w:pPr>
      <w:widowControl w:val="0"/>
      <w:adjustRightInd w:val="0"/>
      <w:snapToGrid w:val="0"/>
      <w:spacing w:before="120" w:after="120"/>
      <w:ind w:firstLine="6" w:firstLineChars="6"/>
      <w:jc w:val="both"/>
    </w:pPr>
    <w:rPr>
      <w:color w:val="000000"/>
      <w:kern w:val="2"/>
      <w:szCs w:val="20"/>
    </w:rPr>
  </w:style>
  <w:style w:type="paragraph" w:customStyle="1" w:styleId="1505">
    <w:name w:val="Char Char Char Char Char Char Char Char Char Char Char Char Char1"/>
    <w:basedOn w:val="1"/>
    <w:semiHidden/>
    <w:qFormat/>
    <w:uiPriority w:val="0"/>
    <w:pPr>
      <w:widowControl w:val="0"/>
      <w:adjustRightInd w:val="0"/>
      <w:snapToGrid w:val="0"/>
      <w:spacing w:before="120" w:after="120"/>
      <w:ind w:firstLine="6" w:firstLineChars="6"/>
      <w:jc w:val="both"/>
    </w:pPr>
    <w:rPr>
      <w:color w:val="000000"/>
      <w:kern w:val="2"/>
    </w:rPr>
  </w:style>
  <w:style w:type="paragraph" w:customStyle="1" w:styleId="1506">
    <w:name w:val="Char Char Char Char Char2 Char Char Char Char"/>
    <w:basedOn w:val="1"/>
    <w:semiHidden/>
    <w:qFormat/>
    <w:uiPriority w:val="0"/>
    <w:pPr>
      <w:widowControl w:val="0"/>
      <w:adjustRightInd w:val="0"/>
      <w:snapToGrid w:val="0"/>
      <w:spacing w:before="120" w:after="120"/>
      <w:ind w:firstLine="6" w:firstLineChars="6"/>
      <w:jc w:val="both"/>
    </w:pPr>
    <w:rPr>
      <w:color w:val="000000"/>
      <w:kern w:val="2"/>
    </w:rPr>
  </w:style>
  <w:style w:type="paragraph" w:customStyle="1" w:styleId="1507">
    <w:name w:val="Char Char Char Char2"/>
    <w:basedOn w:val="1"/>
    <w:semiHidden/>
    <w:qFormat/>
    <w:uiPriority w:val="0"/>
    <w:pPr>
      <w:widowControl w:val="0"/>
      <w:adjustRightInd w:val="0"/>
      <w:snapToGrid w:val="0"/>
      <w:spacing w:before="120" w:after="120"/>
      <w:ind w:firstLine="6" w:firstLineChars="6"/>
      <w:jc w:val="both"/>
    </w:pPr>
    <w:rPr>
      <w:color w:val="000000"/>
      <w:kern w:val="2"/>
    </w:rPr>
  </w:style>
  <w:style w:type="paragraph" w:customStyle="1" w:styleId="1508">
    <w:name w:val="日期3"/>
    <w:basedOn w:val="1"/>
    <w:next w:val="1"/>
    <w:semiHidden/>
    <w:qFormat/>
    <w:uiPriority w:val="0"/>
    <w:pPr>
      <w:widowControl w:val="0"/>
      <w:adjustRightInd w:val="0"/>
      <w:spacing w:line="400" w:lineRule="exact"/>
      <w:ind w:firstLine="0" w:firstLineChars="0"/>
      <w:jc w:val="both"/>
    </w:pPr>
    <w:rPr>
      <w:color w:val="000000"/>
      <w:kern w:val="2"/>
      <w:sz w:val="21"/>
      <w:szCs w:val="20"/>
    </w:rPr>
  </w:style>
  <w:style w:type="paragraph" w:customStyle="1" w:styleId="1509">
    <w:name w:val="Char Char Char Char Char2 Char Char Char Char Char Char"/>
    <w:basedOn w:val="1"/>
    <w:semiHidden/>
    <w:qFormat/>
    <w:uiPriority w:val="0"/>
    <w:pPr>
      <w:widowControl w:val="0"/>
      <w:spacing w:line="400" w:lineRule="exact"/>
      <w:ind w:firstLine="0" w:firstLineChars="0"/>
      <w:jc w:val="both"/>
    </w:pPr>
    <w:rPr>
      <w:color w:val="000000"/>
      <w:kern w:val="2"/>
      <w:sz w:val="21"/>
    </w:rPr>
  </w:style>
  <w:style w:type="paragraph" w:customStyle="1" w:styleId="1510">
    <w:name w:val="Char Char Char Char Char2 Char Char Char Char Char Char Char"/>
    <w:basedOn w:val="1"/>
    <w:semiHidden/>
    <w:qFormat/>
    <w:uiPriority w:val="0"/>
    <w:pPr>
      <w:widowControl w:val="0"/>
      <w:spacing w:line="400" w:lineRule="exact"/>
      <w:ind w:firstLine="0" w:firstLineChars="0"/>
      <w:jc w:val="both"/>
    </w:pPr>
    <w:rPr>
      <w:color w:val="000000"/>
      <w:kern w:val="2"/>
      <w:sz w:val="21"/>
    </w:rPr>
  </w:style>
  <w:style w:type="paragraph" w:customStyle="1" w:styleId="1511">
    <w:name w:val="列表-4"/>
    <w:basedOn w:val="1"/>
    <w:semiHidden/>
    <w:qFormat/>
    <w:uiPriority w:val="0"/>
    <w:pPr>
      <w:widowControl w:val="0"/>
      <w:spacing w:line="400" w:lineRule="exact"/>
      <w:ind w:firstLine="0" w:firstLineChars="0"/>
      <w:jc w:val="both"/>
    </w:pPr>
    <w:rPr>
      <w:color w:val="000000"/>
      <w:kern w:val="2"/>
      <w:szCs w:val="20"/>
    </w:rPr>
  </w:style>
  <w:style w:type="paragraph" w:customStyle="1" w:styleId="1512">
    <w:name w:val="Char Char Char Char Char2 Char Char Char Char Char Char Char Char Char"/>
    <w:basedOn w:val="1"/>
    <w:semiHidden/>
    <w:qFormat/>
    <w:uiPriority w:val="0"/>
    <w:pPr>
      <w:widowControl w:val="0"/>
      <w:spacing w:line="400" w:lineRule="exact"/>
      <w:ind w:firstLine="0" w:firstLineChars="0"/>
      <w:jc w:val="both"/>
    </w:pPr>
    <w:rPr>
      <w:color w:val="000000"/>
      <w:kern w:val="2"/>
      <w:sz w:val="21"/>
    </w:rPr>
  </w:style>
  <w:style w:type="paragraph" w:customStyle="1" w:styleId="1513">
    <w:name w:val="Char Char Char Char Char Char Char Char Char Char Char Char Char2"/>
    <w:basedOn w:val="1"/>
    <w:semiHidden/>
    <w:qFormat/>
    <w:uiPriority w:val="0"/>
    <w:pPr>
      <w:widowControl w:val="0"/>
      <w:spacing w:line="400" w:lineRule="exact"/>
      <w:ind w:firstLine="0" w:firstLineChars="0"/>
      <w:jc w:val="both"/>
    </w:pPr>
    <w:rPr>
      <w:color w:val="000000"/>
      <w:kern w:val="2"/>
      <w:sz w:val="21"/>
    </w:rPr>
  </w:style>
  <w:style w:type="paragraph" w:customStyle="1" w:styleId="1514">
    <w:name w:val="Char Char Char Char3"/>
    <w:basedOn w:val="1"/>
    <w:semiHidden/>
    <w:qFormat/>
    <w:uiPriority w:val="0"/>
    <w:pPr>
      <w:widowControl w:val="0"/>
      <w:spacing w:line="400" w:lineRule="exact"/>
      <w:ind w:firstLine="0" w:firstLineChars="0"/>
      <w:jc w:val="both"/>
    </w:pPr>
    <w:rPr>
      <w:color w:val="000000"/>
      <w:kern w:val="2"/>
      <w:sz w:val="21"/>
    </w:rPr>
  </w:style>
  <w:style w:type="paragraph" w:customStyle="1" w:styleId="1515">
    <w:name w:val="表格文字1"/>
    <w:basedOn w:val="1"/>
    <w:link w:val="2469"/>
    <w:semiHidden/>
    <w:qFormat/>
    <w:uiPriority w:val="0"/>
    <w:pPr>
      <w:widowControl w:val="0"/>
      <w:snapToGrid w:val="0"/>
      <w:spacing w:line="360" w:lineRule="exact"/>
      <w:ind w:firstLine="0" w:firstLineChars="0"/>
      <w:jc w:val="center"/>
    </w:pPr>
    <w:rPr>
      <w:color w:val="000000"/>
      <w:spacing w:val="-6"/>
      <w:kern w:val="2"/>
      <w:sz w:val="18"/>
      <w:szCs w:val="20"/>
    </w:rPr>
  </w:style>
  <w:style w:type="paragraph" w:customStyle="1" w:styleId="1516">
    <w:name w:val="Char Char Char Char4"/>
    <w:basedOn w:val="1"/>
    <w:semiHidden/>
    <w:qFormat/>
    <w:uiPriority w:val="0"/>
    <w:pPr>
      <w:widowControl w:val="0"/>
      <w:spacing w:line="400" w:lineRule="exact"/>
      <w:ind w:firstLine="0" w:firstLineChars="0"/>
      <w:jc w:val="both"/>
    </w:pPr>
    <w:rPr>
      <w:color w:val="000000"/>
      <w:kern w:val="2"/>
      <w:sz w:val="21"/>
    </w:rPr>
  </w:style>
  <w:style w:type="paragraph" w:customStyle="1" w:styleId="1517">
    <w:name w:val="Char Char Char Char Char Char Char Char Char Char Char Char Char3"/>
    <w:basedOn w:val="1"/>
    <w:semiHidden/>
    <w:qFormat/>
    <w:uiPriority w:val="0"/>
    <w:pPr>
      <w:widowControl w:val="0"/>
      <w:spacing w:line="400" w:lineRule="exact"/>
      <w:ind w:firstLine="0" w:firstLineChars="0"/>
      <w:jc w:val="both"/>
    </w:pPr>
    <w:rPr>
      <w:color w:val="000000"/>
      <w:kern w:val="2"/>
      <w:sz w:val="21"/>
    </w:rPr>
  </w:style>
  <w:style w:type="paragraph" w:customStyle="1" w:styleId="1518">
    <w:name w:val="Char Char Char1 Char Char Char Char1"/>
    <w:basedOn w:val="1"/>
    <w:semiHidden/>
    <w:qFormat/>
    <w:uiPriority w:val="0"/>
    <w:pPr>
      <w:widowControl w:val="0"/>
      <w:ind w:firstLine="0" w:firstLineChars="0"/>
      <w:jc w:val="both"/>
    </w:pPr>
    <w:rPr>
      <w:color w:val="000000"/>
      <w:kern w:val="2"/>
      <w:sz w:val="21"/>
    </w:rPr>
  </w:style>
  <w:style w:type="paragraph" w:customStyle="1" w:styleId="1519">
    <w:name w:val="Char Char Char Char5"/>
    <w:basedOn w:val="1"/>
    <w:semiHidden/>
    <w:qFormat/>
    <w:uiPriority w:val="0"/>
    <w:pPr>
      <w:widowControl w:val="0"/>
      <w:spacing w:line="400" w:lineRule="exact"/>
      <w:ind w:firstLine="0" w:firstLineChars="0"/>
      <w:jc w:val="both"/>
    </w:pPr>
    <w:rPr>
      <w:color w:val="000000"/>
      <w:kern w:val="2"/>
      <w:sz w:val="21"/>
    </w:rPr>
  </w:style>
  <w:style w:type="paragraph" w:customStyle="1" w:styleId="1520">
    <w:name w:val="Char Char Char1 Char Char Char Char2"/>
    <w:basedOn w:val="1"/>
    <w:semiHidden/>
    <w:qFormat/>
    <w:uiPriority w:val="0"/>
    <w:pPr>
      <w:widowControl w:val="0"/>
      <w:ind w:firstLine="0" w:firstLineChars="0"/>
      <w:jc w:val="both"/>
    </w:pPr>
    <w:rPr>
      <w:color w:val="000000"/>
      <w:kern w:val="2"/>
      <w:sz w:val="21"/>
    </w:rPr>
  </w:style>
  <w:style w:type="paragraph" w:customStyle="1" w:styleId="1521">
    <w:name w:val="日期4"/>
    <w:basedOn w:val="1"/>
    <w:next w:val="1"/>
    <w:semiHidden/>
    <w:qFormat/>
    <w:uiPriority w:val="0"/>
    <w:pPr>
      <w:widowControl w:val="0"/>
      <w:adjustRightInd w:val="0"/>
      <w:spacing w:line="400" w:lineRule="exact"/>
      <w:ind w:firstLine="0" w:firstLineChars="0"/>
      <w:jc w:val="both"/>
    </w:pPr>
    <w:rPr>
      <w:color w:val="000000"/>
      <w:kern w:val="2"/>
      <w:sz w:val="21"/>
      <w:szCs w:val="20"/>
    </w:rPr>
  </w:style>
  <w:style w:type="paragraph" w:customStyle="1" w:styleId="1522">
    <w:name w:val="页眉3"/>
    <w:basedOn w:val="1"/>
    <w:semiHidden/>
    <w:qFormat/>
    <w:uiPriority w:val="0"/>
    <w:pPr>
      <w:spacing w:before="100" w:beforeAutospacing="1" w:after="100" w:afterAutospacing="1" w:line="400" w:lineRule="exact"/>
      <w:ind w:firstLine="0" w:firstLineChars="0"/>
    </w:pPr>
    <w:rPr>
      <w:b/>
      <w:bCs/>
      <w:color w:val="CC3300"/>
    </w:rPr>
  </w:style>
  <w:style w:type="paragraph" w:customStyle="1" w:styleId="1523">
    <w:name w:val="日期5"/>
    <w:basedOn w:val="1"/>
    <w:next w:val="1"/>
    <w:semiHidden/>
    <w:qFormat/>
    <w:uiPriority w:val="0"/>
    <w:pPr>
      <w:widowControl w:val="0"/>
      <w:adjustRightInd w:val="0"/>
      <w:spacing w:line="400" w:lineRule="exact"/>
      <w:ind w:firstLine="0" w:firstLineChars="0"/>
      <w:jc w:val="both"/>
    </w:pPr>
    <w:rPr>
      <w:color w:val="000000"/>
      <w:kern w:val="2"/>
      <w:sz w:val="21"/>
      <w:szCs w:val="20"/>
    </w:rPr>
  </w:style>
  <w:style w:type="paragraph" w:customStyle="1" w:styleId="1524">
    <w:name w:val="节名"/>
    <w:basedOn w:val="1"/>
    <w:semiHidden/>
    <w:qFormat/>
    <w:uiPriority w:val="0"/>
    <w:pPr>
      <w:keepNext/>
      <w:keepLines/>
      <w:widowControl w:val="0"/>
      <w:tabs>
        <w:tab w:val="left" w:pos="0"/>
      </w:tabs>
      <w:adjustRightInd w:val="0"/>
      <w:spacing w:before="120" w:line="412" w:lineRule="auto"/>
      <w:ind w:left="2323" w:firstLine="0" w:firstLineChars="0"/>
      <w:outlineLvl w:val="2"/>
    </w:pPr>
    <w:rPr>
      <w:rFonts w:ascii="黑体" w:eastAsia="黑体"/>
      <w:b/>
      <w:bCs/>
      <w:color w:val="000000"/>
      <w:kern w:val="2"/>
      <w:sz w:val="32"/>
      <w:szCs w:val="32"/>
    </w:rPr>
  </w:style>
  <w:style w:type="character" w:customStyle="1" w:styleId="1525">
    <w:name w:val="条款 Char"/>
    <w:link w:val="1340"/>
    <w:qFormat/>
    <w:locked/>
    <w:uiPriority w:val="0"/>
    <w:rPr>
      <w:rFonts w:ascii="Times New Roman" w:hAnsi="Times New Roman" w:eastAsia="宋体" w:cs="Times New Roman"/>
      <w:szCs w:val="20"/>
    </w:rPr>
  </w:style>
  <w:style w:type="paragraph" w:customStyle="1" w:styleId="1526">
    <w:name w:val="Char Char Char1 Char Char Char Char7"/>
    <w:basedOn w:val="1"/>
    <w:semiHidden/>
    <w:qFormat/>
    <w:uiPriority w:val="0"/>
    <w:pPr>
      <w:widowControl w:val="0"/>
      <w:ind w:firstLine="0" w:firstLineChars="0"/>
      <w:jc w:val="both"/>
    </w:pPr>
    <w:rPr>
      <w:color w:val="000000"/>
      <w:kern w:val="2"/>
      <w:sz w:val="21"/>
    </w:rPr>
  </w:style>
  <w:style w:type="paragraph" w:customStyle="1" w:styleId="1527">
    <w:name w:val="Char Char Char1 Char Char Char Char6"/>
    <w:basedOn w:val="1"/>
    <w:semiHidden/>
    <w:qFormat/>
    <w:uiPriority w:val="0"/>
    <w:pPr>
      <w:widowControl w:val="0"/>
      <w:ind w:firstLine="0" w:firstLineChars="0"/>
      <w:jc w:val="both"/>
    </w:pPr>
    <w:rPr>
      <w:color w:val="000000"/>
      <w:kern w:val="2"/>
      <w:sz w:val="21"/>
    </w:rPr>
  </w:style>
  <w:style w:type="paragraph" w:customStyle="1" w:styleId="1528">
    <w:name w:val="Char Char Char1 Char Char Char Char5"/>
    <w:basedOn w:val="1"/>
    <w:semiHidden/>
    <w:qFormat/>
    <w:uiPriority w:val="0"/>
    <w:pPr>
      <w:widowControl w:val="0"/>
      <w:ind w:firstLine="0" w:firstLineChars="0"/>
      <w:jc w:val="both"/>
    </w:pPr>
    <w:rPr>
      <w:color w:val="000000"/>
      <w:kern w:val="2"/>
      <w:sz w:val="21"/>
    </w:rPr>
  </w:style>
  <w:style w:type="paragraph" w:customStyle="1" w:styleId="1529">
    <w:name w:val="Char Char Char1 Char Char Char Char4"/>
    <w:basedOn w:val="1"/>
    <w:semiHidden/>
    <w:qFormat/>
    <w:uiPriority w:val="0"/>
    <w:pPr>
      <w:widowControl w:val="0"/>
      <w:ind w:firstLine="0" w:firstLineChars="0"/>
      <w:jc w:val="both"/>
    </w:pPr>
    <w:rPr>
      <w:color w:val="000000"/>
      <w:kern w:val="2"/>
      <w:sz w:val="21"/>
    </w:rPr>
  </w:style>
  <w:style w:type="paragraph" w:customStyle="1" w:styleId="1530">
    <w:name w:val="Char Char Char1 Char Char Char Char3"/>
    <w:basedOn w:val="1"/>
    <w:semiHidden/>
    <w:qFormat/>
    <w:uiPriority w:val="0"/>
    <w:pPr>
      <w:widowControl w:val="0"/>
      <w:ind w:firstLine="0" w:firstLineChars="0"/>
      <w:jc w:val="both"/>
    </w:pPr>
    <w:rPr>
      <w:color w:val="000000"/>
      <w:kern w:val="2"/>
      <w:sz w:val="21"/>
    </w:rPr>
  </w:style>
  <w:style w:type="character" w:customStyle="1" w:styleId="1531">
    <w:name w:val="样式3 Char"/>
    <w:link w:val="212"/>
    <w:qFormat/>
    <w:locked/>
    <w:uiPriority w:val="0"/>
    <w:rPr>
      <w:rFonts w:ascii="宋体" w:hAnsi="Arial" w:eastAsia="宋体" w:cs="Times New Roman"/>
      <w:snapToGrid w:val="0"/>
      <w:kern w:val="0"/>
      <w:sz w:val="24"/>
      <w:szCs w:val="20"/>
    </w:rPr>
  </w:style>
  <w:style w:type="character" w:customStyle="1" w:styleId="1532">
    <w:name w:val="款名 Char"/>
    <w:link w:val="1533"/>
    <w:semiHidden/>
    <w:qFormat/>
    <w:locked/>
    <w:uiPriority w:val="0"/>
    <w:rPr>
      <w:rFonts w:ascii="宋体" w:hAnsi="宋体" w:eastAsia="宋体"/>
      <w:b/>
      <w:color w:val="000000"/>
      <w:sz w:val="24"/>
      <w:szCs w:val="24"/>
    </w:rPr>
  </w:style>
  <w:style w:type="paragraph" w:customStyle="1" w:styleId="1533">
    <w:name w:val="款名"/>
    <w:basedOn w:val="1340"/>
    <w:link w:val="1532"/>
    <w:semiHidden/>
    <w:qFormat/>
    <w:uiPriority w:val="0"/>
    <w:pPr>
      <w:adjustRightInd w:val="0"/>
      <w:spacing w:beforeLines="50" w:afterLines="50" w:line="360" w:lineRule="auto"/>
      <w:jc w:val="left"/>
    </w:pPr>
    <w:rPr>
      <w:rFonts w:ascii="宋体" w:hAnsi="宋体" w:cstheme="minorBidi"/>
      <w:b/>
      <w:color w:val="000000"/>
      <w:sz w:val="24"/>
      <w:szCs w:val="24"/>
    </w:rPr>
  </w:style>
  <w:style w:type="character" w:customStyle="1" w:styleId="1534">
    <w:name w:val="条名 Char"/>
    <w:link w:val="1535"/>
    <w:semiHidden/>
    <w:qFormat/>
    <w:locked/>
    <w:uiPriority w:val="0"/>
    <w:rPr>
      <w:rFonts w:ascii="Arial" w:hAnsi="Arial" w:eastAsia="宋体" w:cs="Arial"/>
      <w:bCs/>
      <w:color w:val="000000"/>
      <w:sz w:val="28"/>
      <w:szCs w:val="32"/>
    </w:rPr>
  </w:style>
  <w:style w:type="paragraph" w:customStyle="1" w:styleId="1535">
    <w:name w:val="条名"/>
    <w:basedOn w:val="8"/>
    <w:link w:val="1534"/>
    <w:semiHidden/>
    <w:qFormat/>
    <w:uiPriority w:val="0"/>
    <w:pPr>
      <w:widowControl w:val="0"/>
      <w:numPr>
        <w:ilvl w:val="0"/>
        <w:numId w:val="13"/>
      </w:numPr>
      <w:adjustRightInd w:val="0"/>
      <w:ind w:firstLine="5"/>
      <w:outlineLvl w:val="3"/>
    </w:pPr>
    <w:rPr>
      <w:rFonts w:ascii="Arial" w:hAnsi="Arial" w:cs="Arial"/>
      <w:b w:val="0"/>
      <w:color w:val="000000"/>
      <w:kern w:val="2"/>
    </w:rPr>
  </w:style>
  <w:style w:type="paragraph" w:customStyle="1" w:styleId="1536">
    <w:name w:val="环评正文 Char Char Char Char"/>
    <w:semiHidden/>
    <w:qFormat/>
    <w:uiPriority w:val="0"/>
    <w:pPr>
      <w:spacing w:line="400" w:lineRule="exact"/>
      <w:ind w:firstLine="200" w:firstLineChars="200"/>
      <w:jc w:val="both"/>
    </w:pPr>
    <w:rPr>
      <w:rFonts w:ascii="Times New Roman" w:hAnsi="Times New Roman" w:eastAsia="宋体" w:cs="Times New Roman"/>
      <w:color w:val="000000"/>
      <w:kern w:val="21"/>
      <w:sz w:val="24"/>
      <w:szCs w:val="24"/>
      <w:lang w:val="en-US" w:eastAsia="zh-CN" w:bidi="ar-SA"/>
    </w:rPr>
  </w:style>
  <w:style w:type="paragraph" w:customStyle="1" w:styleId="1537">
    <w:name w:val="标准正文"/>
    <w:basedOn w:val="1"/>
    <w:semiHidden/>
    <w:qFormat/>
    <w:uiPriority w:val="0"/>
    <w:pPr>
      <w:widowControl w:val="0"/>
      <w:tabs>
        <w:tab w:val="left" w:pos="5580"/>
      </w:tabs>
      <w:topLinePunct/>
      <w:ind w:firstLine="560" w:firstLineChars="6"/>
      <w:jc w:val="both"/>
    </w:pPr>
    <w:rPr>
      <w:color w:val="000000"/>
      <w:kern w:val="2"/>
      <w:sz w:val="28"/>
      <w:szCs w:val="20"/>
    </w:rPr>
  </w:style>
  <w:style w:type="paragraph" w:customStyle="1" w:styleId="1538">
    <w:name w:val="正文（首行缩进）"/>
    <w:basedOn w:val="1"/>
    <w:semiHidden/>
    <w:qFormat/>
    <w:uiPriority w:val="0"/>
    <w:pPr>
      <w:widowControl w:val="0"/>
      <w:adjustRightInd w:val="0"/>
      <w:snapToGrid w:val="0"/>
      <w:ind w:firstLine="6" w:firstLineChars="6"/>
    </w:pPr>
    <w:rPr>
      <w:color w:val="000000"/>
    </w:rPr>
  </w:style>
  <w:style w:type="paragraph" w:customStyle="1" w:styleId="1539">
    <w:name w:val="A标题"/>
    <w:next w:val="1"/>
    <w:semiHidden/>
    <w:qFormat/>
    <w:uiPriority w:val="0"/>
    <w:pPr>
      <w:spacing w:before="100" w:beforeAutospacing="1" w:after="100" w:afterAutospacing="1" w:line="360" w:lineRule="auto"/>
      <w:jc w:val="center"/>
      <w:outlineLvl w:val="0"/>
    </w:pPr>
    <w:rPr>
      <w:rFonts w:ascii="Times New Roman" w:hAnsi="Times New Roman" w:eastAsia="黑体" w:cs="Times New Roman"/>
      <w:b/>
      <w:kern w:val="0"/>
      <w:sz w:val="32"/>
      <w:szCs w:val="20"/>
      <w:lang w:val="en-US" w:eastAsia="zh-CN" w:bidi="ar-SA"/>
    </w:rPr>
  </w:style>
  <w:style w:type="paragraph" w:customStyle="1" w:styleId="1540">
    <w:name w:val="表名和图名"/>
    <w:semiHidden/>
    <w:qFormat/>
    <w:uiPriority w:val="0"/>
    <w:pPr>
      <w:jc w:val="center"/>
    </w:pPr>
    <w:rPr>
      <w:rFonts w:ascii="Times New Roman" w:hAnsi="Times New Roman" w:eastAsia="宋体" w:cs="Times New Roman"/>
      <w:b/>
      <w:kern w:val="0"/>
      <w:sz w:val="24"/>
      <w:szCs w:val="20"/>
      <w:lang w:val="en-US" w:eastAsia="zh-CN" w:bidi="ar-SA"/>
    </w:rPr>
  </w:style>
  <w:style w:type="paragraph" w:customStyle="1" w:styleId="1541">
    <w:name w:val="正文标准样式"/>
    <w:basedOn w:val="1"/>
    <w:semiHidden/>
    <w:qFormat/>
    <w:uiPriority w:val="0"/>
    <w:pPr>
      <w:widowControl w:val="0"/>
      <w:adjustRightInd w:val="0"/>
      <w:spacing w:line="300" w:lineRule="auto"/>
      <w:ind w:firstLine="482" w:firstLineChars="0"/>
      <w:jc w:val="both"/>
    </w:pPr>
    <w:rPr>
      <w:color w:val="000000"/>
      <w:szCs w:val="20"/>
    </w:rPr>
  </w:style>
  <w:style w:type="paragraph" w:customStyle="1" w:styleId="1542">
    <w:name w:val="图片"/>
    <w:basedOn w:val="1"/>
    <w:semiHidden/>
    <w:qFormat/>
    <w:uiPriority w:val="0"/>
    <w:pPr>
      <w:widowControl w:val="0"/>
      <w:spacing w:line="440" w:lineRule="exact"/>
      <w:ind w:firstLine="0" w:firstLineChars="0"/>
      <w:jc w:val="both"/>
    </w:pPr>
    <w:rPr>
      <w:color w:val="000000"/>
      <w:kern w:val="2"/>
    </w:rPr>
  </w:style>
  <w:style w:type="paragraph" w:customStyle="1" w:styleId="1543">
    <w:name w:val="样式 首行缩进:  1.01 厘米"/>
    <w:basedOn w:val="1"/>
    <w:semiHidden/>
    <w:qFormat/>
    <w:uiPriority w:val="0"/>
    <w:pPr>
      <w:widowControl w:val="0"/>
      <w:ind w:firstLine="741" w:firstLineChars="353"/>
      <w:jc w:val="both"/>
    </w:pPr>
    <w:rPr>
      <w:rFonts w:ascii="黑体" w:eastAsia="黑体"/>
      <w:color w:val="000000"/>
      <w:kern w:val="2"/>
      <w:sz w:val="21"/>
      <w:szCs w:val="21"/>
    </w:rPr>
  </w:style>
  <w:style w:type="paragraph" w:customStyle="1" w:styleId="1544">
    <w:name w:val="样式 标题 1 + 三号 行距: 最小值 24 磅"/>
    <w:basedOn w:val="6"/>
    <w:semiHidden/>
    <w:qFormat/>
    <w:uiPriority w:val="0"/>
    <w:pPr>
      <w:widowControl w:val="0"/>
      <w:tabs>
        <w:tab w:val="left" w:pos="238"/>
        <w:tab w:val="left" w:pos="425"/>
      </w:tabs>
      <w:autoSpaceDN w:val="0"/>
      <w:spacing w:afterLines="100" w:line="480" w:lineRule="auto"/>
      <w:ind w:left="425" w:hanging="425"/>
      <w:jc w:val="both"/>
    </w:pPr>
    <w:rPr>
      <w:b w:val="0"/>
      <w:spacing w:val="20"/>
      <w:kern w:val="0"/>
      <w:sz w:val="30"/>
      <w:szCs w:val="30"/>
    </w:rPr>
  </w:style>
  <w:style w:type="paragraph" w:customStyle="1" w:styleId="1545">
    <w:name w:val="样式 样式 首行缩进:  1.01 厘米 + Times New Roman"/>
    <w:basedOn w:val="1543"/>
    <w:semiHidden/>
    <w:qFormat/>
    <w:uiPriority w:val="0"/>
    <w:pPr>
      <w:spacing w:line="240" w:lineRule="auto"/>
      <w:ind w:firstLine="0" w:firstLineChars="0"/>
    </w:pPr>
    <w:rPr>
      <w:rFonts w:ascii="Times New Roman" w:eastAsia="宋体"/>
      <w:sz w:val="24"/>
      <w:szCs w:val="24"/>
    </w:rPr>
  </w:style>
  <w:style w:type="paragraph" w:customStyle="1" w:styleId="1546">
    <w:name w:val="样式 标题 2标题 21标题 121 + Times New Roman 小三 非加粗 黑色 段前: 8 磅 段..."/>
    <w:basedOn w:val="7"/>
    <w:semiHidden/>
    <w:qFormat/>
    <w:uiPriority w:val="0"/>
    <w:pPr>
      <w:widowControl w:val="0"/>
      <w:tabs>
        <w:tab w:val="left" w:pos="360"/>
        <w:tab w:val="left" w:pos="992"/>
      </w:tabs>
      <w:autoSpaceDN w:val="0"/>
      <w:adjustRightInd w:val="0"/>
      <w:snapToGrid w:val="0"/>
      <w:spacing w:before="160" w:after="160"/>
      <w:ind w:left="576" w:hanging="576"/>
    </w:pPr>
    <w:rPr>
      <w:rFonts w:ascii="黑体" w:hAnsi="Times New Roman" w:eastAsia="黑体" w:cs="Times New Roman"/>
      <w:b w:val="0"/>
      <w:color w:val="000000"/>
      <w:spacing w:val="20"/>
      <w:kern w:val="2"/>
      <w:szCs w:val="20"/>
    </w:rPr>
  </w:style>
  <w:style w:type="paragraph" w:customStyle="1" w:styleId="1547">
    <w:name w:val="样式 样式 首行缩进:  1.01 厘米 + 首行缩进:  2 字符"/>
    <w:basedOn w:val="1543"/>
    <w:semiHidden/>
    <w:qFormat/>
    <w:uiPriority w:val="0"/>
    <w:pPr>
      <w:ind w:firstLine="200"/>
    </w:pPr>
    <w:rPr>
      <w:szCs w:val="20"/>
    </w:rPr>
  </w:style>
  <w:style w:type="paragraph" w:customStyle="1" w:styleId="1548">
    <w:name w:val="样式 正文缩进 + 首行缩进:  2 字符"/>
    <w:basedOn w:val="12"/>
    <w:semiHidden/>
    <w:qFormat/>
    <w:uiPriority w:val="0"/>
    <w:pPr>
      <w:overflowPunct w:val="0"/>
      <w:autoSpaceDE w:val="0"/>
      <w:autoSpaceDN w:val="0"/>
      <w:ind w:left="56" w:firstLine="475" w:firstLineChars="198"/>
    </w:pPr>
    <w:rPr>
      <w:rFonts w:ascii="Arial" w:hAnsi="Arial" w:eastAsia="黑体" w:cs="Arial"/>
      <w:b/>
      <w:bCs/>
      <w:kern w:val="0"/>
      <w:sz w:val="32"/>
      <w:szCs w:val="32"/>
    </w:rPr>
  </w:style>
  <w:style w:type="paragraph" w:customStyle="1" w:styleId="1549">
    <w:name w:val="文章正文"/>
    <w:basedOn w:val="1"/>
    <w:link w:val="1921"/>
    <w:semiHidden/>
    <w:qFormat/>
    <w:uiPriority w:val="0"/>
    <w:pPr>
      <w:widowControl w:val="0"/>
      <w:spacing w:beforeLines="50" w:afterLines="50"/>
      <w:ind w:firstLine="480" w:firstLineChars="6"/>
      <w:jc w:val="both"/>
    </w:pPr>
    <w:rPr>
      <w:color w:val="000000"/>
      <w:kern w:val="2"/>
    </w:rPr>
  </w:style>
  <w:style w:type="paragraph" w:customStyle="1" w:styleId="1550">
    <w:name w:val="自动表头"/>
    <w:basedOn w:val="1"/>
    <w:semiHidden/>
    <w:qFormat/>
    <w:uiPriority w:val="0"/>
    <w:pPr>
      <w:widowControl w:val="0"/>
      <w:autoSpaceDE w:val="0"/>
      <w:autoSpaceDN w:val="0"/>
      <w:adjustRightInd w:val="0"/>
      <w:ind w:firstLine="0" w:firstLineChars="0"/>
      <w:jc w:val="both"/>
    </w:pPr>
    <w:rPr>
      <w:rFonts w:ascii="黑体" w:eastAsia="黑体"/>
      <w:color w:val="000000"/>
      <w:kern w:val="2"/>
      <w:sz w:val="21"/>
      <w:szCs w:val="21"/>
    </w:rPr>
  </w:style>
  <w:style w:type="paragraph" w:customStyle="1" w:styleId="1551">
    <w:name w:val="自动表格内部"/>
    <w:basedOn w:val="1"/>
    <w:semiHidden/>
    <w:qFormat/>
    <w:uiPriority w:val="0"/>
    <w:pPr>
      <w:widowControl w:val="0"/>
      <w:adjustRightInd w:val="0"/>
      <w:snapToGrid w:val="0"/>
      <w:spacing w:line="400" w:lineRule="exact"/>
      <w:ind w:firstLine="0" w:firstLineChars="0"/>
      <w:jc w:val="center"/>
    </w:pPr>
    <w:rPr>
      <w:color w:val="000000"/>
      <w:kern w:val="2"/>
      <w:sz w:val="21"/>
      <w:szCs w:val="21"/>
    </w:rPr>
  </w:style>
  <w:style w:type="paragraph" w:customStyle="1" w:styleId="1552">
    <w:name w:val="样式 标题 3 + 加粗"/>
    <w:basedOn w:val="8"/>
    <w:semiHidden/>
    <w:qFormat/>
    <w:uiPriority w:val="0"/>
    <w:pPr>
      <w:keepNext w:val="0"/>
      <w:keepLines w:val="0"/>
      <w:widowControl w:val="0"/>
      <w:tabs>
        <w:tab w:val="left" w:pos="180"/>
        <w:tab w:val="left" w:pos="540"/>
        <w:tab w:val="left" w:pos="1418"/>
      </w:tabs>
      <w:autoSpaceDN w:val="0"/>
      <w:adjustRightInd w:val="0"/>
      <w:snapToGrid w:val="0"/>
      <w:spacing w:afterLines="50"/>
      <w:ind w:left="1418" w:hanging="567"/>
    </w:pPr>
    <w:rPr>
      <w:bCs w:val="0"/>
      <w:color w:val="000000"/>
      <w:spacing w:val="20"/>
      <w:sz w:val="24"/>
      <w:szCs w:val="24"/>
    </w:rPr>
  </w:style>
  <w:style w:type="paragraph" w:customStyle="1" w:styleId="1553">
    <w:name w:val="小表"/>
    <w:basedOn w:val="1"/>
    <w:semiHidden/>
    <w:qFormat/>
    <w:uiPriority w:val="0"/>
    <w:pPr>
      <w:tabs>
        <w:tab w:val="left" w:pos="352"/>
      </w:tabs>
      <w:overflowPunct w:val="0"/>
      <w:autoSpaceDE w:val="0"/>
      <w:autoSpaceDN w:val="0"/>
      <w:adjustRightInd w:val="0"/>
      <w:spacing w:line="400" w:lineRule="exact"/>
      <w:ind w:firstLine="0" w:firstLineChars="0"/>
      <w:jc w:val="center"/>
    </w:pPr>
    <w:rPr>
      <w:color w:val="000000"/>
      <w:sz w:val="21"/>
      <w:szCs w:val="20"/>
    </w:rPr>
  </w:style>
  <w:style w:type="paragraph" w:customStyle="1" w:styleId="1554">
    <w:name w:val="我的标题1"/>
    <w:basedOn w:val="1"/>
    <w:semiHidden/>
    <w:qFormat/>
    <w:uiPriority w:val="0"/>
    <w:pPr>
      <w:widowControl w:val="0"/>
      <w:spacing w:line="460" w:lineRule="exact"/>
      <w:ind w:firstLine="192" w:firstLineChars="192"/>
      <w:jc w:val="both"/>
      <w:outlineLvl w:val="0"/>
    </w:pPr>
    <w:rPr>
      <w:rFonts w:ascii="黑体" w:eastAsia="黑体"/>
      <w:color w:val="000000"/>
      <w:kern w:val="2"/>
      <w:sz w:val="32"/>
    </w:rPr>
  </w:style>
  <w:style w:type="paragraph" w:customStyle="1" w:styleId="1555">
    <w:name w:val="样式 左侧:  0 厘米 悬挂缩进: 5.96 字符 行距: 固定值 28 磅"/>
    <w:basedOn w:val="1"/>
    <w:semiHidden/>
    <w:qFormat/>
    <w:uiPriority w:val="0"/>
    <w:pPr>
      <w:widowControl w:val="0"/>
      <w:spacing w:line="500" w:lineRule="exact"/>
      <w:ind w:firstLine="0" w:firstLineChars="0"/>
      <w:jc w:val="both"/>
    </w:pPr>
    <w:rPr>
      <w:rFonts w:cs="宋体"/>
      <w:color w:val="000000"/>
      <w:kern w:val="2"/>
      <w:sz w:val="28"/>
      <w:szCs w:val="20"/>
    </w:rPr>
  </w:style>
  <w:style w:type="paragraph" w:customStyle="1" w:styleId="1556">
    <w:name w:val="样式 行距: 固定值 28 磅"/>
    <w:basedOn w:val="1"/>
    <w:semiHidden/>
    <w:qFormat/>
    <w:uiPriority w:val="0"/>
    <w:pPr>
      <w:widowControl w:val="0"/>
      <w:spacing w:line="500" w:lineRule="exact"/>
      <w:ind w:firstLine="692" w:firstLineChars="250"/>
      <w:jc w:val="both"/>
    </w:pPr>
    <w:rPr>
      <w:rFonts w:cs="宋体"/>
      <w:color w:val="000000"/>
      <w:kern w:val="2"/>
      <w:sz w:val="28"/>
      <w:szCs w:val="20"/>
    </w:rPr>
  </w:style>
  <w:style w:type="paragraph" w:customStyle="1" w:styleId="1557">
    <w:name w:val="样式 样式 行距: 固定值 28 磅 + 首行缩进:  2.5 字符"/>
    <w:basedOn w:val="1556"/>
    <w:semiHidden/>
    <w:qFormat/>
    <w:uiPriority w:val="0"/>
    <w:pPr>
      <w:spacing w:line="312" w:lineRule="auto"/>
    </w:pPr>
  </w:style>
  <w:style w:type="paragraph" w:customStyle="1" w:styleId="1558">
    <w:name w:val="样式 样式 样式 行距: 固定值 28 磅 + 首行缩进:  2.5 字符 + 首行缩进:  2.5 字符"/>
    <w:basedOn w:val="1557"/>
    <w:semiHidden/>
    <w:qFormat/>
    <w:uiPriority w:val="0"/>
    <w:pPr>
      <w:spacing w:line="500" w:lineRule="exact"/>
      <w:ind w:firstLine="250"/>
    </w:pPr>
  </w:style>
  <w:style w:type="paragraph" w:customStyle="1" w:styleId="1559">
    <w:name w:val="样式 标题 2标题 21 + Times New Roman 小三 非加粗 行距: 最小值 24 磅"/>
    <w:basedOn w:val="7"/>
    <w:semiHidden/>
    <w:qFormat/>
    <w:uiPriority w:val="0"/>
    <w:pPr>
      <w:widowControl w:val="0"/>
      <w:tabs>
        <w:tab w:val="left" w:pos="992"/>
        <w:tab w:val="left" w:pos="1320"/>
      </w:tabs>
      <w:autoSpaceDN w:val="0"/>
      <w:adjustRightInd w:val="0"/>
      <w:snapToGrid w:val="0"/>
      <w:spacing w:before="156" w:after="120" w:line="480" w:lineRule="exact"/>
      <w:ind w:left="1320" w:hanging="420"/>
    </w:pPr>
    <w:rPr>
      <w:rFonts w:ascii="黑体" w:hAnsi="Times New Roman" w:eastAsia="黑体" w:cs="宋体"/>
      <w:bCs w:val="0"/>
      <w:color w:val="000000"/>
      <w:spacing w:val="20"/>
      <w:kern w:val="2"/>
      <w:szCs w:val="20"/>
    </w:rPr>
  </w:style>
  <w:style w:type="paragraph" w:customStyle="1" w:styleId="1560">
    <w:name w:val="样式 表格1 + 首行缩进:  2 字符"/>
    <w:basedOn w:val="706"/>
    <w:semiHidden/>
    <w:qFormat/>
    <w:uiPriority w:val="0"/>
    <w:pPr>
      <w:adjustRightInd w:val="0"/>
      <w:snapToGrid/>
      <w:spacing w:line="240" w:lineRule="auto"/>
    </w:pPr>
    <w:rPr>
      <w:rFonts w:ascii="宋体" w:hAnsi="宋体" w:eastAsia="宋体" w:cs="宋体"/>
      <w:kern w:val="0"/>
      <w:sz w:val="21"/>
      <w:szCs w:val="20"/>
    </w:rPr>
  </w:style>
  <w:style w:type="paragraph" w:customStyle="1" w:styleId="1561">
    <w:name w:val="表头名称"/>
    <w:basedOn w:val="12"/>
    <w:semiHidden/>
    <w:qFormat/>
    <w:uiPriority w:val="0"/>
    <w:pPr>
      <w:autoSpaceDE w:val="0"/>
      <w:autoSpaceDN w:val="0"/>
      <w:adjustRightInd w:val="0"/>
      <w:spacing w:beforeLines="50"/>
      <w:ind w:firstLine="0"/>
    </w:pPr>
    <w:rPr>
      <w:rFonts w:ascii="黑体" w:hAnsi="Arial" w:eastAsia="黑体" w:cs="Arial"/>
      <w:b/>
      <w:bCs/>
      <w:kern w:val="0"/>
      <w:sz w:val="32"/>
      <w:szCs w:val="20"/>
    </w:rPr>
  </w:style>
  <w:style w:type="paragraph" w:customStyle="1" w:styleId="1562">
    <w:name w:val="表格内容格式"/>
    <w:basedOn w:val="1"/>
    <w:semiHidden/>
    <w:qFormat/>
    <w:uiPriority w:val="0"/>
    <w:pPr>
      <w:widowControl w:val="0"/>
      <w:adjustRightInd w:val="0"/>
      <w:snapToGrid w:val="0"/>
      <w:spacing w:line="240" w:lineRule="exact"/>
      <w:ind w:firstLine="0" w:firstLineChars="0"/>
      <w:jc w:val="both"/>
    </w:pPr>
    <w:rPr>
      <w:color w:val="000000"/>
      <w:sz w:val="21"/>
      <w:szCs w:val="21"/>
    </w:rPr>
  </w:style>
  <w:style w:type="paragraph" w:customStyle="1" w:styleId="1563">
    <w:name w:val="样式 标题 1 + 小四"/>
    <w:basedOn w:val="6"/>
    <w:semiHidden/>
    <w:qFormat/>
    <w:uiPriority w:val="0"/>
    <w:pPr>
      <w:widowControl w:val="0"/>
      <w:tabs>
        <w:tab w:val="left" w:pos="425"/>
      </w:tabs>
      <w:autoSpaceDN w:val="0"/>
      <w:spacing w:before="120" w:afterLines="100" w:line="0" w:lineRule="atLeast"/>
      <w:ind w:left="851" w:hanging="851"/>
    </w:pPr>
    <w:rPr>
      <w:b w:val="0"/>
      <w:spacing w:val="20"/>
      <w:sz w:val="30"/>
      <w:szCs w:val="20"/>
    </w:rPr>
  </w:style>
  <w:style w:type="paragraph" w:customStyle="1" w:styleId="1564">
    <w:name w:val="样式 标题 2标题 21标题 121 + Times New Roman 小三 非加粗 黑色 段前: 8 磅 段...1"/>
    <w:basedOn w:val="7"/>
    <w:semiHidden/>
    <w:qFormat/>
    <w:uiPriority w:val="0"/>
    <w:pPr>
      <w:widowControl w:val="0"/>
      <w:tabs>
        <w:tab w:val="left" w:pos="992"/>
      </w:tabs>
      <w:autoSpaceDN w:val="0"/>
      <w:adjustRightInd w:val="0"/>
      <w:snapToGrid w:val="0"/>
      <w:spacing w:before="160" w:after="160"/>
      <w:ind w:left="2507" w:hanging="1247"/>
    </w:pPr>
    <w:rPr>
      <w:rFonts w:ascii="黑体" w:hAnsi="Times New Roman" w:eastAsia="黑体" w:cs="Times New Roman"/>
      <w:bCs w:val="0"/>
      <w:color w:val="000000"/>
      <w:spacing w:val="20"/>
      <w:kern w:val="2"/>
      <w:szCs w:val="20"/>
    </w:rPr>
  </w:style>
  <w:style w:type="paragraph" w:customStyle="1" w:styleId="1565">
    <w:name w:val="样式 标题 2标题 21标题 121 + Times New Roman 小三 非加粗 黑色 段前: 8 磅 段...2"/>
    <w:basedOn w:val="7"/>
    <w:semiHidden/>
    <w:qFormat/>
    <w:uiPriority w:val="0"/>
    <w:pPr>
      <w:widowControl w:val="0"/>
      <w:tabs>
        <w:tab w:val="left" w:pos="992"/>
      </w:tabs>
      <w:autoSpaceDN w:val="0"/>
      <w:adjustRightInd w:val="0"/>
      <w:snapToGrid w:val="0"/>
      <w:spacing w:before="160" w:after="160"/>
      <w:ind w:left="992" w:hanging="567"/>
    </w:pPr>
    <w:rPr>
      <w:rFonts w:ascii="黑体" w:hAnsi="Times New Roman" w:eastAsia="黑体" w:cs="Times New Roman"/>
      <w:bCs w:val="0"/>
      <w:color w:val="000000"/>
      <w:spacing w:val="20"/>
      <w:kern w:val="2"/>
      <w:szCs w:val="20"/>
    </w:rPr>
  </w:style>
  <w:style w:type="paragraph" w:customStyle="1" w:styleId="1566">
    <w:name w:val="样式 标题 4标题 14 + 加粗 无下划线 自动设置 段前: 3 磅 段后: 10 磅"/>
    <w:basedOn w:val="9"/>
    <w:semiHidden/>
    <w:qFormat/>
    <w:uiPriority w:val="0"/>
    <w:pPr>
      <w:keepLines w:val="0"/>
      <w:tabs>
        <w:tab w:val="left" w:pos="1984"/>
      </w:tabs>
      <w:adjustRightInd w:val="0"/>
      <w:snapToGrid w:val="0"/>
      <w:spacing w:before="60" w:after="200" w:line="376" w:lineRule="exact"/>
      <w:ind w:left="1984" w:hanging="708"/>
    </w:pPr>
    <w:rPr>
      <w:rFonts w:ascii="Times New Roman" w:hAnsi="Times New Roman"/>
      <w:b/>
      <w:bCs/>
      <w:color w:val="000000"/>
      <w:kern w:val="2"/>
      <w:sz w:val="24"/>
    </w:rPr>
  </w:style>
  <w:style w:type="paragraph" w:customStyle="1" w:styleId="1567">
    <w:name w:val="样式 标题 4标题 14 + 加粗 无下划线 自动设置 段前: 3 磅 段后: 10 磅1"/>
    <w:basedOn w:val="9"/>
    <w:semiHidden/>
    <w:qFormat/>
    <w:uiPriority w:val="0"/>
    <w:pPr>
      <w:keepLines w:val="0"/>
      <w:tabs>
        <w:tab w:val="left" w:pos="864"/>
        <w:tab w:val="left" w:pos="1984"/>
      </w:tabs>
      <w:adjustRightInd w:val="0"/>
      <w:snapToGrid w:val="0"/>
      <w:spacing w:before="60" w:after="200" w:line="376" w:lineRule="exact"/>
      <w:ind w:left="864" w:hanging="864"/>
    </w:pPr>
    <w:rPr>
      <w:rFonts w:ascii="Times New Roman" w:hAnsi="Times New Roman"/>
      <w:b/>
      <w:bCs/>
      <w:color w:val="000000"/>
      <w:kern w:val="2"/>
      <w:sz w:val="24"/>
    </w:rPr>
  </w:style>
  <w:style w:type="paragraph" w:customStyle="1" w:styleId="1568">
    <w:name w:val="样式 标题 4标题 14 + 加粗 无下划线 自动设置 段前: 3 磅 段后: 10 磅2"/>
    <w:basedOn w:val="9"/>
    <w:semiHidden/>
    <w:qFormat/>
    <w:uiPriority w:val="0"/>
    <w:pPr>
      <w:keepLines w:val="0"/>
      <w:tabs>
        <w:tab w:val="left" w:pos="425"/>
        <w:tab w:val="left" w:pos="1984"/>
      </w:tabs>
      <w:adjustRightInd w:val="0"/>
      <w:snapToGrid w:val="0"/>
      <w:spacing w:before="60" w:after="200" w:line="376" w:lineRule="exact"/>
      <w:ind w:left="1984" w:hanging="708"/>
    </w:pPr>
    <w:rPr>
      <w:rFonts w:ascii="Times New Roman" w:hAnsi="Times New Roman"/>
      <w:b/>
      <w:bCs/>
      <w:color w:val="000000"/>
      <w:kern w:val="2"/>
      <w:sz w:val="24"/>
    </w:rPr>
  </w:style>
  <w:style w:type="paragraph" w:customStyle="1" w:styleId="1569">
    <w:name w:val="样式 标题 4标题 14 + 自动设置"/>
    <w:basedOn w:val="9"/>
    <w:semiHidden/>
    <w:qFormat/>
    <w:uiPriority w:val="0"/>
    <w:pPr>
      <w:keepLines w:val="0"/>
      <w:tabs>
        <w:tab w:val="left" w:pos="1984"/>
      </w:tabs>
      <w:adjustRightInd w:val="0"/>
      <w:snapToGrid w:val="0"/>
      <w:spacing w:before="280" w:after="290" w:line="376" w:lineRule="exact"/>
      <w:ind w:left="1984" w:hanging="708"/>
    </w:pPr>
    <w:rPr>
      <w:rFonts w:ascii="Times New Roman" w:hAnsi="Times New Roman" w:eastAsia="黑体"/>
      <w:color w:val="000000"/>
      <w:kern w:val="2"/>
      <w:sz w:val="24"/>
      <w:szCs w:val="24"/>
      <w:u w:val="single"/>
    </w:rPr>
  </w:style>
  <w:style w:type="paragraph" w:customStyle="1" w:styleId="1570">
    <w:name w:val="样式 标题 4标题 14 + 加粗 无下划线 自动设置 段前: 3 磅 段后: 10 磅4"/>
    <w:basedOn w:val="9"/>
    <w:semiHidden/>
    <w:qFormat/>
    <w:uiPriority w:val="0"/>
    <w:pPr>
      <w:keepLines w:val="0"/>
      <w:tabs>
        <w:tab w:val="left" w:pos="1984"/>
        <w:tab w:val="left" w:pos="2400"/>
      </w:tabs>
      <w:adjustRightInd w:val="0"/>
      <w:snapToGrid w:val="0"/>
      <w:spacing w:before="60" w:after="200" w:line="376" w:lineRule="exact"/>
      <w:ind w:left="2400" w:hanging="420"/>
    </w:pPr>
    <w:rPr>
      <w:rFonts w:ascii="Times New Roman" w:hAnsi="Times New Roman"/>
      <w:b/>
      <w:bCs/>
      <w:color w:val="000000"/>
      <w:kern w:val="2"/>
      <w:sz w:val="24"/>
    </w:rPr>
  </w:style>
  <w:style w:type="paragraph" w:customStyle="1" w:styleId="1571">
    <w:name w:val="正文 + 首行缩进:  2 字符 Char"/>
    <w:basedOn w:val="1"/>
    <w:semiHidden/>
    <w:qFormat/>
    <w:uiPriority w:val="0"/>
    <w:pPr>
      <w:widowControl w:val="0"/>
      <w:spacing w:line="400" w:lineRule="exact"/>
      <w:ind w:firstLine="480" w:firstLineChars="6"/>
      <w:jc w:val="both"/>
    </w:pPr>
    <w:rPr>
      <w:rFonts w:cs="宋体"/>
      <w:color w:val="000000"/>
      <w:kern w:val="2"/>
      <w:szCs w:val="20"/>
    </w:rPr>
  </w:style>
  <w:style w:type="paragraph" w:customStyle="1" w:styleId="1572">
    <w:name w:val="正文 + 首行缩进:  2 字符"/>
    <w:basedOn w:val="1"/>
    <w:semiHidden/>
    <w:qFormat/>
    <w:uiPriority w:val="0"/>
    <w:pPr>
      <w:widowControl w:val="0"/>
      <w:spacing w:line="400" w:lineRule="exact"/>
      <w:ind w:firstLine="480" w:firstLineChars="6"/>
      <w:jc w:val="both"/>
    </w:pPr>
    <w:rPr>
      <w:rFonts w:cs="宋体"/>
      <w:color w:val="000000"/>
      <w:kern w:val="2"/>
      <w:szCs w:val="20"/>
    </w:rPr>
  </w:style>
  <w:style w:type="paragraph" w:customStyle="1" w:styleId="1573">
    <w:name w:val="正文表格"/>
    <w:basedOn w:val="1"/>
    <w:semiHidden/>
    <w:qFormat/>
    <w:uiPriority w:val="0"/>
    <w:pPr>
      <w:keepNext/>
      <w:keepLines/>
      <w:widowControl w:val="0"/>
      <w:tabs>
        <w:tab w:val="center" w:pos="6804"/>
      </w:tabs>
      <w:overflowPunct w:val="0"/>
      <w:adjustRightInd w:val="0"/>
      <w:spacing w:before="80" w:line="400" w:lineRule="exact"/>
      <w:ind w:firstLine="0" w:firstLineChars="0"/>
      <w:jc w:val="center"/>
    </w:pPr>
    <w:rPr>
      <w:color w:val="000000"/>
      <w:szCs w:val="20"/>
    </w:rPr>
  </w:style>
  <w:style w:type="paragraph" w:customStyle="1" w:styleId="1574">
    <w:name w:val="样式 标题 4标题 14H4 + 小四 非加粗"/>
    <w:basedOn w:val="9"/>
    <w:semiHidden/>
    <w:qFormat/>
    <w:uiPriority w:val="0"/>
    <w:pPr>
      <w:tabs>
        <w:tab w:val="left" w:pos="1984"/>
        <w:tab w:val="left" w:pos="2160"/>
      </w:tabs>
      <w:spacing w:before="280" w:after="290" w:line="376" w:lineRule="auto"/>
      <w:ind w:left="2160" w:hanging="420"/>
    </w:pPr>
    <w:rPr>
      <w:rFonts w:ascii="Arial" w:eastAsia="黑体"/>
      <w:color w:val="000000"/>
      <w:kern w:val="2"/>
      <w:sz w:val="24"/>
      <w:szCs w:val="24"/>
    </w:rPr>
  </w:style>
  <w:style w:type="paragraph" w:customStyle="1" w:styleId="1575">
    <w:name w:val="样式 小四 行距: 固定值 23 磅"/>
    <w:basedOn w:val="1"/>
    <w:semiHidden/>
    <w:qFormat/>
    <w:uiPriority w:val="0"/>
    <w:pPr>
      <w:widowControl w:val="0"/>
      <w:spacing w:line="400" w:lineRule="exact"/>
      <w:ind w:firstLine="0" w:firstLineChars="0"/>
      <w:jc w:val="both"/>
    </w:pPr>
    <w:rPr>
      <w:color w:val="000000"/>
      <w:kern w:val="2"/>
      <w:sz w:val="28"/>
    </w:rPr>
  </w:style>
  <w:style w:type="paragraph" w:customStyle="1" w:styleId="1576">
    <w:name w:val="样式 标题 2标题 21标题 121 + Times New Roman 小三 非加粗 黑色 段前: 8 磅 段...3"/>
    <w:basedOn w:val="1"/>
    <w:semiHidden/>
    <w:qFormat/>
    <w:uiPriority w:val="0"/>
    <w:pPr>
      <w:widowControl w:val="0"/>
      <w:tabs>
        <w:tab w:val="left" w:pos="238"/>
      </w:tabs>
      <w:spacing w:line="400" w:lineRule="exact"/>
      <w:ind w:left="238" w:firstLine="0" w:firstLineChars="0"/>
      <w:jc w:val="both"/>
    </w:pPr>
    <w:rPr>
      <w:color w:val="000000"/>
      <w:kern w:val="2"/>
      <w:sz w:val="28"/>
    </w:rPr>
  </w:style>
  <w:style w:type="paragraph" w:customStyle="1" w:styleId="1577">
    <w:name w:val="图名称 Char Char Char Char Char Char Char Char Char Char"/>
    <w:basedOn w:val="1"/>
    <w:semiHidden/>
    <w:qFormat/>
    <w:uiPriority w:val="0"/>
    <w:pPr>
      <w:widowControl w:val="0"/>
      <w:tabs>
        <w:tab w:val="left" w:pos="-120"/>
      </w:tabs>
      <w:spacing w:before="60" w:line="310" w:lineRule="exact"/>
      <w:ind w:firstLine="0" w:firstLineChars="0"/>
      <w:jc w:val="center"/>
    </w:pPr>
    <w:rPr>
      <w:rFonts w:ascii="黑体" w:eastAsia="黑体"/>
      <w:b/>
      <w:bCs/>
      <w:color w:val="000000"/>
      <w:sz w:val="21"/>
    </w:rPr>
  </w:style>
  <w:style w:type="paragraph" w:customStyle="1" w:styleId="1578">
    <w:name w:val="表内小四中"/>
    <w:basedOn w:val="1"/>
    <w:semiHidden/>
    <w:qFormat/>
    <w:uiPriority w:val="0"/>
    <w:pPr>
      <w:widowControl w:val="0"/>
      <w:adjustRightInd w:val="0"/>
      <w:snapToGrid w:val="0"/>
      <w:spacing w:line="400" w:lineRule="exact"/>
      <w:ind w:left="-2" w:leftChars="-2" w:right="-10" w:rightChars="-10" w:firstLine="0" w:firstLineChars="0"/>
      <w:jc w:val="center"/>
    </w:pPr>
    <w:rPr>
      <w:color w:val="000000"/>
      <w:szCs w:val="20"/>
    </w:rPr>
  </w:style>
  <w:style w:type="paragraph" w:customStyle="1" w:styleId="1579">
    <w:name w:val="表标题1"/>
    <w:basedOn w:val="1"/>
    <w:next w:val="1"/>
    <w:semiHidden/>
    <w:qFormat/>
    <w:uiPriority w:val="0"/>
    <w:pPr>
      <w:widowControl w:val="0"/>
      <w:spacing w:beforeLines="50" w:after="120" w:line="300" w:lineRule="auto"/>
      <w:ind w:firstLine="0" w:firstLineChars="0"/>
      <w:jc w:val="center"/>
    </w:pPr>
    <w:rPr>
      <w:color w:val="000000"/>
      <w:kern w:val="2"/>
      <w:szCs w:val="20"/>
    </w:rPr>
  </w:style>
  <w:style w:type="paragraph" w:customStyle="1" w:styleId="1580">
    <w:name w:val="样式 标题 2标题 21标题 121H2SeHead wsa2标题 1.1 + 小三 非加粗 段前: 12.5..."/>
    <w:basedOn w:val="7"/>
    <w:semiHidden/>
    <w:qFormat/>
    <w:uiPriority w:val="0"/>
    <w:pPr>
      <w:widowControl w:val="0"/>
      <w:tabs>
        <w:tab w:val="left" w:pos="992"/>
        <w:tab w:val="left" w:pos="1320"/>
      </w:tabs>
      <w:autoSpaceDN w:val="0"/>
      <w:adjustRightInd w:val="0"/>
      <w:snapToGrid w:val="0"/>
      <w:spacing w:line="480" w:lineRule="auto"/>
      <w:ind w:left="576" w:hanging="576"/>
    </w:pPr>
    <w:rPr>
      <w:rFonts w:ascii="宋体" w:hAnsi="Times New Roman" w:eastAsia="黑体" w:cs="TimesNewRomanPSMT"/>
      <w:b w:val="0"/>
      <w:bCs w:val="0"/>
      <w:color w:val="000000"/>
      <w:spacing w:val="20"/>
      <w:sz w:val="32"/>
    </w:rPr>
  </w:style>
  <w:style w:type="paragraph" w:customStyle="1" w:styleId="1581">
    <w:name w:val="表题 2"/>
    <w:basedOn w:val="1"/>
    <w:semiHidden/>
    <w:qFormat/>
    <w:uiPriority w:val="0"/>
    <w:pPr>
      <w:widowControl w:val="0"/>
      <w:adjustRightInd w:val="0"/>
      <w:spacing w:before="120" w:after="120" w:line="400" w:lineRule="exact"/>
      <w:ind w:firstLine="0" w:firstLineChars="0"/>
      <w:jc w:val="center"/>
    </w:pPr>
    <w:rPr>
      <w:color w:val="000000"/>
      <w:sz w:val="28"/>
      <w:szCs w:val="20"/>
    </w:rPr>
  </w:style>
  <w:style w:type="paragraph" w:customStyle="1" w:styleId="1582">
    <w:name w:val="表格 2"/>
    <w:basedOn w:val="257"/>
    <w:semiHidden/>
    <w:qFormat/>
    <w:uiPriority w:val="0"/>
    <w:pPr>
      <w:autoSpaceDE w:val="0"/>
      <w:autoSpaceDN w:val="0"/>
      <w:adjustRightInd w:val="0"/>
      <w:spacing w:line="240" w:lineRule="auto"/>
    </w:pPr>
    <w:rPr>
      <w:rFonts w:eastAsia="宋体"/>
      <w:bCs w:val="0"/>
      <w:snapToGrid/>
      <w:sz w:val="24"/>
    </w:rPr>
  </w:style>
  <w:style w:type="paragraph" w:customStyle="1" w:styleId="1583">
    <w:name w:val="表格 3"/>
    <w:basedOn w:val="257"/>
    <w:semiHidden/>
    <w:qFormat/>
    <w:uiPriority w:val="0"/>
    <w:pPr>
      <w:autoSpaceDE w:val="0"/>
      <w:autoSpaceDN w:val="0"/>
      <w:adjustRightInd w:val="0"/>
      <w:spacing w:line="240" w:lineRule="auto"/>
    </w:pPr>
    <w:rPr>
      <w:rFonts w:eastAsia="宋体"/>
      <w:bCs w:val="0"/>
      <w:snapToGrid/>
    </w:rPr>
  </w:style>
  <w:style w:type="character" w:customStyle="1" w:styleId="1584">
    <w:name w:val="Normal Char Char"/>
    <w:link w:val="1585"/>
    <w:semiHidden/>
    <w:qFormat/>
    <w:locked/>
    <w:uiPriority w:val="0"/>
    <w:rPr>
      <w:rFonts w:ascii="宋体" w:hAnsi="宋体"/>
      <w:sz w:val="34"/>
      <w:szCs w:val="24"/>
    </w:rPr>
  </w:style>
  <w:style w:type="paragraph" w:customStyle="1" w:styleId="1585">
    <w:name w:val="Normal Char"/>
    <w:link w:val="1584"/>
    <w:semiHidden/>
    <w:qFormat/>
    <w:uiPriority w:val="0"/>
    <w:pPr>
      <w:widowControl w:val="0"/>
      <w:adjustRightInd w:val="0"/>
      <w:spacing w:line="360" w:lineRule="exact"/>
    </w:pPr>
    <w:rPr>
      <w:rFonts w:ascii="宋体" w:hAnsi="宋体" w:eastAsiaTheme="minorEastAsia" w:cstheme="minorBidi"/>
      <w:kern w:val="2"/>
      <w:sz w:val="34"/>
      <w:szCs w:val="24"/>
      <w:lang w:val="en-US" w:eastAsia="zh-CN" w:bidi="ar-SA"/>
    </w:rPr>
  </w:style>
  <w:style w:type="paragraph" w:customStyle="1" w:styleId="1586">
    <w:name w:val="样式 表头 + Times New Roman 黑色"/>
    <w:basedOn w:val="224"/>
    <w:semiHidden/>
    <w:qFormat/>
    <w:uiPriority w:val="0"/>
    <w:pPr>
      <w:spacing w:beforeLines="30" w:line="400" w:lineRule="exact"/>
    </w:pPr>
    <w:rPr>
      <w:rFonts w:hint="eastAsia" w:hAnsi="宋体"/>
      <w:b/>
      <w:bCs/>
      <w:snapToGrid/>
      <w:color w:val="000000"/>
      <w:kern w:val="2"/>
      <w:szCs w:val="24"/>
    </w:rPr>
  </w:style>
  <w:style w:type="paragraph" w:customStyle="1" w:styleId="1587">
    <w:name w:val="样式 样式1 + 黑色"/>
    <w:basedOn w:val="200"/>
    <w:semiHidden/>
    <w:qFormat/>
    <w:uiPriority w:val="0"/>
    <w:pPr>
      <w:adjustRightInd/>
      <w:snapToGrid/>
      <w:spacing w:line="480" w:lineRule="exact"/>
      <w:ind w:firstLine="480" w:firstLineChars="200"/>
      <w:jc w:val="both"/>
    </w:pPr>
    <w:rPr>
      <w:sz w:val="24"/>
      <w:szCs w:val="24"/>
    </w:rPr>
  </w:style>
  <w:style w:type="paragraph" w:customStyle="1" w:styleId="1588">
    <w:name w:val="样式 标题 3 + Times New Roman 黑色 段前: 13 磅 段后: 13 磅 行距: 多倍行距 1.73..."/>
    <w:basedOn w:val="8"/>
    <w:semiHidden/>
    <w:qFormat/>
    <w:uiPriority w:val="0"/>
    <w:pPr>
      <w:widowControl w:val="0"/>
      <w:tabs>
        <w:tab w:val="left" w:pos="180"/>
        <w:tab w:val="left" w:pos="540"/>
        <w:tab w:val="left" w:pos="1418"/>
      </w:tabs>
      <w:autoSpaceDN w:val="0"/>
      <w:adjustRightInd w:val="0"/>
      <w:snapToGrid w:val="0"/>
      <w:spacing w:afterLines="50"/>
      <w:ind w:left="1418" w:hanging="567"/>
    </w:pPr>
    <w:rPr>
      <w:rFonts w:eastAsia="黑体"/>
      <w:b w:val="0"/>
      <w:color w:val="000000"/>
      <w:spacing w:val="20"/>
      <w:kern w:val="2"/>
      <w:sz w:val="24"/>
      <w:szCs w:val="20"/>
    </w:rPr>
  </w:style>
  <w:style w:type="paragraph" w:customStyle="1" w:styleId="1589">
    <w:name w:val="样式 标题 2 + Times New Roman 黑色 段前: 13 磅 段后: 13 磅 行距: 多倍行距 1.73..."/>
    <w:basedOn w:val="7"/>
    <w:semiHidden/>
    <w:qFormat/>
    <w:uiPriority w:val="0"/>
    <w:pPr>
      <w:widowControl w:val="0"/>
      <w:tabs>
        <w:tab w:val="left" w:pos="992"/>
      </w:tabs>
      <w:autoSpaceDN w:val="0"/>
      <w:adjustRightInd w:val="0"/>
      <w:snapToGrid w:val="0"/>
      <w:spacing w:beforeLines="100" w:afterLines="50"/>
      <w:ind w:left="576" w:hanging="576"/>
    </w:pPr>
    <w:rPr>
      <w:rFonts w:ascii="黑体" w:hAnsi="Times New Roman" w:eastAsia="黑体" w:cs="Times New Roman"/>
      <w:bCs w:val="0"/>
      <w:color w:val="000000"/>
      <w:spacing w:val="20"/>
      <w:kern w:val="2"/>
      <w:sz w:val="32"/>
      <w:szCs w:val="20"/>
    </w:rPr>
  </w:style>
  <w:style w:type="paragraph" w:customStyle="1" w:styleId="1590">
    <w:name w:val="正文 Char Char Char Char"/>
    <w:basedOn w:val="1"/>
    <w:next w:val="1"/>
    <w:semiHidden/>
    <w:qFormat/>
    <w:uiPriority w:val="0"/>
    <w:pPr>
      <w:widowControl w:val="0"/>
      <w:adjustRightInd w:val="0"/>
      <w:snapToGrid w:val="0"/>
      <w:ind w:firstLine="482" w:firstLineChars="0"/>
    </w:pPr>
    <w:rPr>
      <w:color w:val="000000"/>
      <w:kern w:val="21"/>
    </w:rPr>
  </w:style>
  <w:style w:type="paragraph" w:customStyle="1" w:styleId="1591">
    <w:name w:val="dandan6-13正文 Char Char Char Char Char"/>
    <w:basedOn w:val="1"/>
    <w:next w:val="1"/>
    <w:semiHidden/>
    <w:qFormat/>
    <w:uiPriority w:val="0"/>
    <w:pPr>
      <w:keepNext/>
      <w:keepLines/>
      <w:adjustRightInd w:val="0"/>
      <w:spacing w:before="40" w:after="40"/>
      <w:ind w:firstLine="6" w:firstLineChars="6"/>
      <w:jc w:val="both"/>
    </w:pPr>
    <w:rPr>
      <w:rFonts w:cs="宋体"/>
      <w:color w:val="000000"/>
    </w:rPr>
  </w:style>
  <w:style w:type="paragraph" w:customStyle="1" w:styleId="1592">
    <w:name w:val="样式 正文001 + 首行缩进:  2 字符"/>
    <w:basedOn w:val="1"/>
    <w:semiHidden/>
    <w:qFormat/>
    <w:uiPriority w:val="0"/>
    <w:pPr>
      <w:widowControl w:val="0"/>
      <w:spacing w:line="500" w:lineRule="exact"/>
      <w:ind w:firstLine="480" w:firstLineChars="6"/>
      <w:jc w:val="both"/>
    </w:pPr>
    <w:rPr>
      <w:color w:val="000000"/>
      <w:kern w:val="2"/>
      <w:szCs w:val="20"/>
    </w:rPr>
  </w:style>
  <w:style w:type="paragraph" w:customStyle="1" w:styleId="1593">
    <w:name w:val="figure1"/>
    <w:basedOn w:val="1"/>
    <w:semiHidden/>
    <w:qFormat/>
    <w:uiPriority w:val="0"/>
    <w:pPr>
      <w:widowControl w:val="0"/>
      <w:snapToGrid w:val="0"/>
      <w:spacing w:line="320" w:lineRule="exact"/>
      <w:ind w:firstLine="6" w:firstLineChars="6"/>
    </w:pPr>
    <w:rPr>
      <w:color w:val="000000"/>
      <w:spacing w:val="-20"/>
    </w:rPr>
  </w:style>
  <w:style w:type="paragraph" w:customStyle="1" w:styleId="1594">
    <w:name w:val="陈光的正文"/>
    <w:basedOn w:val="1"/>
    <w:semiHidden/>
    <w:qFormat/>
    <w:uiPriority w:val="0"/>
    <w:pPr>
      <w:widowControl w:val="0"/>
      <w:ind w:firstLine="567" w:firstLineChars="0"/>
      <w:jc w:val="both"/>
    </w:pPr>
    <w:rPr>
      <w:color w:val="000000"/>
      <w:kern w:val="2"/>
      <w:sz w:val="28"/>
      <w:szCs w:val="20"/>
    </w:rPr>
  </w:style>
  <w:style w:type="paragraph" w:customStyle="1" w:styleId="1595">
    <w:name w:val="样式 黑色 首行缩进:  2 字符"/>
    <w:basedOn w:val="1"/>
    <w:semiHidden/>
    <w:qFormat/>
    <w:uiPriority w:val="0"/>
    <w:pPr>
      <w:widowControl w:val="0"/>
      <w:snapToGrid w:val="0"/>
      <w:spacing w:line="360" w:lineRule="exact"/>
      <w:ind w:firstLine="6" w:firstLineChars="6"/>
      <w:jc w:val="both"/>
    </w:pPr>
    <w:rPr>
      <w:rFonts w:cs="宋体"/>
      <w:color w:val="000000"/>
      <w:szCs w:val="20"/>
    </w:rPr>
  </w:style>
  <w:style w:type="paragraph" w:customStyle="1" w:styleId="1596">
    <w:name w:val="Char1 Char Char Char Char Char Char Char Char Char Char Char Char"/>
    <w:basedOn w:val="1"/>
    <w:semiHidden/>
    <w:qFormat/>
    <w:uiPriority w:val="0"/>
    <w:pPr>
      <w:widowControl w:val="0"/>
      <w:spacing w:line="400" w:lineRule="exact"/>
      <w:ind w:firstLine="0" w:firstLineChars="0"/>
      <w:jc w:val="both"/>
    </w:pPr>
    <w:rPr>
      <w:color w:val="000000"/>
      <w:kern w:val="2"/>
      <w:sz w:val="21"/>
    </w:rPr>
  </w:style>
  <w:style w:type="paragraph" w:customStyle="1" w:styleId="1597">
    <w:name w:val="nr"/>
    <w:basedOn w:val="1"/>
    <w:semiHidden/>
    <w:qFormat/>
    <w:uiPriority w:val="0"/>
    <w:pPr>
      <w:spacing w:before="100" w:beforeAutospacing="1" w:after="100" w:afterAutospacing="1" w:line="320" w:lineRule="exact"/>
      <w:ind w:firstLine="0" w:firstLineChars="0"/>
    </w:pPr>
    <w:rPr>
      <w:color w:val="000000"/>
      <w:sz w:val="22"/>
      <w:szCs w:val="22"/>
    </w:rPr>
  </w:style>
  <w:style w:type="character" w:customStyle="1" w:styleId="1598">
    <w:name w:val="表格正文 Char"/>
    <w:link w:val="525"/>
    <w:qFormat/>
    <w:locked/>
    <w:uiPriority w:val="0"/>
    <w:rPr>
      <w:rFonts w:ascii="Times New Roman" w:hAnsi="Times New Roman" w:eastAsia="宋体" w:cs="Times New Roman"/>
      <w:kern w:val="0"/>
      <w:sz w:val="24"/>
      <w:szCs w:val="20"/>
    </w:rPr>
  </w:style>
  <w:style w:type="paragraph" w:customStyle="1" w:styleId="1599">
    <w:name w:val="正文报告"/>
    <w:basedOn w:val="1"/>
    <w:semiHidden/>
    <w:qFormat/>
    <w:uiPriority w:val="0"/>
    <w:pPr>
      <w:widowControl w:val="0"/>
      <w:tabs>
        <w:tab w:val="left" w:pos="510"/>
      </w:tabs>
      <w:adjustRightInd w:val="0"/>
      <w:spacing w:line="460" w:lineRule="exact"/>
      <w:ind w:firstLine="482" w:firstLineChars="0"/>
      <w:jc w:val="both"/>
    </w:pPr>
    <w:rPr>
      <w:color w:val="000000"/>
      <w:szCs w:val="20"/>
    </w:rPr>
  </w:style>
  <w:style w:type="paragraph" w:customStyle="1" w:styleId="1600">
    <w:name w:val="符号"/>
    <w:basedOn w:val="1"/>
    <w:semiHidden/>
    <w:qFormat/>
    <w:uiPriority w:val="0"/>
    <w:pPr>
      <w:widowControl w:val="0"/>
      <w:tabs>
        <w:tab w:val="left" w:pos="810"/>
        <w:tab w:val="left" w:pos="935"/>
      </w:tabs>
      <w:adjustRightInd w:val="0"/>
      <w:spacing w:line="460" w:lineRule="exact"/>
      <w:ind w:left="935" w:hanging="285" w:firstLineChars="0"/>
    </w:pPr>
    <w:rPr>
      <w:color w:val="000000"/>
      <w:szCs w:val="20"/>
    </w:rPr>
  </w:style>
  <w:style w:type="paragraph" w:customStyle="1" w:styleId="1601">
    <w:name w:val="支标题 a)"/>
    <w:basedOn w:val="1"/>
    <w:next w:val="1"/>
    <w:semiHidden/>
    <w:qFormat/>
    <w:uiPriority w:val="0"/>
    <w:pPr>
      <w:widowControl w:val="0"/>
      <w:tabs>
        <w:tab w:val="left" w:pos="510"/>
        <w:tab w:val="left" w:pos="1097"/>
      </w:tabs>
      <w:autoSpaceDE w:val="0"/>
      <w:autoSpaceDN w:val="0"/>
      <w:adjustRightInd w:val="0"/>
      <w:spacing w:before="120" w:after="120" w:line="460" w:lineRule="exact"/>
      <w:ind w:left="284" w:firstLine="453" w:firstLineChars="0"/>
    </w:pPr>
    <w:rPr>
      <w:rFonts w:ascii="ZapfDingbats BT" w:hAnsi="ZapfDingbats BT"/>
      <w:color w:val="000000"/>
      <w:sz w:val="23"/>
      <w:szCs w:val="20"/>
    </w:rPr>
  </w:style>
  <w:style w:type="paragraph" w:customStyle="1" w:styleId="1602">
    <w:name w:val="自由格式"/>
    <w:basedOn w:val="1"/>
    <w:semiHidden/>
    <w:qFormat/>
    <w:uiPriority w:val="0"/>
    <w:pPr>
      <w:widowControl w:val="0"/>
      <w:spacing w:line="400" w:lineRule="exact"/>
      <w:ind w:firstLine="600" w:firstLineChars="6"/>
      <w:jc w:val="both"/>
    </w:pPr>
    <w:rPr>
      <w:rFonts w:ascii="仿宋_GB2312" w:eastAsia="仿宋_GB2312"/>
      <w:color w:val="000000"/>
      <w:kern w:val="2"/>
      <w:sz w:val="30"/>
      <w:szCs w:val="30"/>
    </w:rPr>
  </w:style>
  <w:style w:type="paragraph" w:customStyle="1" w:styleId="1603">
    <w:name w:val="table1"/>
    <w:basedOn w:val="1"/>
    <w:semiHidden/>
    <w:qFormat/>
    <w:uiPriority w:val="0"/>
    <w:pPr>
      <w:widowControl w:val="0"/>
      <w:adjustRightInd w:val="0"/>
      <w:spacing w:line="240" w:lineRule="exact"/>
      <w:ind w:firstLine="0" w:firstLineChars="0"/>
      <w:jc w:val="center"/>
    </w:pPr>
    <w:rPr>
      <w:rFonts w:eastAsia="黑体"/>
      <w:color w:val="000000"/>
      <w:szCs w:val="20"/>
    </w:rPr>
  </w:style>
  <w:style w:type="paragraph" w:customStyle="1" w:styleId="1604">
    <w:name w:val="??"/>
    <w:semiHidden/>
    <w:qFormat/>
    <w:uiPriority w:val="0"/>
    <w:pPr>
      <w:widowControl w:val="0"/>
      <w:autoSpaceDE w:val="0"/>
      <w:autoSpaceDN w:val="0"/>
      <w:adjustRightInd w:val="0"/>
      <w:spacing w:line="460" w:lineRule="exact"/>
      <w:ind w:firstLine="510"/>
    </w:pPr>
    <w:rPr>
      <w:rFonts w:ascii="Times New Roman" w:hAnsi="Times New Roman" w:eastAsia="宋体" w:cs="Times New Roman"/>
      <w:kern w:val="0"/>
      <w:sz w:val="24"/>
      <w:szCs w:val="20"/>
      <w:lang w:val="en-US" w:eastAsia="zh-CN" w:bidi="ar-SA"/>
    </w:rPr>
  </w:style>
  <w:style w:type="character" w:customStyle="1" w:styleId="1605">
    <w:name w:val="表序号 Char"/>
    <w:link w:val="645"/>
    <w:qFormat/>
    <w:locked/>
    <w:uiPriority w:val="0"/>
    <w:rPr>
      <w:rFonts w:ascii="仿宋_GB2312" w:hAnsi="Arial" w:eastAsia="仿宋_GB2312" w:cs="Times New Roman"/>
      <w:b/>
      <w:kern w:val="44"/>
      <w:sz w:val="28"/>
      <w:szCs w:val="20"/>
    </w:rPr>
  </w:style>
  <w:style w:type="paragraph" w:customStyle="1" w:styleId="1606">
    <w:name w:val="列图"/>
    <w:basedOn w:val="68"/>
    <w:next w:val="1"/>
    <w:semiHidden/>
    <w:qFormat/>
    <w:uiPriority w:val="0"/>
    <w:pPr>
      <w:tabs>
        <w:tab w:val="left" w:pos="3765"/>
      </w:tabs>
      <w:spacing w:beforeLines="50" w:line="360" w:lineRule="auto"/>
    </w:pPr>
    <w:rPr>
      <w:rFonts w:ascii="仿宋_GB2312" w:hAnsi="Times New Roman" w:eastAsia="仿宋_GB2312"/>
      <w:bCs/>
      <w:color w:val="000000"/>
      <w:szCs w:val="24"/>
    </w:rPr>
  </w:style>
  <w:style w:type="paragraph" w:customStyle="1" w:styleId="1607">
    <w:name w:val="标题0"/>
    <w:basedOn w:val="1"/>
    <w:next w:val="1"/>
    <w:semiHidden/>
    <w:qFormat/>
    <w:uiPriority w:val="0"/>
    <w:pPr>
      <w:widowControl w:val="0"/>
      <w:spacing w:beforeLines="200" w:afterLines="200" w:line="240" w:lineRule="exact"/>
      <w:ind w:firstLine="0" w:firstLineChars="0"/>
      <w:jc w:val="center"/>
    </w:pPr>
    <w:rPr>
      <w:rFonts w:eastAsia="黑体"/>
      <w:color w:val="000000"/>
      <w:kern w:val="2"/>
      <w:sz w:val="36"/>
    </w:rPr>
  </w:style>
  <w:style w:type="paragraph" w:customStyle="1" w:styleId="1608">
    <w:name w:val="样式 样式 首行缩进:  2 字符 + 首行缩进:  2 字符"/>
    <w:basedOn w:val="1"/>
    <w:semiHidden/>
    <w:qFormat/>
    <w:uiPriority w:val="0"/>
    <w:pPr>
      <w:widowControl w:val="0"/>
      <w:spacing w:line="440" w:lineRule="exact"/>
      <w:ind w:firstLine="560" w:firstLineChars="6"/>
      <w:jc w:val="both"/>
    </w:pPr>
    <w:rPr>
      <w:rFonts w:eastAsia="楷体_GB2312" w:cs="宋体"/>
      <w:color w:val="000000"/>
      <w:kern w:val="2"/>
      <w:sz w:val="28"/>
      <w:szCs w:val="20"/>
    </w:rPr>
  </w:style>
  <w:style w:type="paragraph" w:customStyle="1" w:styleId="1609">
    <w:name w:val="样式 正文文本缩进 + (中文) 楷体_GB2312 行距: 固定值 22 磅"/>
    <w:basedOn w:val="37"/>
    <w:semiHidden/>
    <w:qFormat/>
    <w:uiPriority w:val="0"/>
    <w:pPr>
      <w:spacing w:after="0" w:line="440" w:lineRule="exact"/>
      <w:ind w:left="0" w:leftChars="0" w:firstLine="560" w:firstLineChars="6"/>
    </w:pPr>
    <w:rPr>
      <w:rFonts w:hint="eastAsia" w:hAnsi="宋体" w:eastAsia="楷体_GB2312" w:cs="宋体"/>
      <w:color w:val="000000"/>
      <w:sz w:val="28"/>
      <w:szCs w:val="20"/>
    </w:rPr>
  </w:style>
  <w:style w:type="paragraph" w:customStyle="1" w:styleId="1610">
    <w:name w:val="样式 标题 1章标题 1 + 黑色 行距: 1.5 倍行距"/>
    <w:basedOn w:val="6"/>
    <w:semiHidden/>
    <w:qFormat/>
    <w:uiPriority w:val="0"/>
    <w:pPr>
      <w:widowControl w:val="0"/>
      <w:tabs>
        <w:tab w:val="left" w:pos="425"/>
      </w:tabs>
      <w:autoSpaceDN w:val="0"/>
      <w:spacing w:before="340" w:afterLines="100" w:line="240" w:lineRule="auto"/>
      <w:ind w:left="425" w:hanging="425"/>
      <w:jc w:val="both"/>
    </w:pPr>
    <w:rPr>
      <w:rFonts w:eastAsia="黑体" w:cs="宋体"/>
      <w:color w:val="000000"/>
      <w:spacing w:val="20"/>
      <w:sz w:val="36"/>
      <w:szCs w:val="20"/>
    </w:rPr>
  </w:style>
  <w:style w:type="paragraph" w:customStyle="1" w:styleId="1611">
    <w:name w:val="Char4 Char Char Char1"/>
    <w:basedOn w:val="1"/>
    <w:semiHidden/>
    <w:qFormat/>
    <w:uiPriority w:val="0"/>
    <w:pPr>
      <w:widowControl w:val="0"/>
      <w:spacing w:line="400" w:lineRule="exact"/>
      <w:ind w:firstLine="0" w:firstLineChars="0"/>
      <w:jc w:val="both"/>
    </w:pPr>
    <w:rPr>
      <w:color w:val="000000"/>
      <w:kern w:val="2"/>
    </w:rPr>
  </w:style>
  <w:style w:type="paragraph" w:customStyle="1" w:styleId="1612">
    <w:name w:val="样式 表头 + 段前: 0.5 行 段后: 0.5 行"/>
    <w:basedOn w:val="1"/>
    <w:semiHidden/>
    <w:qFormat/>
    <w:uiPriority w:val="0"/>
    <w:pPr>
      <w:widowControl w:val="0"/>
      <w:autoSpaceDE w:val="0"/>
      <w:autoSpaceDN w:val="0"/>
      <w:adjustRightInd w:val="0"/>
      <w:spacing w:before="100" w:beforeAutospacing="1" w:after="100" w:afterAutospacing="1" w:line="480" w:lineRule="exact"/>
      <w:ind w:firstLine="0" w:firstLineChars="0"/>
      <w:jc w:val="center"/>
    </w:pPr>
    <w:rPr>
      <w:b/>
      <w:bCs/>
      <w:color w:val="000000"/>
      <w:kern w:val="2"/>
      <w:szCs w:val="20"/>
      <w:lang w:val="zh-CN"/>
    </w:rPr>
  </w:style>
  <w:style w:type="paragraph" w:customStyle="1" w:styleId="1613">
    <w:name w:val="正文新 Char"/>
    <w:basedOn w:val="1"/>
    <w:semiHidden/>
    <w:qFormat/>
    <w:uiPriority w:val="0"/>
    <w:pPr>
      <w:widowControl w:val="0"/>
      <w:ind w:firstLine="480" w:firstLineChars="6"/>
      <w:jc w:val="both"/>
    </w:pPr>
    <w:rPr>
      <w:color w:val="000000"/>
      <w:kern w:val="2"/>
      <w:szCs w:val="20"/>
    </w:rPr>
  </w:style>
  <w:style w:type="character" w:customStyle="1" w:styleId="1614">
    <w:name w:val="4-25正 Char"/>
    <w:link w:val="1615"/>
    <w:semiHidden/>
    <w:qFormat/>
    <w:locked/>
    <w:uiPriority w:val="0"/>
    <w:rPr>
      <w:rFonts w:ascii="宋体" w:hAnsi="宋体" w:eastAsia="宋体" w:cs="宋体"/>
      <w:color w:val="000000"/>
      <w:sz w:val="24"/>
    </w:rPr>
  </w:style>
  <w:style w:type="paragraph" w:customStyle="1" w:styleId="1615">
    <w:name w:val="4-25正"/>
    <w:basedOn w:val="1"/>
    <w:link w:val="1614"/>
    <w:semiHidden/>
    <w:qFormat/>
    <w:uiPriority w:val="0"/>
    <w:pPr>
      <w:spacing w:before="40" w:after="40"/>
      <w:ind w:firstLine="480" w:firstLineChars="6"/>
      <w:jc w:val="both"/>
    </w:pPr>
    <w:rPr>
      <w:rFonts w:ascii="宋体" w:hAnsi="宋体" w:cs="宋体"/>
      <w:color w:val="000000"/>
      <w:kern w:val="2"/>
      <w:szCs w:val="22"/>
    </w:rPr>
  </w:style>
  <w:style w:type="paragraph" w:customStyle="1" w:styleId="1616">
    <w:name w:val="Char Char Char Char Char Char Char Char Char Char Char Char Char Char Char Char Char Char Char Char Char Char Char Char Char Char Char Char Char Char Char Char Char Char Char Char Char Char Char Char"/>
    <w:basedOn w:val="1"/>
    <w:semiHidden/>
    <w:qFormat/>
    <w:uiPriority w:val="0"/>
    <w:pPr>
      <w:widowControl w:val="0"/>
      <w:spacing w:line="400" w:lineRule="exact"/>
      <w:ind w:firstLine="0" w:firstLineChars="0"/>
      <w:jc w:val="both"/>
    </w:pPr>
    <w:rPr>
      <w:color w:val="000000"/>
      <w:kern w:val="2"/>
    </w:rPr>
  </w:style>
  <w:style w:type="paragraph" w:customStyle="1" w:styleId="1617">
    <w:name w:val="淮安正文样式 小四 行距: 1.5 倍行距 首行缩进:  2 字符"/>
    <w:basedOn w:val="1"/>
    <w:semiHidden/>
    <w:qFormat/>
    <w:uiPriority w:val="0"/>
    <w:pPr>
      <w:widowControl w:val="0"/>
      <w:adjustRightInd w:val="0"/>
      <w:snapToGrid w:val="0"/>
      <w:spacing w:line="400" w:lineRule="exact"/>
      <w:ind w:firstLine="480" w:firstLineChars="6"/>
      <w:jc w:val="both"/>
    </w:pPr>
    <w:rPr>
      <w:color w:val="0000FF"/>
    </w:rPr>
  </w:style>
  <w:style w:type="paragraph" w:customStyle="1" w:styleId="1618">
    <w:name w:val="样式 表号 + 首行缩进:  0.99 厘米"/>
    <w:basedOn w:val="1"/>
    <w:semiHidden/>
    <w:qFormat/>
    <w:uiPriority w:val="0"/>
    <w:pPr>
      <w:adjustRightInd w:val="0"/>
      <w:snapToGrid w:val="0"/>
      <w:spacing w:line="240" w:lineRule="exact"/>
      <w:ind w:firstLine="420" w:firstLineChars="0"/>
      <w:jc w:val="both"/>
      <w:outlineLvl w:val="4"/>
    </w:pPr>
    <w:rPr>
      <w:rFonts w:cs="宋体"/>
      <w:color w:val="000000"/>
      <w:szCs w:val="20"/>
    </w:rPr>
  </w:style>
  <w:style w:type="paragraph" w:customStyle="1" w:styleId="1619">
    <w:name w:val="Char Char Char Char1 Char Char Char Char Char Char"/>
    <w:basedOn w:val="1"/>
    <w:next w:val="1"/>
    <w:semiHidden/>
    <w:qFormat/>
    <w:uiPriority w:val="0"/>
    <w:pPr>
      <w:widowControl w:val="0"/>
      <w:ind w:firstLine="6" w:firstLineChars="6"/>
      <w:jc w:val="both"/>
    </w:pPr>
    <w:rPr>
      <w:rFonts w:cs="宋体"/>
      <w:color w:val="000000"/>
      <w:kern w:val="2"/>
    </w:rPr>
  </w:style>
  <w:style w:type="paragraph" w:customStyle="1" w:styleId="1620">
    <w:name w:val="样式 正文文本缩进 + 仿宋_GB2312 蓝色 行距: 固定值 28 磅"/>
    <w:basedOn w:val="37"/>
    <w:semiHidden/>
    <w:qFormat/>
    <w:uiPriority w:val="0"/>
    <w:pPr>
      <w:spacing w:after="0" w:line="560" w:lineRule="exact"/>
      <w:ind w:left="0" w:leftChars="0" w:firstLine="200" w:firstLineChars="6"/>
    </w:pPr>
    <w:rPr>
      <w:rFonts w:hint="eastAsia" w:ascii="仿宋_GB2312" w:hAnsi="宋体" w:eastAsia="仿宋_GB2312" w:cs="宋体"/>
      <w:color w:val="0000FF"/>
      <w:sz w:val="28"/>
    </w:rPr>
  </w:style>
  <w:style w:type="paragraph" w:customStyle="1" w:styleId="1621">
    <w:name w:val="正文样式1"/>
    <w:basedOn w:val="1"/>
    <w:semiHidden/>
    <w:qFormat/>
    <w:uiPriority w:val="0"/>
    <w:pPr>
      <w:widowControl w:val="0"/>
      <w:adjustRightInd w:val="0"/>
      <w:spacing w:line="480" w:lineRule="exact"/>
      <w:ind w:firstLine="567" w:firstLineChars="0"/>
    </w:pPr>
    <w:rPr>
      <w:color w:val="000000"/>
      <w:sz w:val="28"/>
      <w:szCs w:val="20"/>
    </w:rPr>
  </w:style>
  <w:style w:type="paragraph" w:customStyle="1" w:styleId="1622">
    <w:name w:val="Char Char1 Char Char Char Char2"/>
    <w:basedOn w:val="1"/>
    <w:semiHidden/>
    <w:qFormat/>
    <w:uiPriority w:val="0"/>
    <w:pPr>
      <w:widowControl w:val="0"/>
      <w:spacing w:line="400" w:lineRule="exact"/>
      <w:ind w:firstLine="0" w:firstLineChars="0"/>
      <w:jc w:val="both"/>
    </w:pPr>
    <w:rPr>
      <w:color w:val="000000"/>
      <w:kern w:val="2"/>
    </w:rPr>
  </w:style>
  <w:style w:type="paragraph" w:customStyle="1" w:styleId="1623">
    <w:name w:val="Char1 Char Char Char Char Char Char Char Char Char"/>
    <w:basedOn w:val="1"/>
    <w:semiHidden/>
    <w:qFormat/>
    <w:uiPriority w:val="0"/>
    <w:pPr>
      <w:widowControl w:val="0"/>
      <w:spacing w:line="400" w:lineRule="exact"/>
      <w:ind w:firstLine="0" w:firstLineChars="0"/>
      <w:jc w:val="both"/>
    </w:pPr>
    <w:rPr>
      <w:color w:val="000000"/>
      <w:kern w:val="2"/>
      <w:sz w:val="21"/>
    </w:rPr>
  </w:style>
  <w:style w:type="paragraph" w:customStyle="1" w:styleId="1624">
    <w:name w:val="Char2 Char Char Char Char Char Char Char Char Char Char Char Char Char Char Char Char Char Char Char Char Char"/>
    <w:basedOn w:val="1"/>
    <w:qFormat/>
    <w:uiPriority w:val="0"/>
    <w:pPr>
      <w:widowControl w:val="0"/>
      <w:ind w:firstLine="6" w:firstLineChars="6"/>
      <w:jc w:val="both"/>
    </w:pPr>
    <w:rPr>
      <w:rFonts w:eastAsia="黑体"/>
      <w:color w:val="000000"/>
      <w:kern w:val="2"/>
      <w:sz w:val="28"/>
    </w:rPr>
  </w:style>
  <w:style w:type="paragraph" w:customStyle="1" w:styleId="1625">
    <w:name w:val="样式 首行缩进:  0.77 厘米 行距: 固定值 20 磅44"/>
    <w:basedOn w:val="1"/>
    <w:semiHidden/>
    <w:qFormat/>
    <w:uiPriority w:val="0"/>
    <w:pPr>
      <w:widowControl w:val="0"/>
      <w:ind w:firstLine="480" w:firstLineChars="6"/>
      <w:jc w:val="both"/>
    </w:pPr>
    <w:rPr>
      <w:color w:val="000000"/>
      <w:kern w:val="2"/>
    </w:rPr>
  </w:style>
  <w:style w:type="paragraph" w:customStyle="1" w:styleId="1626">
    <w:name w:val="标题　3"/>
    <w:basedOn w:val="9"/>
    <w:semiHidden/>
    <w:qFormat/>
    <w:uiPriority w:val="0"/>
    <w:pPr>
      <w:tabs>
        <w:tab w:val="left" w:pos="1984"/>
      </w:tabs>
      <w:spacing w:before="280" w:after="290"/>
      <w:ind w:left="1984" w:hanging="708"/>
    </w:pPr>
    <w:rPr>
      <w:rFonts w:ascii="Times New Roman" w:hAnsi="Times New Roman"/>
      <w:bCs/>
      <w:color w:val="000000"/>
      <w:sz w:val="28"/>
    </w:rPr>
  </w:style>
  <w:style w:type="paragraph" w:customStyle="1" w:styleId="1627">
    <w:name w:val="标题　4"/>
    <w:basedOn w:val="9"/>
    <w:semiHidden/>
    <w:qFormat/>
    <w:uiPriority w:val="0"/>
    <w:pPr>
      <w:tabs>
        <w:tab w:val="left" w:pos="1984"/>
      </w:tabs>
      <w:spacing w:before="280" w:after="290"/>
      <w:ind w:left="1984" w:hanging="708"/>
    </w:pPr>
    <w:rPr>
      <w:rFonts w:ascii="Times New Roman" w:hAnsi="Times New Roman"/>
      <w:bCs/>
      <w:color w:val="000000"/>
      <w:sz w:val="28"/>
    </w:rPr>
  </w:style>
  <w:style w:type="character" w:customStyle="1" w:styleId="1628">
    <w:name w:val="样式 首行缩进:  2 字符 Char"/>
    <w:link w:val="856"/>
    <w:qFormat/>
    <w:locked/>
    <w:uiPriority w:val="0"/>
    <w:rPr>
      <w:rFonts w:ascii="Times New Roman" w:hAnsi="宋体" w:eastAsia="仿宋_GB2312" w:cs="Times New Roman"/>
      <w:spacing w:val="12"/>
      <w:sz w:val="28"/>
      <w:szCs w:val="20"/>
    </w:rPr>
  </w:style>
  <w:style w:type="paragraph" w:customStyle="1" w:styleId="1629">
    <w:name w:val="样式 首行缩进:  2 字符1"/>
    <w:basedOn w:val="1"/>
    <w:semiHidden/>
    <w:qFormat/>
    <w:uiPriority w:val="0"/>
    <w:pPr>
      <w:widowControl w:val="0"/>
      <w:tabs>
        <w:tab w:val="left" w:pos="560"/>
      </w:tabs>
      <w:spacing w:line="500" w:lineRule="exact"/>
      <w:ind w:firstLine="560" w:firstLineChars="6"/>
      <w:jc w:val="both"/>
    </w:pPr>
    <w:rPr>
      <w:rFonts w:ascii="Arial" w:hAnsi="Arial" w:eastAsia="仿宋_GB2312" w:cs="宋体"/>
      <w:color w:val="000000"/>
      <w:kern w:val="2"/>
      <w:sz w:val="28"/>
      <w:szCs w:val="20"/>
    </w:rPr>
  </w:style>
  <w:style w:type="paragraph" w:customStyle="1" w:styleId="1630">
    <w:name w:val="Char Char Char Char Char Char Char Char1 Char Char Char Char Char Char Char Char Char Char Char Char1 Char1"/>
    <w:basedOn w:val="1"/>
    <w:semiHidden/>
    <w:qFormat/>
    <w:uiPriority w:val="0"/>
    <w:pPr>
      <w:widowControl w:val="0"/>
      <w:spacing w:line="400" w:lineRule="exact"/>
      <w:ind w:firstLine="0" w:firstLineChars="0"/>
      <w:jc w:val="both"/>
    </w:pPr>
    <w:rPr>
      <w:color w:val="000000"/>
      <w:kern w:val="2"/>
    </w:rPr>
  </w:style>
  <w:style w:type="paragraph" w:customStyle="1" w:styleId="1631">
    <w:name w:val="晓丹"/>
    <w:basedOn w:val="88"/>
    <w:semiHidden/>
    <w:qFormat/>
    <w:uiPriority w:val="0"/>
    <w:pPr>
      <w:adjustRightInd w:val="0"/>
      <w:snapToGrid w:val="0"/>
      <w:spacing w:line="360" w:lineRule="auto"/>
      <w:ind w:firstLine="200" w:firstLineChars="6"/>
    </w:pPr>
    <w:rPr>
      <w:rFonts w:ascii="宋体" w:hAnsi="宋体"/>
      <w:spacing w:val="6"/>
      <w:sz w:val="21"/>
      <w:szCs w:val="24"/>
    </w:rPr>
  </w:style>
  <w:style w:type="paragraph" w:customStyle="1" w:styleId="1632">
    <w:name w:val="样式 小四"/>
    <w:basedOn w:val="1"/>
    <w:link w:val="1920"/>
    <w:semiHidden/>
    <w:qFormat/>
    <w:uiPriority w:val="0"/>
    <w:pPr>
      <w:adjustRightInd w:val="0"/>
      <w:snapToGrid w:val="0"/>
      <w:spacing w:line="240" w:lineRule="exact"/>
      <w:ind w:firstLine="0" w:firstLineChars="0"/>
      <w:jc w:val="center"/>
    </w:pPr>
    <w:rPr>
      <w:color w:val="000000"/>
      <w:szCs w:val="20"/>
    </w:rPr>
  </w:style>
  <w:style w:type="paragraph" w:customStyle="1" w:styleId="1633">
    <w:name w:val="样式 首行缩进:  1.13 厘米"/>
    <w:basedOn w:val="1"/>
    <w:semiHidden/>
    <w:qFormat/>
    <w:uiPriority w:val="0"/>
    <w:pPr>
      <w:widowControl w:val="0"/>
      <w:spacing w:line="500" w:lineRule="exact"/>
      <w:ind w:firstLine="0" w:firstLineChars="0"/>
    </w:pPr>
    <w:rPr>
      <w:rFonts w:ascii="华文中宋" w:hAnsi="华文中宋" w:eastAsia="仿宋_GB2312"/>
      <w:color w:val="000000"/>
      <w:kern w:val="2"/>
      <w:sz w:val="32"/>
      <w:szCs w:val="20"/>
    </w:rPr>
  </w:style>
  <w:style w:type="character" w:customStyle="1" w:styleId="1634">
    <w:name w:val="正文内容 Char Char"/>
    <w:link w:val="668"/>
    <w:qFormat/>
    <w:locked/>
    <w:uiPriority w:val="0"/>
    <w:rPr>
      <w:rFonts w:ascii="宋体" w:hAnsi="宋体" w:eastAsia="宋体" w:cs="宋体"/>
      <w:snapToGrid w:val="0"/>
      <w:spacing w:val="4"/>
      <w:kern w:val="0"/>
      <w:sz w:val="24"/>
      <w:szCs w:val="24"/>
    </w:rPr>
  </w:style>
  <w:style w:type="paragraph" w:customStyle="1" w:styleId="1635">
    <w:name w:val="正文首行缩进 2 + Times New Roman"/>
    <w:basedOn w:val="1"/>
    <w:semiHidden/>
    <w:qFormat/>
    <w:uiPriority w:val="0"/>
    <w:pPr>
      <w:widowControl w:val="0"/>
      <w:numPr>
        <w:ilvl w:val="0"/>
        <w:numId w:val="14"/>
      </w:numPr>
      <w:tabs>
        <w:tab w:val="left" w:pos="0"/>
        <w:tab w:val="left" w:pos="3150"/>
      </w:tabs>
      <w:autoSpaceDE w:val="0"/>
      <w:autoSpaceDN w:val="0"/>
      <w:ind w:firstLine="0" w:firstLineChars="0"/>
      <w:jc w:val="both"/>
    </w:pPr>
    <w:rPr>
      <w:color w:val="000000"/>
    </w:rPr>
  </w:style>
  <w:style w:type="character" w:customStyle="1" w:styleId="1636">
    <w:name w:val="正文wang Char"/>
    <w:link w:val="1637"/>
    <w:semiHidden/>
    <w:qFormat/>
    <w:locked/>
    <w:uiPriority w:val="0"/>
    <w:rPr>
      <w:rFonts w:ascii="宋体" w:hAnsi="宋体" w:eastAsia="宋体"/>
      <w:color w:val="000000"/>
      <w:sz w:val="24"/>
      <w:szCs w:val="24"/>
    </w:rPr>
  </w:style>
  <w:style w:type="paragraph" w:customStyle="1" w:styleId="1637">
    <w:name w:val="正文wang"/>
    <w:basedOn w:val="1"/>
    <w:link w:val="1636"/>
    <w:semiHidden/>
    <w:qFormat/>
    <w:uiPriority w:val="0"/>
    <w:pPr>
      <w:widowControl w:val="0"/>
      <w:ind w:firstLine="480" w:firstLineChars="6"/>
      <w:jc w:val="both"/>
    </w:pPr>
    <w:rPr>
      <w:rFonts w:ascii="宋体" w:hAnsi="宋体" w:cstheme="minorBidi"/>
      <w:color w:val="000000"/>
      <w:kern w:val="2"/>
    </w:rPr>
  </w:style>
  <w:style w:type="paragraph" w:customStyle="1" w:styleId="1638">
    <w:name w:val="dandan6-13正文"/>
    <w:basedOn w:val="1"/>
    <w:next w:val="1"/>
    <w:semiHidden/>
    <w:qFormat/>
    <w:uiPriority w:val="0"/>
    <w:pPr>
      <w:keepNext/>
      <w:keepLines/>
      <w:adjustRightInd w:val="0"/>
      <w:spacing w:before="40" w:after="40"/>
      <w:ind w:firstLine="6" w:firstLineChars="6"/>
      <w:jc w:val="both"/>
    </w:pPr>
    <w:rPr>
      <w:rFonts w:cs="宋体"/>
      <w:color w:val="000000"/>
    </w:rPr>
  </w:style>
  <w:style w:type="paragraph" w:customStyle="1" w:styleId="1639">
    <w:name w:val="char"/>
    <w:basedOn w:val="1"/>
    <w:semiHidden/>
    <w:qFormat/>
    <w:uiPriority w:val="0"/>
    <w:pPr>
      <w:spacing w:after="160" w:line="240" w:lineRule="exact"/>
      <w:ind w:firstLine="0" w:firstLineChars="0"/>
    </w:pPr>
    <w:rPr>
      <w:rFonts w:ascii="Verdana" w:hAnsi="Verdana" w:eastAsia="仿宋_GB2312" w:cs="”“Times New Roman”“"/>
      <w:color w:val="000000"/>
      <w:szCs w:val="20"/>
      <w:lang w:eastAsia="en-US"/>
    </w:rPr>
  </w:style>
  <w:style w:type="paragraph" w:customStyle="1" w:styleId="1640">
    <w:name w:val="范式1"/>
    <w:basedOn w:val="6"/>
    <w:qFormat/>
    <w:uiPriority w:val="0"/>
    <w:pPr>
      <w:widowControl w:val="0"/>
      <w:tabs>
        <w:tab w:val="left" w:pos="425"/>
      </w:tabs>
      <w:autoSpaceDN w:val="0"/>
      <w:snapToGrid w:val="0"/>
      <w:spacing w:afterLines="100" w:line="240" w:lineRule="auto"/>
      <w:ind w:left="425" w:hanging="425"/>
      <w:jc w:val="both"/>
    </w:pPr>
    <w:rPr>
      <w:rFonts w:eastAsia="黑体"/>
      <w:bCs w:val="0"/>
      <w:spacing w:val="20"/>
      <w:sz w:val="44"/>
      <w:szCs w:val="20"/>
    </w:rPr>
  </w:style>
  <w:style w:type="paragraph" w:customStyle="1" w:styleId="1641">
    <w:name w:val="Char Char Char1 Char Char Char Char Char Char Char Char Char Char Char"/>
    <w:basedOn w:val="1"/>
    <w:qFormat/>
    <w:uiPriority w:val="0"/>
    <w:pPr>
      <w:widowControl w:val="0"/>
      <w:spacing w:line="400" w:lineRule="exact"/>
      <w:ind w:firstLine="0" w:firstLineChars="0"/>
      <w:jc w:val="both"/>
    </w:pPr>
    <w:rPr>
      <w:color w:val="000000"/>
      <w:kern w:val="2"/>
      <w:sz w:val="21"/>
    </w:rPr>
  </w:style>
  <w:style w:type="paragraph" w:customStyle="1" w:styleId="1642">
    <w:name w:val="hhcwt表格内文字"/>
    <w:basedOn w:val="1"/>
    <w:link w:val="2151"/>
    <w:qFormat/>
    <w:uiPriority w:val="0"/>
    <w:pPr>
      <w:widowControl w:val="0"/>
      <w:spacing w:line="400" w:lineRule="exact"/>
      <w:ind w:firstLine="0" w:firstLineChars="0"/>
      <w:jc w:val="center"/>
    </w:pPr>
    <w:rPr>
      <w:rFonts w:eastAsia="仿宋_GB2312"/>
      <w:color w:val="000000"/>
      <w:kern w:val="2"/>
      <w:sz w:val="21"/>
      <w:szCs w:val="20"/>
    </w:rPr>
  </w:style>
  <w:style w:type="paragraph" w:customStyle="1" w:styleId="1643">
    <w:name w:val="p23"/>
    <w:basedOn w:val="1"/>
    <w:qFormat/>
    <w:uiPriority w:val="0"/>
    <w:pPr>
      <w:spacing w:line="400" w:lineRule="exact"/>
      <w:ind w:firstLine="0" w:firstLineChars="0"/>
      <w:jc w:val="center"/>
    </w:pPr>
    <w:rPr>
      <w:rFonts w:ascii="仿宋_GB2312" w:eastAsia="仿宋_GB2312" w:cs="宋体"/>
      <w:color w:val="000000"/>
      <w:sz w:val="21"/>
      <w:szCs w:val="21"/>
    </w:rPr>
  </w:style>
  <w:style w:type="character" w:customStyle="1" w:styleId="1644">
    <w:name w:val="表格五号 Char"/>
    <w:link w:val="1645"/>
    <w:qFormat/>
    <w:locked/>
    <w:uiPriority w:val="0"/>
    <w:rPr>
      <w:rFonts w:ascii="宋体" w:hAnsi="宋体" w:eastAsia="宋体"/>
      <w:color w:val="000000"/>
      <w:szCs w:val="21"/>
    </w:rPr>
  </w:style>
  <w:style w:type="paragraph" w:customStyle="1" w:styleId="1645">
    <w:name w:val="表格五号"/>
    <w:basedOn w:val="1"/>
    <w:link w:val="1644"/>
    <w:qFormat/>
    <w:uiPriority w:val="0"/>
    <w:pPr>
      <w:widowControl w:val="0"/>
      <w:adjustRightInd w:val="0"/>
      <w:snapToGrid w:val="0"/>
      <w:spacing w:line="400" w:lineRule="exact"/>
      <w:ind w:firstLine="0" w:firstLineChars="0"/>
      <w:jc w:val="center"/>
    </w:pPr>
    <w:rPr>
      <w:rFonts w:ascii="宋体" w:hAnsi="宋体" w:cstheme="minorBidi"/>
      <w:color w:val="000000"/>
      <w:kern w:val="2"/>
      <w:sz w:val="21"/>
      <w:szCs w:val="21"/>
    </w:rPr>
  </w:style>
  <w:style w:type="character" w:customStyle="1" w:styleId="1646">
    <w:name w:val="表头小四 Char"/>
    <w:link w:val="1647"/>
    <w:qFormat/>
    <w:locked/>
    <w:uiPriority w:val="0"/>
    <w:rPr>
      <w:rFonts w:ascii="宋体" w:hAnsi="宋体" w:eastAsia="宋体"/>
      <w:b/>
      <w:color w:val="000000"/>
      <w:sz w:val="24"/>
      <w:szCs w:val="24"/>
    </w:rPr>
  </w:style>
  <w:style w:type="paragraph" w:customStyle="1" w:styleId="1647">
    <w:name w:val="表头小四"/>
    <w:basedOn w:val="1"/>
    <w:link w:val="1646"/>
    <w:qFormat/>
    <w:uiPriority w:val="0"/>
    <w:pPr>
      <w:widowControl w:val="0"/>
      <w:tabs>
        <w:tab w:val="left" w:pos="8360"/>
      </w:tabs>
      <w:adjustRightInd w:val="0"/>
      <w:snapToGrid w:val="0"/>
      <w:spacing w:before="120" w:after="72"/>
      <w:ind w:firstLine="0" w:firstLineChars="0"/>
      <w:jc w:val="center"/>
    </w:pPr>
    <w:rPr>
      <w:rFonts w:ascii="宋体" w:hAnsi="宋体" w:cstheme="minorBidi"/>
      <w:b/>
      <w:color w:val="000000"/>
      <w:kern w:val="2"/>
    </w:rPr>
  </w:style>
  <w:style w:type="character" w:customStyle="1" w:styleId="1648">
    <w:name w:val="图表标题 Char"/>
    <w:link w:val="1649"/>
    <w:qFormat/>
    <w:locked/>
    <w:uiPriority w:val="0"/>
    <w:rPr>
      <w:rFonts w:ascii="宋体" w:hAnsi="宋体" w:eastAsia="宋体"/>
      <w:color w:val="000000"/>
      <w:sz w:val="24"/>
      <w:szCs w:val="24"/>
    </w:rPr>
  </w:style>
  <w:style w:type="paragraph" w:customStyle="1" w:styleId="1649">
    <w:name w:val="图表标题"/>
    <w:basedOn w:val="1"/>
    <w:link w:val="1648"/>
    <w:qFormat/>
    <w:uiPriority w:val="0"/>
    <w:pPr>
      <w:widowControl w:val="0"/>
      <w:spacing w:line="520" w:lineRule="exact"/>
      <w:ind w:firstLine="0" w:firstLineChars="0"/>
      <w:jc w:val="center"/>
    </w:pPr>
    <w:rPr>
      <w:rFonts w:ascii="宋体" w:hAnsi="宋体" w:cstheme="minorBidi"/>
      <w:color w:val="000000"/>
      <w:kern w:val="2"/>
    </w:rPr>
  </w:style>
  <w:style w:type="character" w:customStyle="1" w:styleId="1650">
    <w:name w:val="表格内容-居中 Char"/>
    <w:link w:val="1651"/>
    <w:qFormat/>
    <w:locked/>
    <w:uiPriority w:val="0"/>
    <w:rPr>
      <w:rFonts w:ascii="宋体" w:hAnsi="宋体" w:eastAsia="宋体" w:cs="宋体"/>
      <w:color w:val="000000"/>
      <w:szCs w:val="24"/>
    </w:rPr>
  </w:style>
  <w:style w:type="paragraph" w:customStyle="1" w:styleId="1651">
    <w:name w:val="表格内容-居中"/>
    <w:basedOn w:val="1"/>
    <w:link w:val="1650"/>
    <w:qFormat/>
    <w:uiPriority w:val="0"/>
    <w:pPr>
      <w:widowControl w:val="0"/>
      <w:spacing w:line="400" w:lineRule="exact"/>
      <w:ind w:firstLine="0" w:firstLineChars="0"/>
      <w:jc w:val="center"/>
    </w:pPr>
    <w:rPr>
      <w:rFonts w:ascii="宋体" w:hAnsi="宋体" w:cs="宋体"/>
      <w:color w:val="000000"/>
      <w:kern w:val="2"/>
      <w:sz w:val="21"/>
    </w:rPr>
  </w:style>
  <w:style w:type="character" w:customStyle="1" w:styleId="1652">
    <w:name w:val="表格内容-两端对齐 Char"/>
    <w:link w:val="1653"/>
    <w:qFormat/>
    <w:locked/>
    <w:uiPriority w:val="0"/>
    <w:rPr>
      <w:rFonts w:ascii="宋体" w:hAnsi="宋体" w:eastAsia="宋体" w:cs="宋体"/>
      <w:color w:val="000000"/>
      <w:szCs w:val="21"/>
    </w:rPr>
  </w:style>
  <w:style w:type="paragraph" w:customStyle="1" w:styleId="1653">
    <w:name w:val="表格内容-两端对齐"/>
    <w:basedOn w:val="1"/>
    <w:link w:val="1652"/>
    <w:qFormat/>
    <w:uiPriority w:val="0"/>
    <w:pPr>
      <w:widowControl w:val="0"/>
      <w:spacing w:line="400" w:lineRule="exact"/>
      <w:ind w:firstLine="0" w:firstLineChars="0"/>
      <w:jc w:val="both"/>
    </w:pPr>
    <w:rPr>
      <w:rFonts w:ascii="宋体" w:hAnsi="宋体" w:cs="宋体"/>
      <w:color w:val="000000"/>
      <w:kern w:val="2"/>
      <w:sz w:val="21"/>
      <w:szCs w:val="21"/>
    </w:rPr>
  </w:style>
  <w:style w:type="paragraph" w:customStyle="1" w:styleId="1654">
    <w:name w:val="正文（小间距）"/>
    <w:basedOn w:val="1"/>
    <w:qFormat/>
    <w:uiPriority w:val="0"/>
    <w:pPr>
      <w:widowControl w:val="0"/>
      <w:spacing w:line="440" w:lineRule="exact"/>
      <w:ind w:firstLine="6" w:firstLineChars="6"/>
      <w:jc w:val="both"/>
    </w:pPr>
    <w:rPr>
      <w:color w:val="000000"/>
      <w:kern w:val="2"/>
    </w:rPr>
  </w:style>
  <w:style w:type="paragraph" w:customStyle="1" w:styleId="1655">
    <w:name w:val="Char Char Char Char Char Char Char Char Char Char Char Char Char Char Char Char Char Char Char Char Char Char Char Char Char Char Char Char Char Char Char Char Char Char Char Char Char"/>
    <w:basedOn w:val="1"/>
    <w:qFormat/>
    <w:uiPriority w:val="0"/>
    <w:pPr>
      <w:widowControl w:val="0"/>
      <w:spacing w:line="240" w:lineRule="exact"/>
      <w:ind w:firstLine="6" w:firstLineChars="6"/>
      <w:jc w:val="both"/>
    </w:pPr>
    <w:rPr>
      <w:color w:val="000000"/>
      <w:kern w:val="2"/>
      <w:sz w:val="28"/>
    </w:rPr>
  </w:style>
  <w:style w:type="paragraph" w:customStyle="1" w:styleId="1656">
    <w:name w:val="评价样式1"/>
    <w:basedOn w:val="1"/>
    <w:next w:val="2"/>
    <w:qFormat/>
    <w:uiPriority w:val="0"/>
    <w:pPr>
      <w:widowControl w:val="0"/>
      <w:ind w:firstLine="0" w:firstLineChars="0"/>
      <w:jc w:val="center"/>
    </w:pPr>
    <w:rPr>
      <w:color w:val="000000"/>
      <w:kern w:val="2"/>
    </w:rPr>
  </w:style>
  <w:style w:type="paragraph" w:customStyle="1" w:styleId="1657">
    <w:name w:val="表样式"/>
    <w:basedOn w:val="1"/>
    <w:qFormat/>
    <w:uiPriority w:val="0"/>
    <w:pPr>
      <w:widowControl w:val="0"/>
      <w:spacing w:line="400" w:lineRule="exact"/>
      <w:ind w:firstLine="0" w:firstLineChars="0"/>
      <w:jc w:val="center"/>
    </w:pPr>
    <w:rPr>
      <w:rFonts w:ascii="仿宋_GB2312" w:eastAsia="黑体"/>
      <w:color w:val="000000"/>
      <w:kern w:val="2"/>
      <w:sz w:val="21"/>
    </w:rPr>
  </w:style>
  <w:style w:type="paragraph" w:customStyle="1" w:styleId="1658">
    <w:name w:val="表样式2"/>
    <w:basedOn w:val="1"/>
    <w:qFormat/>
    <w:uiPriority w:val="0"/>
    <w:pPr>
      <w:widowControl w:val="0"/>
      <w:spacing w:line="340" w:lineRule="exact"/>
      <w:ind w:firstLine="0" w:firstLineChars="0"/>
      <w:jc w:val="center"/>
    </w:pPr>
    <w:rPr>
      <w:bCs/>
      <w:color w:val="000000"/>
      <w:kern w:val="2"/>
      <w:sz w:val="21"/>
      <w:szCs w:val="21"/>
    </w:rPr>
  </w:style>
  <w:style w:type="paragraph" w:customStyle="1" w:styleId="1659">
    <w:name w:val="表格内容居中"/>
    <w:basedOn w:val="1"/>
    <w:qFormat/>
    <w:uiPriority w:val="0"/>
    <w:pPr>
      <w:tabs>
        <w:tab w:val="left" w:pos="1260"/>
        <w:tab w:val="left" w:pos="3900"/>
      </w:tabs>
      <w:spacing w:line="400" w:lineRule="exact"/>
      <w:ind w:firstLine="0" w:firstLineChars="0"/>
      <w:jc w:val="center"/>
    </w:pPr>
    <w:rPr>
      <w:color w:val="000000"/>
      <w:sz w:val="21"/>
      <w:szCs w:val="21"/>
    </w:rPr>
  </w:style>
  <w:style w:type="paragraph" w:customStyle="1" w:styleId="1660">
    <w:name w:val="样式 标题 2 + 宋体 小三 段前: 6 磅 段后: 6 磅 行距: 多倍行距 1.73 字行"/>
    <w:basedOn w:val="7"/>
    <w:qFormat/>
    <w:uiPriority w:val="0"/>
    <w:pPr>
      <w:widowControl w:val="0"/>
      <w:tabs>
        <w:tab w:val="left" w:pos="840"/>
        <w:tab w:val="left" w:pos="992"/>
      </w:tabs>
      <w:autoSpaceDN w:val="0"/>
      <w:adjustRightInd w:val="0"/>
      <w:snapToGrid w:val="0"/>
      <w:ind w:left="840" w:hanging="420"/>
    </w:pPr>
    <w:rPr>
      <w:rFonts w:ascii="宋体" w:hAnsi="Times New Roman" w:eastAsia="黑体" w:cs="宋体"/>
      <w:b w:val="0"/>
      <w:color w:val="000000"/>
      <w:spacing w:val="20"/>
      <w:kern w:val="2"/>
      <w:szCs w:val="30"/>
    </w:rPr>
  </w:style>
  <w:style w:type="paragraph" w:customStyle="1" w:styleId="1661">
    <w:name w:val="样式 标题 1 + 宋体 初号"/>
    <w:basedOn w:val="6"/>
    <w:qFormat/>
    <w:uiPriority w:val="0"/>
    <w:pPr>
      <w:widowControl w:val="0"/>
      <w:tabs>
        <w:tab w:val="left" w:pos="420"/>
      </w:tabs>
      <w:autoSpaceDN w:val="0"/>
      <w:spacing w:afterLines="100" w:line="576" w:lineRule="auto"/>
      <w:ind w:left="420" w:hanging="420"/>
      <w:jc w:val="both"/>
    </w:pPr>
    <w:rPr>
      <w:rFonts w:ascii="宋体" w:hAnsi="宋体" w:cs="宋体"/>
      <w:b w:val="0"/>
      <w:spacing w:val="20"/>
      <w:sz w:val="36"/>
      <w:szCs w:val="36"/>
    </w:rPr>
  </w:style>
  <w:style w:type="paragraph" w:customStyle="1" w:styleId="1662">
    <w:name w:val="地质报告正文"/>
    <w:basedOn w:val="1"/>
    <w:qFormat/>
    <w:uiPriority w:val="0"/>
    <w:pPr>
      <w:widowControl w:val="0"/>
      <w:spacing w:line="400" w:lineRule="exact"/>
      <w:ind w:firstLine="6" w:firstLineChars="6"/>
      <w:jc w:val="both"/>
    </w:pPr>
    <w:rPr>
      <w:color w:val="000000"/>
      <w:kern w:val="2"/>
      <w:sz w:val="28"/>
    </w:rPr>
  </w:style>
  <w:style w:type="character" w:customStyle="1" w:styleId="1663">
    <w:name w:val="标题6 Char"/>
    <w:link w:val="1664"/>
    <w:qFormat/>
    <w:locked/>
    <w:uiPriority w:val="0"/>
    <w:rPr>
      <w:rFonts w:ascii="宋体" w:hAnsi="宋体" w:eastAsia="宋体"/>
      <w:color w:val="000000"/>
      <w:spacing w:val="20"/>
      <w:kern w:val="28"/>
      <w:sz w:val="28"/>
      <w:szCs w:val="24"/>
    </w:rPr>
  </w:style>
  <w:style w:type="paragraph" w:customStyle="1" w:styleId="1664">
    <w:name w:val="标题6"/>
    <w:basedOn w:val="1"/>
    <w:link w:val="1663"/>
    <w:qFormat/>
    <w:uiPriority w:val="0"/>
    <w:pPr>
      <w:widowControl w:val="0"/>
      <w:spacing w:line="600" w:lineRule="exact"/>
      <w:ind w:firstLine="0" w:firstLineChars="0"/>
      <w:jc w:val="both"/>
    </w:pPr>
    <w:rPr>
      <w:rFonts w:ascii="宋体" w:hAnsi="宋体" w:cstheme="minorBidi"/>
      <w:color w:val="000000"/>
      <w:spacing w:val="20"/>
      <w:kern w:val="28"/>
      <w:sz w:val="28"/>
    </w:rPr>
  </w:style>
  <w:style w:type="paragraph" w:customStyle="1" w:styleId="1665">
    <w:name w:val="f14"/>
    <w:basedOn w:val="1"/>
    <w:qFormat/>
    <w:uiPriority w:val="0"/>
    <w:pPr>
      <w:spacing w:before="100" w:beforeAutospacing="1" w:after="100" w:afterAutospacing="1" w:line="312" w:lineRule="auto"/>
      <w:ind w:firstLine="0" w:firstLineChars="0"/>
    </w:pPr>
    <w:rPr>
      <w:rFonts w:cs="宋体"/>
      <w:color w:val="000000"/>
      <w:sz w:val="30"/>
      <w:szCs w:val="30"/>
    </w:rPr>
  </w:style>
  <w:style w:type="paragraph" w:customStyle="1" w:styleId="1666">
    <w:name w:val="表内内容"/>
    <w:basedOn w:val="1"/>
    <w:qFormat/>
    <w:uiPriority w:val="0"/>
    <w:pPr>
      <w:widowControl w:val="0"/>
      <w:spacing w:line="240" w:lineRule="exact"/>
      <w:ind w:firstLine="0" w:firstLineChars="0"/>
      <w:jc w:val="center"/>
    </w:pPr>
    <w:rPr>
      <w:color w:val="000000"/>
      <w:kern w:val="52"/>
      <w:sz w:val="21"/>
    </w:rPr>
  </w:style>
  <w:style w:type="paragraph" w:customStyle="1" w:styleId="1667">
    <w:name w:val="阿"/>
    <w:basedOn w:val="1"/>
    <w:qFormat/>
    <w:uiPriority w:val="0"/>
    <w:pPr>
      <w:widowControl w:val="0"/>
      <w:tabs>
        <w:tab w:val="left" w:pos="1400"/>
      </w:tabs>
      <w:spacing w:line="400" w:lineRule="exact"/>
      <w:ind w:left="1400" w:hanging="420" w:firstLineChars="0"/>
      <w:jc w:val="both"/>
    </w:pPr>
    <w:rPr>
      <w:color w:val="000000"/>
      <w:kern w:val="2"/>
      <w:sz w:val="21"/>
      <w:szCs w:val="20"/>
    </w:rPr>
  </w:style>
  <w:style w:type="paragraph" w:customStyle="1" w:styleId="1668">
    <w:name w:val="正文首行缩进 212"/>
    <w:basedOn w:val="37"/>
    <w:qFormat/>
    <w:uiPriority w:val="0"/>
    <w:pPr>
      <w:adjustRightInd w:val="0"/>
      <w:spacing w:line="360" w:lineRule="exact"/>
      <w:ind w:left="0" w:leftChars="0" w:firstLine="420"/>
      <w:jc w:val="left"/>
    </w:pPr>
    <w:rPr>
      <w:rFonts w:hint="eastAsia" w:ascii="宋体" w:hAnsi="MS Sans Serif"/>
      <w:color w:val="000000"/>
      <w:kern w:val="0"/>
      <w:sz w:val="28"/>
      <w:szCs w:val="20"/>
    </w:rPr>
  </w:style>
  <w:style w:type="paragraph" w:customStyle="1" w:styleId="1669">
    <w:name w:val="中文段落"/>
    <w:basedOn w:val="1"/>
    <w:qFormat/>
    <w:uiPriority w:val="0"/>
    <w:pPr>
      <w:widowControl w:val="0"/>
      <w:spacing w:line="400" w:lineRule="exact"/>
      <w:ind w:firstLine="6" w:firstLineChars="6"/>
      <w:jc w:val="both"/>
    </w:pPr>
    <w:rPr>
      <w:color w:val="000000"/>
      <w:kern w:val="2"/>
      <w:sz w:val="28"/>
    </w:rPr>
  </w:style>
  <w:style w:type="character" w:customStyle="1" w:styleId="1670">
    <w:name w:val="表格头 Char Char"/>
    <w:link w:val="1671"/>
    <w:qFormat/>
    <w:locked/>
    <w:uiPriority w:val="0"/>
    <w:rPr>
      <w:rFonts w:ascii="宋体" w:hAnsi="宋体" w:eastAsia="宋体"/>
      <w:color w:val="000000"/>
      <w:sz w:val="24"/>
      <w:szCs w:val="24"/>
    </w:rPr>
  </w:style>
  <w:style w:type="paragraph" w:customStyle="1" w:styleId="1671">
    <w:name w:val="表格头"/>
    <w:basedOn w:val="1"/>
    <w:link w:val="1670"/>
    <w:qFormat/>
    <w:uiPriority w:val="0"/>
    <w:pPr>
      <w:widowControl w:val="0"/>
      <w:ind w:firstLine="0" w:firstLineChars="0"/>
    </w:pPr>
    <w:rPr>
      <w:rFonts w:ascii="宋体" w:hAnsi="宋体" w:cstheme="minorBidi"/>
      <w:color w:val="000000"/>
      <w:kern w:val="2"/>
    </w:rPr>
  </w:style>
  <w:style w:type="paragraph" w:customStyle="1" w:styleId="1672">
    <w:name w:val="普通"/>
    <w:basedOn w:val="1"/>
    <w:qFormat/>
    <w:uiPriority w:val="0"/>
    <w:pPr>
      <w:widowControl w:val="0"/>
      <w:spacing w:line="400" w:lineRule="exact"/>
      <w:ind w:firstLine="0" w:firstLineChars="0"/>
      <w:jc w:val="both"/>
    </w:pPr>
    <w:rPr>
      <w:color w:val="000000"/>
      <w:kern w:val="2"/>
      <w:sz w:val="28"/>
    </w:rPr>
  </w:style>
  <w:style w:type="paragraph" w:customStyle="1" w:styleId="1673">
    <w:name w:val="小标"/>
    <w:basedOn w:val="1"/>
    <w:qFormat/>
    <w:uiPriority w:val="0"/>
    <w:pPr>
      <w:widowControl w:val="0"/>
      <w:spacing w:line="320" w:lineRule="exact"/>
      <w:ind w:firstLine="360" w:firstLineChars="6"/>
      <w:jc w:val="both"/>
    </w:pPr>
    <w:rPr>
      <w:rFonts w:ascii="黑体" w:eastAsia="黑体"/>
      <w:color w:val="000000"/>
      <w:kern w:val="2"/>
      <w:sz w:val="32"/>
      <w:szCs w:val="20"/>
    </w:rPr>
  </w:style>
  <w:style w:type="paragraph" w:customStyle="1" w:styleId="1674">
    <w:name w:val="单位及时间"/>
    <w:basedOn w:val="10"/>
    <w:qFormat/>
    <w:uiPriority w:val="0"/>
    <w:pPr>
      <w:keepNext w:val="0"/>
      <w:keepLines w:val="0"/>
      <w:widowControl w:val="0"/>
      <w:autoSpaceDE w:val="0"/>
      <w:autoSpaceDN w:val="0"/>
      <w:adjustRightInd w:val="0"/>
      <w:spacing w:line="240" w:lineRule="auto"/>
      <w:ind w:firstLine="19" w:firstLineChars="19"/>
    </w:pPr>
    <w:rPr>
      <w:rFonts w:ascii="Arial" w:hAnsi="Arial" w:eastAsia="仿宋_GB2312"/>
      <w:b/>
      <w:bCs w:val="0"/>
      <w:color w:val="000000"/>
      <w:kern w:val="2"/>
      <w:sz w:val="32"/>
      <w:szCs w:val="16"/>
    </w:rPr>
  </w:style>
  <w:style w:type="paragraph" w:customStyle="1" w:styleId="1675">
    <w:name w:val="Report Text"/>
    <w:basedOn w:val="1"/>
    <w:qFormat/>
    <w:uiPriority w:val="0"/>
    <w:pPr>
      <w:overflowPunct w:val="0"/>
      <w:autoSpaceDE w:val="0"/>
      <w:autoSpaceDN w:val="0"/>
      <w:adjustRightInd w:val="0"/>
      <w:spacing w:after="240" w:line="400" w:lineRule="exact"/>
      <w:ind w:left="1440" w:right="269" w:firstLine="0" w:firstLineChars="0"/>
      <w:jc w:val="both"/>
    </w:pPr>
    <w:rPr>
      <w:rFonts w:ascii="Palatino" w:hAnsi="Palatino"/>
      <w:color w:val="000000"/>
      <w:szCs w:val="20"/>
      <w:lang w:val="en-AU" w:eastAsia="en-US"/>
    </w:rPr>
  </w:style>
  <w:style w:type="paragraph" w:customStyle="1" w:styleId="1676">
    <w:name w:val="Table Text"/>
    <w:basedOn w:val="1675"/>
    <w:qFormat/>
    <w:uiPriority w:val="0"/>
    <w:pPr>
      <w:spacing w:before="120" w:after="120"/>
      <w:ind w:right="266"/>
      <w:jc w:val="left"/>
    </w:pPr>
  </w:style>
  <w:style w:type="paragraph" w:customStyle="1" w:styleId="1677">
    <w:name w:val="Content"/>
    <w:basedOn w:val="1"/>
    <w:qFormat/>
    <w:uiPriority w:val="0"/>
    <w:pPr>
      <w:overflowPunct w:val="0"/>
      <w:autoSpaceDE w:val="0"/>
      <w:autoSpaceDN w:val="0"/>
      <w:adjustRightInd w:val="0"/>
      <w:spacing w:before="240" w:line="400" w:lineRule="exact"/>
      <w:ind w:left="709" w:firstLine="0" w:firstLineChars="0"/>
      <w:jc w:val="both"/>
    </w:pPr>
    <w:rPr>
      <w:color w:val="000000"/>
      <w:szCs w:val="20"/>
      <w:lang w:val="en-AU" w:eastAsia="en-US"/>
    </w:rPr>
  </w:style>
  <w:style w:type="paragraph" w:customStyle="1" w:styleId="1678">
    <w:name w:val="li"/>
    <w:basedOn w:val="1"/>
    <w:qFormat/>
    <w:uiPriority w:val="0"/>
    <w:pPr>
      <w:overflowPunct w:val="0"/>
      <w:autoSpaceDE w:val="0"/>
      <w:autoSpaceDN w:val="0"/>
      <w:adjustRightInd w:val="0"/>
      <w:spacing w:line="400" w:lineRule="exact"/>
      <w:ind w:firstLine="0" w:firstLineChars="0"/>
      <w:jc w:val="both"/>
    </w:pPr>
    <w:rPr>
      <w:color w:val="000000"/>
      <w:szCs w:val="20"/>
      <w:lang w:val="nl" w:eastAsia="en-US"/>
    </w:rPr>
  </w:style>
  <w:style w:type="paragraph" w:customStyle="1" w:styleId="1679">
    <w:name w:val="list level 1"/>
    <w:basedOn w:val="1"/>
    <w:qFormat/>
    <w:uiPriority w:val="0"/>
    <w:pPr>
      <w:overflowPunct w:val="0"/>
      <w:autoSpaceDE w:val="0"/>
      <w:autoSpaceDN w:val="0"/>
      <w:adjustRightInd w:val="0"/>
      <w:spacing w:before="120" w:line="400" w:lineRule="exact"/>
      <w:ind w:left="1701" w:hanging="425" w:firstLineChars="0"/>
      <w:jc w:val="both"/>
    </w:pPr>
    <w:rPr>
      <w:color w:val="000000"/>
      <w:szCs w:val="20"/>
      <w:lang w:val="en-GB" w:eastAsia="en-US"/>
    </w:rPr>
  </w:style>
  <w:style w:type="paragraph" w:customStyle="1" w:styleId="1680">
    <w:name w:val="list level 2"/>
    <w:basedOn w:val="1679"/>
    <w:qFormat/>
    <w:uiPriority w:val="0"/>
    <w:pPr>
      <w:spacing w:before="0"/>
      <w:ind w:left="1985" w:hanging="283"/>
    </w:pPr>
    <w:rPr>
      <w:lang w:val="en-US"/>
    </w:rPr>
  </w:style>
  <w:style w:type="paragraph" w:customStyle="1" w:styleId="1681">
    <w:name w:val="table"/>
    <w:basedOn w:val="1"/>
    <w:qFormat/>
    <w:uiPriority w:val="0"/>
    <w:pPr>
      <w:overflowPunct w:val="0"/>
      <w:autoSpaceDE w:val="0"/>
      <w:autoSpaceDN w:val="0"/>
      <w:adjustRightInd w:val="0"/>
      <w:spacing w:before="80" w:after="80" w:line="240" w:lineRule="exact"/>
      <w:ind w:left="23" w:firstLine="0" w:firstLineChars="0"/>
    </w:pPr>
    <w:rPr>
      <w:color w:val="000000"/>
      <w:szCs w:val="20"/>
      <w:lang w:val="en-GB" w:eastAsia="en-US"/>
    </w:rPr>
  </w:style>
  <w:style w:type="paragraph" w:customStyle="1" w:styleId="1682">
    <w:name w:val="Appendix Head 1"/>
    <w:basedOn w:val="6"/>
    <w:next w:val="1"/>
    <w:qFormat/>
    <w:uiPriority w:val="0"/>
    <w:pPr>
      <w:pageBreakBefore/>
      <w:tabs>
        <w:tab w:val="left" w:pos="360"/>
        <w:tab w:val="left" w:pos="432"/>
      </w:tabs>
      <w:overflowPunct w:val="0"/>
      <w:autoSpaceDN w:val="0"/>
      <w:adjustRightInd w:val="0"/>
      <w:spacing w:before="360" w:afterLines="100" w:line="240" w:lineRule="auto"/>
      <w:ind w:left="1134" w:hanging="1134"/>
      <w:jc w:val="both"/>
      <w:outlineLvl w:val="9"/>
    </w:pPr>
    <w:rPr>
      <w:rFonts w:ascii="Arial" w:hAnsi="Arial" w:eastAsia="黑体" w:cs="Arial"/>
      <w:bCs w:val="0"/>
      <w:caps/>
      <w:spacing w:val="20"/>
      <w:kern w:val="0"/>
      <w:szCs w:val="20"/>
      <w:lang w:val="en-GB" w:eastAsia="en-US"/>
    </w:rPr>
  </w:style>
  <w:style w:type="paragraph" w:customStyle="1" w:styleId="1683">
    <w:name w:val="Appendix Head 2"/>
    <w:basedOn w:val="7"/>
    <w:next w:val="1"/>
    <w:qFormat/>
    <w:uiPriority w:val="0"/>
    <w:pPr>
      <w:tabs>
        <w:tab w:val="left" w:pos="432"/>
        <w:tab w:val="left" w:pos="709"/>
        <w:tab w:val="left" w:pos="992"/>
      </w:tabs>
      <w:overflowPunct w:val="0"/>
      <w:autoSpaceDN w:val="0"/>
      <w:adjustRightInd w:val="0"/>
      <w:snapToGrid w:val="0"/>
      <w:spacing w:before="360"/>
      <w:ind w:left="1134" w:hanging="1134"/>
      <w:outlineLvl w:val="9"/>
    </w:pPr>
    <w:rPr>
      <w:rFonts w:ascii="楷体_GB2312" w:hAnsi="Times New Roman" w:eastAsia="黑体" w:cs="Arial"/>
      <w:b w:val="0"/>
      <w:bCs w:val="0"/>
      <w:color w:val="000000"/>
      <w:spacing w:val="20"/>
      <w:sz w:val="24"/>
      <w:szCs w:val="20"/>
      <w:lang w:val="en-GB" w:eastAsia="en-US"/>
    </w:rPr>
  </w:style>
  <w:style w:type="paragraph" w:customStyle="1" w:styleId="1684">
    <w:name w:val="PrecNo"/>
    <w:basedOn w:val="1"/>
    <w:qFormat/>
    <w:uiPriority w:val="0"/>
    <w:pPr>
      <w:overflowPunct w:val="0"/>
      <w:autoSpaceDE w:val="0"/>
      <w:autoSpaceDN w:val="0"/>
      <w:adjustRightInd w:val="0"/>
      <w:spacing w:line="260" w:lineRule="exact"/>
      <w:ind w:left="624" w:right="-567" w:firstLine="0" w:firstLineChars="0"/>
    </w:pPr>
    <w:rPr>
      <w:rFonts w:ascii="Arial" w:hAnsi="Arial"/>
      <w:color w:val="000000"/>
      <w:sz w:val="50"/>
      <w:szCs w:val="20"/>
      <w:lang w:val="en-AU" w:eastAsia="en-US"/>
    </w:rPr>
  </w:style>
  <w:style w:type="paragraph" w:customStyle="1" w:styleId="1685">
    <w:name w:val="Indent 1"/>
    <w:basedOn w:val="1"/>
    <w:next w:val="1"/>
    <w:qFormat/>
    <w:uiPriority w:val="0"/>
    <w:pPr>
      <w:overflowPunct w:val="0"/>
      <w:autoSpaceDE w:val="0"/>
      <w:autoSpaceDN w:val="0"/>
      <w:adjustRightInd w:val="0"/>
      <w:spacing w:after="240" w:line="400" w:lineRule="exact"/>
      <w:ind w:left="737" w:firstLine="0" w:firstLineChars="0"/>
    </w:pPr>
    <w:rPr>
      <w:color w:val="000000"/>
      <w:sz w:val="23"/>
      <w:szCs w:val="20"/>
      <w:lang w:val="en-AU" w:eastAsia="en-US"/>
    </w:rPr>
  </w:style>
  <w:style w:type="paragraph" w:customStyle="1" w:styleId="1686">
    <w:name w:val="Indent 2"/>
    <w:basedOn w:val="1"/>
    <w:qFormat/>
    <w:uiPriority w:val="0"/>
    <w:pPr>
      <w:overflowPunct w:val="0"/>
      <w:autoSpaceDE w:val="0"/>
      <w:autoSpaceDN w:val="0"/>
      <w:adjustRightInd w:val="0"/>
      <w:spacing w:after="240" w:line="400" w:lineRule="exact"/>
      <w:ind w:left="737" w:firstLine="0" w:firstLineChars="0"/>
    </w:pPr>
    <w:rPr>
      <w:color w:val="000000"/>
      <w:sz w:val="23"/>
      <w:szCs w:val="20"/>
      <w:lang w:val="en-AU" w:eastAsia="en-US"/>
    </w:rPr>
  </w:style>
  <w:style w:type="paragraph" w:customStyle="1" w:styleId="1687">
    <w:name w:val="Indent 3"/>
    <w:basedOn w:val="1"/>
    <w:qFormat/>
    <w:uiPriority w:val="0"/>
    <w:pPr>
      <w:overflowPunct w:val="0"/>
      <w:autoSpaceDE w:val="0"/>
      <w:autoSpaceDN w:val="0"/>
      <w:adjustRightInd w:val="0"/>
      <w:spacing w:after="240" w:line="400" w:lineRule="exact"/>
      <w:ind w:left="1474" w:firstLine="0" w:firstLineChars="0"/>
    </w:pPr>
    <w:rPr>
      <w:color w:val="000000"/>
      <w:sz w:val="23"/>
      <w:szCs w:val="20"/>
      <w:lang w:val="en-AU" w:eastAsia="en-US"/>
    </w:rPr>
  </w:style>
  <w:style w:type="paragraph" w:customStyle="1" w:styleId="1688">
    <w:name w:val="Indent 4"/>
    <w:basedOn w:val="1"/>
    <w:qFormat/>
    <w:uiPriority w:val="0"/>
    <w:pPr>
      <w:overflowPunct w:val="0"/>
      <w:autoSpaceDE w:val="0"/>
      <w:autoSpaceDN w:val="0"/>
      <w:adjustRightInd w:val="0"/>
      <w:spacing w:after="240" w:line="400" w:lineRule="exact"/>
      <w:ind w:left="2211" w:firstLine="0" w:firstLineChars="0"/>
    </w:pPr>
    <w:rPr>
      <w:color w:val="000000"/>
      <w:sz w:val="23"/>
      <w:szCs w:val="20"/>
      <w:lang w:val="en-AU" w:eastAsia="en-US"/>
    </w:rPr>
  </w:style>
  <w:style w:type="paragraph" w:customStyle="1" w:styleId="1689">
    <w:name w:val="Indent 5"/>
    <w:basedOn w:val="1"/>
    <w:qFormat/>
    <w:uiPriority w:val="0"/>
    <w:pPr>
      <w:overflowPunct w:val="0"/>
      <w:autoSpaceDE w:val="0"/>
      <w:autoSpaceDN w:val="0"/>
      <w:adjustRightInd w:val="0"/>
      <w:spacing w:after="240" w:line="400" w:lineRule="exact"/>
      <w:ind w:left="2948" w:firstLine="0" w:firstLineChars="0"/>
    </w:pPr>
    <w:rPr>
      <w:color w:val="000000"/>
      <w:sz w:val="23"/>
      <w:szCs w:val="20"/>
      <w:lang w:val="en-AU" w:eastAsia="en-US"/>
    </w:rPr>
  </w:style>
  <w:style w:type="paragraph" w:customStyle="1" w:styleId="1690">
    <w:name w:val="FPtext"/>
    <w:basedOn w:val="1"/>
    <w:qFormat/>
    <w:uiPriority w:val="0"/>
    <w:pPr>
      <w:overflowPunct w:val="0"/>
      <w:autoSpaceDE w:val="0"/>
      <w:autoSpaceDN w:val="0"/>
      <w:adjustRightInd w:val="0"/>
      <w:spacing w:line="260" w:lineRule="exact"/>
      <w:ind w:left="624" w:right="-567" w:firstLine="0" w:firstLineChars="0"/>
    </w:pPr>
    <w:rPr>
      <w:rFonts w:ascii="Arial" w:hAnsi="Arial"/>
      <w:color w:val="000000"/>
      <w:sz w:val="20"/>
      <w:szCs w:val="20"/>
      <w:lang w:val="en-AU" w:eastAsia="en-US"/>
    </w:rPr>
  </w:style>
  <w:style w:type="paragraph" w:customStyle="1" w:styleId="1691">
    <w:name w:val="DocTitle"/>
    <w:basedOn w:val="1"/>
    <w:next w:val="1"/>
    <w:qFormat/>
    <w:uiPriority w:val="0"/>
    <w:pPr>
      <w:tabs>
        <w:tab w:val="left" w:pos="2722"/>
      </w:tabs>
      <w:overflowPunct w:val="0"/>
      <w:autoSpaceDE w:val="0"/>
      <w:autoSpaceDN w:val="0"/>
      <w:adjustRightInd w:val="0"/>
      <w:spacing w:line="400" w:lineRule="exact"/>
      <w:ind w:left="2722" w:firstLine="0" w:firstLineChars="0"/>
    </w:pPr>
    <w:rPr>
      <w:rFonts w:ascii="Arial Narrow" w:hAnsi="Arial Narrow"/>
      <w:b/>
      <w:color w:val="000000"/>
      <w:sz w:val="34"/>
      <w:szCs w:val="20"/>
      <w:lang w:val="en-AU" w:eastAsia="en-US"/>
    </w:rPr>
  </w:style>
  <w:style w:type="paragraph" w:customStyle="1" w:styleId="1692">
    <w:name w:val="SchedTitle"/>
    <w:basedOn w:val="1"/>
    <w:next w:val="1"/>
    <w:qFormat/>
    <w:uiPriority w:val="0"/>
    <w:pPr>
      <w:overflowPunct w:val="0"/>
      <w:autoSpaceDE w:val="0"/>
      <w:autoSpaceDN w:val="0"/>
      <w:adjustRightInd w:val="0"/>
      <w:spacing w:after="240" w:line="400" w:lineRule="exact"/>
      <w:ind w:firstLine="0" w:firstLineChars="0"/>
    </w:pPr>
    <w:rPr>
      <w:rFonts w:ascii="Arial" w:hAnsi="Arial"/>
      <w:color w:val="000000"/>
      <w:sz w:val="36"/>
      <w:szCs w:val="20"/>
      <w:lang w:val="en-AU" w:eastAsia="en-US"/>
    </w:rPr>
  </w:style>
  <w:style w:type="paragraph" w:customStyle="1" w:styleId="1693">
    <w:name w:val="SubHead"/>
    <w:basedOn w:val="1"/>
    <w:next w:val="7"/>
    <w:qFormat/>
    <w:uiPriority w:val="0"/>
    <w:pPr>
      <w:keepNext/>
      <w:overflowPunct w:val="0"/>
      <w:autoSpaceDE w:val="0"/>
      <w:autoSpaceDN w:val="0"/>
      <w:adjustRightInd w:val="0"/>
      <w:spacing w:line="400" w:lineRule="exact"/>
      <w:ind w:firstLine="0" w:firstLineChars="0"/>
    </w:pPr>
    <w:rPr>
      <w:b/>
      <w:color w:val="000000"/>
      <w:sz w:val="23"/>
      <w:szCs w:val="20"/>
      <w:lang w:val="en-AU" w:eastAsia="en-US"/>
    </w:rPr>
  </w:style>
  <w:style w:type="paragraph" w:customStyle="1" w:styleId="1694">
    <w:name w:val="DetailsFollower"/>
    <w:basedOn w:val="1"/>
    <w:qFormat/>
    <w:uiPriority w:val="0"/>
    <w:pPr>
      <w:overflowPunct w:val="0"/>
      <w:autoSpaceDE w:val="0"/>
      <w:autoSpaceDN w:val="0"/>
      <w:adjustRightInd w:val="0"/>
      <w:spacing w:before="120" w:after="120" w:line="260" w:lineRule="exact"/>
      <w:ind w:firstLine="0" w:firstLineChars="0"/>
    </w:pPr>
    <w:rPr>
      <w:color w:val="000000"/>
      <w:sz w:val="23"/>
      <w:szCs w:val="20"/>
      <w:lang w:val="en-AU" w:eastAsia="en-US"/>
    </w:rPr>
  </w:style>
  <w:style w:type="paragraph" w:customStyle="1" w:styleId="1695">
    <w:name w:val="Details"/>
    <w:basedOn w:val="1"/>
    <w:next w:val="1694"/>
    <w:qFormat/>
    <w:uiPriority w:val="0"/>
    <w:pPr>
      <w:overflowPunct w:val="0"/>
      <w:autoSpaceDE w:val="0"/>
      <w:autoSpaceDN w:val="0"/>
      <w:adjustRightInd w:val="0"/>
      <w:spacing w:before="120" w:after="120" w:line="260" w:lineRule="exact"/>
      <w:ind w:firstLine="0" w:firstLineChars="0"/>
    </w:pPr>
    <w:rPr>
      <w:color w:val="000000"/>
      <w:sz w:val="23"/>
      <w:szCs w:val="20"/>
      <w:lang w:val="en-AU" w:eastAsia="en-US"/>
    </w:rPr>
  </w:style>
  <w:style w:type="paragraph" w:customStyle="1" w:styleId="1696">
    <w:name w:val="Header sub"/>
    <w:basedOn w:val="1"/>
    <w:qFormat/>
    <w:uiPriority w:val="0"/>
    <w:pPr>
      <w:overflowPunct w:val="0"/>
      <w:autoSpaceDE w:val="0"/>
      <w:autoSpaceDN w:val="0"/>
      <w:adjustRightInd w:val="0"/>
      <w:spacing w:after="1240" w:line="400" w:lineRule="exact"/>
      <w:ind w:firstLine="0" w:firstLineChars="0"/>
    </w:pPr>
    <w:rPr>
      <w:rFonts w:ascii="Arial" w:hAnsi="Arial"/>
      <w:color w:val="000000"/>
      <w:sz w:val="36"/>
      <w:szCs w:val="20"/>
      <w:lang w:val="en-AU" w:eastAsia="en-US"/>
    </w:rPr>
  </w:style>
  <w:style w:type="paragraph" w:customStyle="1" w:styleId="1697">
    <w:name w:val="Indent 6"/>
    <w:basedOn w:val="1"/>
    <w:qFormat/>
    <w:uiPriority w:val="0"/>
    <w:pPr>
      <w:overflowPunct w:val="0"/>
      <w:autoSpaceDE w:val="0"/>
      <w:autoSpaceDN w:val="0"/>
      <w:adjustRightInd w:val="0"/>
      <w:spacing w:after="240" w:line="400" w:lineRule="exact"/>
      <w:ind w:left="3686" w:firstLine="0" w:firstLineChars="0"/>
    </w:pPr>
    <w:rPr>
      <w:color w:val="000000"/>
      <w:sz w:val="23"/>
      <w:szCs w:val="20"/>
      <w:lang w:val="en-AU" w:eastAsia="en-US"/>
    </w:rPr>
  </w:style>
  <w:style w:type="paragraph" w:customStyle="1" w:styleId="1698">
    <w:name w:val="Normal Deed"/>
    <w:basedOn w:val="1"/>
    <w:qFormat/>
    <w:uiPriority w:val="0"/>
    <w:pPr>
      <w:overflowPunct w:val="0"/>
      <w:autoSpaceDE w:val="0"/>
      <w:autoSpaceDN w:val="0"/>
      <w:adjustRightInd w:val="0"/>
      <w:spacing w:after="240" w:line="400" w:lineRule="exact"/>
      <w:ind w:firstLine="0" w:firstLineChars="0"/>
    </w:pPr>
    <w:rPr>
      <w:color w:val="000000"/>
      <w:sz w:val="23"/>
      <w:szCs w:val="20"/>
      <w:lang w:val="en-AU" w:eastAsia="en-US"/>
    </w:rPr>
  </w:style>
  <w:style w:type="paragraph" w:customStyle="1" w:styleId="1699">
    <w:name w:val="Part Heading"/>
    <w:basedOn w:val="1"/>
    <w:qFormat/>
    <w:uiPriority w:val="0"/>
    <w:pPr>
      <w:overflowPunct w:val="0"/>
      <w:autoSpaceDE w:val="0"/>
      <w:autoSpaceDN w:val="0"/>
      <w:adjustRightInd w:val="0"/>
      <w:spacing w:before="240" w:after="240" w:line="400" w:lineRule="exact"/>
      <w:ind w:firstLine="0" w:firstLineChars="0"/>
    </w:pPr>
    <w:rPr>
      <w:rFonts w:ascii="Arial" w:hAnsi="Arial"/>
      <w:color w:val="000000"/>
      <w:sz w:val="28"/>
      <w:szCs w:val="20"/>
      <w:lang w:val="en-AU" w:eastAsia="en-US"/>
    </w:rPr>
  </w:style>
  <w:style w:type="paragraph" w:customStyle="1" w:styleId="1700">
    <w:name w:val="PrecName"/>
    <w:basedOn w:val="1"/>
    <w:qFormat/>
    <w:uiPriority w:val="0"/>
    <w:pPr>
      <w:overflowPunct w:val="0"/>
      <w:autoSpaceDE w:val="0"/>
      <w:autoSpaceDN w:val="0"/>
      <w:adjustRightInd w:val="0"/>
      <w:spacing w:after="240" w:line="260" w:lineRule="exact"/>
      <w:ind w:left="624" w:right="-680" w:firstLine="0" w:firstLineChars="0"/>
    </w:pPr>
    <w:rPr>
      <w:rFonts w:ascii="Arial" w:hAnsi="Arial"/>
      <w:b/>
      <w:color w:val="000000"/>
      <w:sz w:val="56"/>
      <w:szCs w:val="20"/>
      <w:lang w:val="en-AU" w:eastAsia="en-US"/>
    </w:rPr>
  </w:style>
  <w:style w:type="paragraph" w:customStyle="1" w:styleId="1701">
    <w:name w:val="SchedH2"/>
    <w:basedOn w:val="1"/>
    <w:next w:val="1686"/>
    <w:qFormat/>
    <w:uiPriority w:val="0"/>
    <w:pPr>
      <w:keepNext/>
      <w:tabs>
        <w:tab w:val="left" w:pos="737"/>
      </w:tabs>
      <w:overflowPunct w:val="0"/>
      <w:autoSpaceDE w:val="0"/>
      <w:autoSpaceDN w:val="0"/>
      <w:adjustRightInd w:val="0"/>
      <w:spacing w:before="120" w:after="120" w:line="400" w:lineRule="exact"/>
      <w:ind w:left="737" w:hanging="737" w:firstLineChars="0"/>
    </w:pPr>
    <w:rPr>
      <w:rFonts w:ascii="Arial" w:hAnsi="Arial"/>
      <w:b/>
      <w:color w:val="000000"/>
      <w:sz w:val="22"/>
      <w:szCs w:val="20"/>
      <w:lang w:val="en-AU" w:eastAsia="en-US"/>
    </w:rPr>
  </w:style>
  <w:style w:type="paragraph" w:customStyle="1" w:styleId="1702">
    <w:name w:val="SchedH1"/>
    <w:basedOn w:val="1"/>
    <w:next w:val="1701"/>
    <w:qFormat/>
    <w:uiPriority w:val="0"/>
    <w:pPr>
      <w:keepNext/>
      <w:pBdr>
        <w:top w:val="single" w:color="auto" w:sz="6" w:space="2"/>
      </w:pBdr>
      <w:tabs>
        <w:tab w:val="left" w:pos="737"/>
      </w:tabs>
      <w:overflowPunct w:val="0"/>
      <w:autoSpaceDE w:val="0"/>
      <w:autoSpaceDN w:val="0"/>
      <w:adjustRightInd w:val="0"/>
      <w:spacing w:before="240" w:after="120" w:line="400" w:lineRule="exact"/>
      <w:ind w:left="737" w:hanging="737" w:firstLineChars="0"/>
    </w:pPr>
    <w:rPr>
      <w:rFonts w:ascii="Arial" w:hAnsi="Arial"/>
      <w:b/>
      <w:color w:val="000000"/>
      <w:sz w:val="28"/>
      <w:szCs w:val="20"/>
      <w:lang w:val="en-AU" w:eastAsia="en-US"/>
    </w:rPr>
  </w:style>
  <w:style w:type="paragraph" w:customStyle="1" w:styleId="1703">
    <w:name w:val="SchedH3"/>
    <w:basedOn w:val="1"/>
    <w:qFormat/>
    <w:uiPriority w:val="0"/>
    <w:pPr>
      <w:tabs>
        <w:tab w:val="left" w:pos="1474"/>
      </w:tabs>
      <w:overflowPunct w:val="0"/>
      <w:autoSpaceDE w:val="0"/>
      <w:autoSpaceDN w:val="0"/>
      <w:adjustRightInd w:val="0"/>
      <w:spacing w:after="240" w:line="400" w:lineRule="exact"/>
      <w:ind w:left="1474" w:hanging="737" w:firstLineChars="0"/>
    </w:pPr>
    <w:rPr>
      <w:color w:val="000000"/>
      <w:sz w:val="23"/>
      <w:szCs w:val="20"/>
      <w:lang w:val="en-AU" w:eastAsia="en-US"/>
    </w:rPr>
  </w:style>
  <w:style w:type="paragraph" w:customStyle="1" w:styleId="1704">
    <w:name w:val="SchedH4"/>
    <w:basedOn w:val="1"/>
    <w:qFormat/>
    <w:uiPriority w:val="0"/>
    <w:pPr>
      <w:tabs>
        <w:tab w:val="left" w:pos="2211"/>
      </w:tabs>
      <w:overflowPunct w:val="0"/>
      <w:autoSpaceDE w:val="0"/>
      <w:autoSpaceDN w:val="0"/>
      <w:adjustRightInd w:val="0"/>
      <w:spacing w:after="240" w:line="400" w:lineRule="exact"/>
      <w:ind w:left="2211" w:hanging="737" w:firstLineChars="0"/>
    </w:pPr>
    <w:rPr>
      <w:color w:val="000000"/>
      <w:sz w:val="23"/>
      <w:szCs w:val="20"/>
      <w:lang w:val="en-AU" w:eastAsia="en-US"/>
    </w:rPr>
  </w:style>
  <w:style w:type="paragraph" w:customStyle="1" w:styleId="1705">
    <w:name w:val="SchedH5"/>
    <w:basedOn w:val="1"/>
    <w:qFormat/>
    <w:uiPriority w:val="0"/>
    <w:pPr>
      <w:tabs>
        <w:tab w:val="left" w:pos="2948"/>
      </w:tabs>
      <w:overflowPunct w:val="0"/>
      <w:autoSpaceDE w:val="0"/>
      <w:autoSpaceDN w:val="0"/>
      <w:adjustRightInd w:val="0"/>
      <w:spacing w:after="240" w:line="400" w:lineRule="exact"/>
      <w:ind w:left="2948" w:hanging="737" w:firstLineChars="0"/>
    </w:pPr>
    <w:rPr>
      <w:color w:val="000000"/>
      <w:sz w:val="23"/>
      <w:szCs w:val="20"/>
      <w:lang w:val="en-AU" w:eastAsia="en-US"/>
    </w:rPr>
  </w:style>
  <w:style w:type="paragraph" w:customStyle="1" w:styleId="1706">
    <w:name w:val="FPbullet"/>
    <w:basedOn w:val="1"/>
    <w:qFormat/>
    <w:uiPriority w:val="0"/>
    <w:pPr>
      <w:overflowPunct w:val="0"/>
      <w:autoSpaceDE w:val="0"/>
      <w:autoSpaceDN w:val="0"/>
      <w:adjustRightInd w:val="0"/>
      <w:spacing w:before="120" w:line="260" w:lineRule="exact"/>
      <w:ind w:left="624" w:right="-567" w:hanging="284" w:firstLineChars="0"/>
    </w:pPr>
    <w:rPr>
      <w:rFonts w:ascii="Arial" w:hAnsi="Arial"/>
      <w:color w:val="000000"/>
      <w:sz w:val="20"/>
      <w:szCs w:val="20"/>
      <w:lang w:val="en-AU" w:eastAsia="en-US"/>
    </w:rPr>
  </w:style>
  <w:style w:type="paragraph" w:customStyle="1" w:styleId="1707">
    <w:name w:val="FStext"/>
    <w:basedOn w:val="1"/>
    <w:qFormat/>
    <w:uiPriority w:val="0"/>
    <w:pPr>
      <w:overflowPunct w:val="0"/>
      <w:autoSpaceDE w:val="0"/>
      <w:autoSpaceDN w:val="0"/>
      <w:adjustRightInd w:val="0"/>
      <w:spacing w:after="120" w:line="260" w:lineRule="exact"/>
      <w:ind w:left="737" w:firstLine="0" w:firstLineChars="0"/>
    </w:pPr>
    <w:rPr>
      <w:rFonts w:ascii="Arial" w:hAnsi="Arial"/>
      <w:color w:val="000000"/>
      <w:sz w:val="20"/>
      <w:szCs w:val="20"/>
      <w:lang w:val="en-AU" w:eastAsia="en-US"/>
    </w:rPr>
  </w:style>
  <w:style w:type="paragraph" w:customStyle="1" w:styleId="1708">
    <w:name w:val="FSbullet"/>
    <w:basedOn w:val="1"/>
    <w:qFormat/>
    <w:uiPriority w:val="0"/>
    <w:pPr>
      <w:overflowPunct w:val="0"/>
      <w:autoSpaceDE w:val="0"/>
      <w:autoSpaceDN w:val="0"/>
      <w:adjustRightInd w:val="0"/>
      <w:spacing w:after="120" w:line="260" w:lineRule="exact"/>
      <w:ind w:left="737" w:hanging="510" w:firstLineChars="0"/>
    </w:pPr>
    <w:rPr>
      <w:rFonts w:ascii="Arial" w:hAnsi="Arial"/>
      <w:color w:val="000000"/>
      <w:sz w:val="20"/>
      <w:szCs w:val="20"/>
      <w:lang w:val="en-AU" w:eastAsia="en-US"/>
    </w:rPr>
  </w:style>
  <w:style w:type="paragraph" w:customStyle="1" w:styleId="1709">
    <w:name w:val="FScheck1"/>
    <w:basedOn w:val="1"/>
    <w:qFormat/>
    <w:uiPriority w:val="0"/>
    <w:pPr>
      <w:overflowPunct w:val="0"/>
      <w:autoSpaceDE w:val="0"/>
      <w:autoSpaceDN w:val="0"/>
      <w:adjustRightInd w:val="0"/>
      <w:spacing w:before="60" w:after="60" w:line="260" w:lineRule="exact"/>
      <w:ind w:left="425" w:hanging="425" w:firstLineChars="0"/>
    </w:pPr>
    <w:rPr>
      <w:rFonts w:ascii="Arial" w:hAnsi="Arial"/>
      <w:color w:val="000000"/>
      <w:sz w:val="20"/>
      <w:szCs w:val="20"/>
      <w:lang w:val="en-AU" w:eastAsia="en-US"/>
    </w:rPr>
  </w:style>
  <w:style w:type="paragraph" w:customStyle="1" w:styleId="1710">
    <w:name w:val="FScheckNoYes"/>
    <w:basedOn w:val="1709"/>
    <w:qFormat/>
    <w:uiPriority w:val="0"/>
    <w:pPr>
      <w:ind w:left="0" w:firstLine="0"/>
    </w:pPr>
  </w:style>
  <w:style w:type="paragraph" w:customStyle="1" w:styleId="1711">
    <w:name w:val="FScheck2"/>
    <w:basedOn w:val="1"/>
    <w:qFormat/>
    <w:uiPriority w:val="0"/>
    <w:pPr>
      <w:overflowPunct w:val="0"/>
      <w:autoSpaceDE w:val="0"/>
      <w:autoSpaceDN w:val="0"/>
      <w:adjustRightInd w:val="0"/>
      <w:spacing w:before="60" w:after="60" w:line="260" w:lineRule="exact"/>
      <w:ind w:left="850" w:hanging="425" w:firstLineChars="0"/>
    </w:pPr>
    <w:rPr>
      <w:rFonts w:ascii="Arial" w:hAnsi="Arial"/>
      <w:color w:val="000000"/>
      <w:sz w:val="20"/>
      <w:szCs w:val="20"/>
      <w:lang w:val="en-AU" w:eastAsia="en-US"/>
    </w:rPr>
  </w:style>
  <w:style w:type="paragraph" w:customStyle="1" w:styleId="1712">
    <w:name w:val="FScheck3"/>
    <w:basedOn w:val="1"/>
    <w:qFormat/>
    <w:uiPriority w:val="0"/>
    <w:pPr>
      <w:overflowPunct w:val="0"/>
      <w:autoSpaceDE w:val="0"/>
      <w:autoSpaceDN w:val="0"/>
      <w:adjustRightInd w:val="0"/>
      <w:spacing w:before="60" w:after="60" w:line="260" w:lineRule="exact"/>
      <w:ind w:left="1276" w:hanging="425" w:firstLineChars="0"/>
    </w:pPr>
    <w:rPr>
      <w:rFonts w:ascii="Arial" w:hAnsi="Arial"/>
      <w:color w:val="000000"/>
      <w:sz w:val="20"/>
      <w:szCs w:val="20"/>
      <w:lang w:val="en-AU" w:eastAsia="en-US"/>
    </w:rPr>
  </w:style>
  <w:style w:type="paragraph" w:customStyle="1" w:styleId="1713">
    <w:name w:val="FScheckbullet"/>
    <w:basedOn w:val="1709"/>
    <w:qFormat/>
    <w:uiPriority w:val="0"/>
    <w:pPr>
      <w:ind w:left="709" w:hanging="284"/>
    </w:pPr>
  </w:style>
  <w:style w:type="paragraph" w:customStyle="1" w:styleId="1714">
    <w:name w:val="FPdisclaimer"/>
    <w:basedOn w:val="59"/>
    <w:qFormat/>
    <w:uiPriority w:val="0"/>
    <w:pPr>
      <w:framePr w:w="5676" w:hSpace="181" w:wrap="around" w:vAnchor="page" w:hAnchor="page" w:x="5416" w:y="13467"/>
      <w:pBdr>
        <w:bottom w:val="none" w:color="auto" w:sz="0" w:space="0"/>
      </w:pBdr>
      <w:tabs>
        <w:tab w:val="clear" w:pos="4153"/>
        <w:tab w:val="clear" w:pos="8306"/>
      </w:tabs>
      <w:overflowPunct w:val="0"/>
      <w:autoSpaceDE w:val="0"/>
      <w:autoSpaceDN w:val="0"/>
      <w:adjustRightInd w:val="0"/>
      <w:snapToGrid/>
      <w:spacing w:line="260" w:lineRule="exact"/>
      <w:ind w:firstLine="0" w:firstLineChars="0"/>
      <w:jc w:val="left"/>
    </w:pPr>
    <w:rPr>
      <w:rFonts w:ascii="Arial" w:hAnsi="Arial"/>
      <w:b/>
      <w:color w:val="000000"/>
      <w:sz w:val="20"/>
      <w:szCs w:val="20"/>
      <w:lang w:val="en-AU" w:eastAsia="en-US"/>
    </w:rPr>
  </w:style>
  <w:style w:type="paragraph" w:customStyle="1" w:styleId="1715">
    <w:name w:val="FScheck1NoYes"/>
    <w:qFormat/>
    <w:uiPriority w:val="0"/>
    <w:pPr>
      <w:tabs>
        <w:tab w:val="left" w:pos="1077"/>
      </w:tabs>
      <w:overflowPunct w:val="0"/>
      <w:autoSpaceDE w:val="0"/>
      <w:autoSpaceDN w:val="0"/>
      <w:adjustRightInd w:val="0"/>
      <w:spacing w:before="60" w:after="60" w:line="260" w:lineRule="exact"/>
      <w:ind w:left="425"/>
    </w:pPr>
    <w:rPr>
      <w:rFonts w:ascii="Arial" w:hAnsi="Arial" w:eastAsia="宋体" w:cs="Times New Roman"/>
      <w:kern w:val="0"/>
      <w:sz w:val="20"/>
      <w:szCs w:val="20"/>
      <w:lang w:val="en-US" w:eastAsia="en-US" w:bidi="ar-SA"/>
    </w:rPr>
  </w:style>
  <w:style w:type="paragraph" w:customStyle="1" w:styleId="1716">
    <w:name w:val="FScheck2NoYes"/>
    <w:qFormat/>
    <w:uiPriority w:val="0"/>
    <w:pPr>
      <w:tabs>
        <w:tab w:val="left" w:pos="851"/>
      </w:tabs>
      <w:overflowPunct w:val="0"/>
      <w:autoSpaceDE w:val="0"/>
      <w:autoSpaceDN w:val="0"/>
      <w:adjustRightInd w:val="0"/>
      <w:spacing w:before="60" w:after="60" w:line="260" w:lineRule="exact"/>
      <w:ind w:left="851"/>
    </w:pPr>
    <w:rPr>
      <w:rFonts w:ascii="Arial" w:hAnsi="Arial" w:eastAsia="宋体" w:cs="Times New Roman"/>
      <w:kern w:val="0"/>
      <w:sz w:val="20"/>
      <w:szCs w:val="20"/>
      <w:lang w:val="en-US" w:eastAsia="en-US" w:bidi="ar-SA"/>
    </w:rPr>
  </w:style>
  <w:style w:type="paragraph" w:customStyle="1" w:styleId="1717">
    <w:name w:val="FScheck3NoYes"/>
    <w:qFormat/>
    <w:uiPriority w:val="0"/>
    <w:pPr>
      <w:tabs>
        <w:tab w:val="left" w:pos="1985"/>
      </w:tabs>
      <w:overflowPunct w:val="0"/>
      <w:autoSpaceDE w:val="0"/>
      <w:autoSpaceDN w:val="0"/>
      <w:adjustRightInd w:val="0"/>
      <w:spacing w:before="60" w:after="60" w:line="260" w:lineRule="exact"/>
      <w:ind w:left="1304"/>
    </w:pPr>
    <w:rPr>
      <w:rFonts w:ascii="Arial" w:hAnsi="Arial" w:eastAsia="宋体" w:cs="Times New Roman"/>
      <w:kern w:val="0"/>
      <w:sz w:val="20"/>
      <w:szCs w:val="20"/>
      <w:lang w:val="en-US" w:eastAsia="en-US" w:bidi="ar-SA"/>
    </w:rPr>
  </w:style>
  <w:style w:type="paragraph" w:customStyle="1" w:styleId="1718">
    <w:name w:val="Appendix Divider Heading"/>
    <w:basedOn w:val="1"/>
    <w:qFormat/>
    <w:uiPriority w:val="0"/>
    <w:pPr>
      <w:tabs>
        <w:tab w:val="right" w:pos="9720"/>
      </w:tabs>
      <w:overflowPunct w:val="0"/>
      <w:autoSpaceDE w:val="0"/>
      <w:autoSpaceDN w:val="0"/>
      <w:adjustRightInd w:val="0"/>
      <w:spacing w:line="400" w:lineRule="exact"/>
      <w:ind w:left="3060" w:right="360" w:firstLine="0" w:firstLineChars="0"/>
    </w:pPr>
    <w:rPr>
      <w:rFonts w:ascii="Helvetica" w:hAnsi="Helvetica"/>
      <w:b/>
      <w:i/>
      <w:color w:val="000000"/>
      <w:sz w:val="40"/>
      <w:szCs w:val="20"/>
      <w:lang w:val="en-AU" w:eastAsia="en-US"/>
    </w:rPr>
  </w:style>
  <w:style w:type="paragraph" w:customStyle="1" w:styleId="1719">
    <w:name w:val="list level 3"/>
    <w:basedOn w:val="1680"/>
    <w:qFormat/>
    <w:uiPriority w:val="0"/>
    <w:pPr>
      <w:ind w:left="1660" w:hanging="560"/>
    </w:pPr>
    <w:rPr>
      <w:lang w:val="en-AU"/>
    </w:rPr>
  </w:style>
  <w:style w:type="paragraph" w:customStyle="1" w:styleId="1720">
    <w:name w:val="页码2"/>
    <w:basedOn w:val="1"/>
    <w:next w:val="1"/>
    <w:qFormat/>
    <w:uiPriority w:val="0"/>
    <w:pPr>
      <w:overflowPunct w:val="0"/>
      <w:autoSpaceDE w:val="0"/>
      <w:autoSpaceDN w:val="0"/>
      <w:adjustRightInd w:val="0"/>
      <w:spacing w:line="400" w:lineRule="exact"/>
      <w:ind w:firstLine="0" w:firstLineChars="0"/>
      <w:jc w:val="both"/>
    </w:pPr>
    <w:rPr>
      <w:color w:val="000000"/>
      <w:sz w:val="20"/>
      <w:szCs w:val="20"/>
      <w:lang w:val="en-AU" w:eastAsia="en-US"/>
    </w:rPr>
  </w:style>
  <w:style w:type="paragraph" w:customStyle="1" w:styleId="1721">
    <w:name w:val="Arial"/>
    <w:basedOn w:val="1"/>
    <w:qFormat/>
    <w:uiPriority w:val="0"/>
    <w:pPr>
      <w:overflowPunct w:val="0"/>
      <w:autoSpaceDE w:val="0"/>
      <w:autoSpaceDN w:val="0"/>
      <w:adjustRightInd w:val="0"/>
      <w:spacing w:line="400" w:lineRule="exact"/>
      <w:ind w:firstLine="0" w:firstLineChars="0"/>
      <w:jc w:val="both"/>
    </w:pPr>
    <w:rPr>
      <w:color w:val="000000"/>
      <w:szCs w:val="20"/>
      <w:lang w:val="en-AU" w:eastAsia="en-US"/>
    </w:rPr>
  </w:style>
  <w:style w:type="paragraph" w:customStyle="1" w:styleId="1722">
    <w:name w:val="xl115"/>
    <w:basedOn w:val="1"/>
    <w:qFormat/>
    <w:uiPriority w:val="0"/>
    <w:pPr>
      <w:pBdr>
        <w:top w:val="single" w:color="auto" w:sz="4" w:space="0"/>
        <w:left w:val="single" w:color="auto" w:sz="4" w:space="0"/>
        <w:bottom w:val="single" w:color="auto" w:sz="8" w:space="0"/>
        <w:right w:val="single" w:color="auto" w:sz="12" w:space="0"/>
      </w:pBdr>
      <w:spacing w:before="100" w:beforeAutospacing="1" w:after="100" w:afterAutospacing="1" w:line="400" w:lineRule="exact"/>
      <w:ind w:firstLine="0" w:firstLineChars="0"/>
      <w:jc w:val="center"/>
    </w:pPr>
    <w:rPr>
      <w:rFonts w:cs="宋体"/>
      <w:color w:val="000000"/>
      <w:sz w:val="20"/>
      <w:szCs w:val="20"/>
    </w:rPr>
  </w:style>
  <w:style w:type="paragraph" w:customStyle="1" w:styleId="1723">
    <w:name w:val="默认段落字体 Para Char Char Char Char Char Char Char Char Char Char Char"/>
    <w:qFormat/>
    <w:uiPriority w:val="0"/>
    <w:pPr>
      <w:tabs>
        <w:tab w:val="left" w:pos="360"/>
        <w:tab w:val="left" w:pos="900"/>
      </w:tabs>
      <w:snapToGrid w:val="0"/>
      <w:spacing w:before="120" w:after="120" w:line="360" w:lineRule="auto"/>
      <w:ind w:left="-12" w:leftChars="-12" w:firstLine="200" w:firstLineChars="200"/>
    </w:pPr>
    <w:rPr>
      <w:rFonts w:ascii="Times New Roman" w:hAnsi="Times New Roman" w:eastAsia="黑体" w:cs="Times New Roman"/>
      <w:kern w:val="2"/>
      <w:sz w:val="24"/>
      <w:szCs w:val="24"/>
      <w:lang w:val="en-US" w:eastAsia="zh-CN" w:bidi="ar-SA"/>
    </w:rPr>
  </w:style>
  <w:style w:type="paragraph" w:customStyle="1" w:styleId="1724">
    <w:name w:val="样式 标题 3 + 段后: 0.5 行"/>
    <w:basedOn w:val="8"/>
    <w:qFormat/>
    <w:uiPriority w:val="0"/>
    <w:pPr>
      <w:keepNext w:val="0"/>
      <w:keepLines w:val="0"/>
      <w:widowControl w:val="0"/>
      <w:tabs>
        <w:tab w:val="left" w:pos="180"/>
        <w:tab w:val="left" w:pos="540"/>
        <w:tab w:val="left" w:pos="1369"/>
        <w:tab w:val="left" w:pos="1418"/>
      </w:tabs>
      <w:autoSpaceDE w:val="0"/>
      <w:autoSpaceDN w:val="0"/>
      <w:adjustRightInd w:val="0"/>
      <w:snapToGrid w:val="0"/>
      <w:spacing w:afterLines="50" w:line="500" w:lineRule="exact"/>
      <w:ind w:left="425" w:hanging="136"/>
    </w:pPr>
    <w:rPr>
      <w:rFonts w:ascii="Arial" w:hAnsi="Arial" w:eastAsia="仿宋_GB2312" w:cs="宋体"/>
      <w:b w:val="0"/>
      <w:color w:val="000000"/>
      <w:spacing w:val="-12"/>
      <w:kern w:val="2"/>
      <w:szCs w:val="20"/>
    </w:rPr>
  </w:style>
  <w:style w:type="paragraph" w:customStyle="1" w:styleId="1725">
    <w:name w:val="样式 标题 3 + 段后: 0.5 行1"/>
    <w:basedOn w:val="8"/>
    <w:qFormat/>
    <w:uiPriority w:val="0"/>
    <w:pPr>
      <w:keepNext w:val="0"/>
      <w:keepLines w:val="0"/>
      <w:widowControl w:val="0"/>
      <w:tabs>
        <w:tab w:val="left" w:pos="180"/>
        <w:tab w:val="left" w:pos="540"/>
        <w:tab w:val="left" w:pos="1369"/>
        <w:tab w:val="left" w:pos="1418"/>
      </w:tabs>
      <w:autoSpaceDE w:val="0"/>
      <w:autoSpaceDN w:val="0"/>
      <w:adjustRightInd w:val="0"/>
      <w:snapToGrid w:val="0"/>
      <w:spacing w:afterLines="50" w:line="500" w:lineRule="exact"/>
      <w:ind w:left="425" w:hanging="136"/>
    </w:pPr>
    <w:rPr>
      <w:rFonts w:ascii="Arial" w:hAnsi="Arial" w:eastAsia="仿宋_GB2312" w:cs="宋体"/>
      <w:b w:val="0"/>
      <w:color w:val="000000"/>
      <w:spacing w:val="-12"/>
      <w:kern w:val="2"/>
      <w:szCs w:val="20"/>
    </w:rPr>
  </w:style>
  <w:style w:type="paragraph" w:customStyle="1" w:styleId="1726">
    <w:name w:val="项目标题"/>
    <w:basedOn w:val="1"/>
    <w:next w:val="1"/>
    <w:qFormat/>
    <w:uiPriority w:val="0"/>
    <w:pPr>
      <w:widowControl w:val="0"/>
      <w:autoSpaceDE w:val="0"/>
      <w:autoSpaceDN w:val="0"/>
      <w:adjustRightInd w:val="0"/>
      <w:spacing w:line="0" w:lineRule="atLeast"/>
      <w:ind w:firstLine="0" w:firstLineChars="0"/>
      <w:jc w:val="center"/>
    </w:pPr>
    <w:rPr>
      <w:b/>
      <w:color w:val="000000"/>
      <w:kern w:val="2"/>
      <w:sz w:val="44"/>
      <w:szCs w:val="20"/>
    </w:rPr>
  </w:style>
  <w:style w:type="paragraph" w:customStyle="1" w:styleId="1727">
    <w:name w:val="PP 行"/>
    <w:basedOn w:val="60"/>
    <w:qFormat/>
    <w:uiPriority w:val="0"/>
    <w:pPr>
      <w:adjustRightInd/>
      <w:ind w:left="0" w:firstLine="0"/>
      <w:textAlignment w:val="auto"/>
    </w:pPr>
    <w:rPr>
      <w:rFonts w:eastAsia="宋体"/>
      <w:color w:val="000000"/>
      <w:spacing w:val="0"/>
      <w:kern w:val="2"/>
      <w:sz w:val="21"/>
    </w:rPr>
  </w:style>
  <w:style w:type="paragraph" w:customStyle="1" w:styleId="1728">
    <w:name w:val="样式 正文文本缩进 + 首行缩进:  2 字符"/>
    <w:basedOn w:val="37"/>
    <w:qFormat/>
    <w:uiPriority w:val="0"/>
    <w:pPr>
      <w:spacing w:after="0" w:line="500" w:lineRule="exact"/>
      <w:ind w:left="0" w:leftChars="0" w:firstLine="560" w:firstLineChars="6"/>
    </w:pPr>
    <w:rPr>
      <w:rFonts w:hint="eastAsia" w:ascii="宋体" w:hAnsi="宋体" w:cs="宋体"/>
      <w:color w:val="000000"/>
      <w:sz w:val="28"/>
    </w:rPr>
  </w:style>
  <w:style w:type="paragraph" w:customStyle="1" w:styleId="1729">
    <w:name w:val="封面上部"/>
    <w:basedOn w:val="1"/>
    <w:qFormat/>
    <w:uiPriority w:val="0"/>
    <w:pPr>
      <w:widowControl w:val="0"/>
      <w:spacing w:line="400" w:lineRule="exact"/>
      <w:ind w:firstLine="0" w:firstLineChars="0"/>
      <w:jc w:val="center"/>
    </w:pPr>
    <w:rPr>
      <w:rFonts w:ascii="黑体" w:eastAsia="黑体"/>
      <w:color w:val="000000"/>
      <w:kern w:val="2"/>
      <w:sz w:val="28"/>
    </w:rPr>
  </w:style>
  <w:style w:type="paragraph" w:customStyle="1" w:styleId="1730">
    <w:name w:val="封面下部"/>
    <w:basedOn w:val="1"/>
    <w:qFormat/>
    <w:uiPriority w:val="0"/>
    <w:pPr>
      <w:widowControl w:val="0"/>
      <w:spacing w:line="400" w:lineRule="exact"/>
      <w:ind w:firstLine="0" w:firstLineChars="0"/>
      <w:jc w:val="center"/>
    </w:pPr>
    <w:rPr>
      <w:b/>
      <w:color w:val="000000"/>
      <w:kern w:val="2"/>
      <w:sz w:val="44"/>
      <w:szCs w:val="32"/>
    </w:rPr>
  </w:style>
  <w:style w:type="paragraph" w:customStyle="1" w:styleId="1731">
    <w:name w:val="正文（普）"/>
    <w:basedOn w:val="1"/>
    <w:qFormat/>
    <w:uiPriority w:val="0"/>
    <w:pPr>
      <w:widowControl w:val="0"/>
      <w:spacing w:afterLines="50" w:line="540" w:lineRule="exact"/>
      <w:ind w:firstLine="6" w:firstLineChars="6"/>
      <w:jc w:val="both"/>
    </w:pPr>
    <w:rPr>
      <w:rFonts w:eastAsia="仿宋_GB2312"/>
      <w:color w:val="000000"/>
      <w:spacing w:val="12"/>
      <w:kern w:val="2"/>
      <w:sz w:val="28"/>
    </w:rPr>
  </w:style>
  <w:style w:type="paragraph" w:customStyle="1" w:styleId="1732">
    <w:name w:val="样式 标题2 + 小四 行距: 固定值 25 磅"/>
    <w:basedOn w:val="1"/>
    <w:qFormat/>
    <w:uiPriority w:val="0"/>
    <w:pPr>
      <w:keepNext/>
      <w:keepLines/>
      <w:widowControl w:val="0"/>
      <w:spacing w:line="400" w:lineRule="exact"/>
      <w:ind w:firstLine="0" w:firstLineChars="0"/>
      <w:jc w:val="both"/>
      <w:outlineLvl w:val="2"/>
    </w:pPr>
    <w:rPr>
      <w:rFonts w:cs="宋体"/>
      <w:bCs/>
      <w:color w:val="000000"/>
      <w:kern w:val="2"/>
      <w:sz w:val="28"/>
    </w:rPr>
  </w:style>
  <w:style w:type="paragraph" w:customStyle="1" w:styleId="1733">
    <w:name w:val="样式 标题 1章标题 1 + 行距: 固定值 25 磅"/>
    <w:basedOn w:val="6"/>
    <w:qFormat/>
    <w:uiPriority w:val="0"/>
    <w:pPr>
      <w:widowControl w:val="0"/>
      <w:tabs>
        <w:tab w:val="left" w:pos="425"/>
      </w:tabs>
      <w:autoSpaceDN w:val="0"/>
      <w:spacing w:afterLines="100" w:line="500" w:lineRule="exact"/>
      <w:ind w:left="432" w:hanging="432"/>
      <w:jc w:val="both"/>
    </w:pPr>
    <w:rPr>
      <w:rFonts w:eastAsia="黑体" w:cs="宋体"/>
      <w:b w:val="0"/>
      <w:spacing w:val="20"/>
      <w:kern w:val="0"/>
      <w:sz w:val="28"/>
      <w:szCs w:val="20"/>
    </w:rPr>
  </w:style>
  <w:style w:type="paragraph" w:customStyle="1" w:styleId="1734">
    <w:name w:val="Char3 Char Char Char1 Char Char1 Char Char Char2"/>
    <w:basedOn w:val="1"/>
    <w:qFormat/>
    <w:uiPriority w:val="0"/>
    <w:pPr>
      <w:widowControl w:val="0"/>
      <w:spacing w:line="400" w:lineRule="exact"/>
      <w:ind w:firstLine="0" w:firstLineChars="0"/>
      <w:jc w:val="both"/>
    </w:pPr>
    <w:rPr>
      <w:kern w:val="2"/>
      <w:sz w:val="21"/>
      <w:szCs w:val="21"/>
    </w:rPr>
  </w:style>
  <w:style w:type="character" w:customStyle="1" w:styleId="1735">
    <w:name w:val="样式 标题 3 + 左侧:  1 厘米 首行缩进:  2 字符 Char"/>
    <w:qFormat/>
    <w:uiPriority w:val="0"/>
    <w:rPr>
      <w:rFonts w:hint="eastAsia" w:ascii="黑体" w:eastAsia="黑体" w:cs="宋体"/>
      <w:bCs/>
      <w:kern w:val="2"/>
      <w:sz w:val="28"/>
      <w:szCs w:val="32"/>
      <w:lang w:val="en-US" w:eastAsia="zh-CN" w:bidi="ar-SA"/>
    </w:rPr>
  </w:style>
  <w:style w:type="character" w:customStyle="1" w:styleId="1736">
    <w:name w:val="样式 样式 标题 3 + 左侧:  1 厘米 首行缩进:  2 字符 + 字距调整二号 Char"/>
    <w:qFormat/>
    <w:uiPriority w:val="0"/>
    <w:rPr>
      <w:rFonts w:hint="eastAsia" w:ascii="黑体" w:eastAsia="黑体" w:cs="宋体"/>
      <w:bCs/>
      <w:kern w:val="44"/>
      <w:sz w:val="28"/>
      <w:szCs w:val="32"/>
      <w:lang w:val="en-US" w:eastAsia="zh-CN" w:bidi="ar-SA"/>
    </w:rPr>
  </w:style>
  <w:style w:type="character" w:customStyle="1" w:styleId="1737">
    <w:name w:val="Char12"/>
    <w:qFormat/>
    <w:uiPriority w:val="0"/>
    <w:rPr>
      <w:rFonts w:hint="eastAsia" w:ascii="黑体" w:eastAsia="宋体"/>
      <w:kern w:val="2"/>
      <w:sz w:val="28"/>
      <w:lang w:val="en-US" w:eastAsia="zh-CN" w:bidi="ar-SA"/>
    </w:rPr>
  </w:style>
  <w:style w:type="character" w:customStyle="1" w:styleId="1738">
    <w:name w:val="样式 小四 倾斜"/>
    <w:qFormat/>
    <w:uiPriority w:val="0"/>
    <w:rPr>
      <w:b/>
      <w:iCs/>
      <w:sz w:val="24"/>
    </w:rPr>
  </w:style>
  <w:style w:type="character" w:customStyle="1" w:styleId="1739">
    <w:name w:val="Char Char17"/>
    <w:qFormat/>
    <w:uiPriority w:val="0"/>
    <w:rPr>
      <w:rFonts w:hint="eastAsia" w:ascii="黑体" w:eastAsia="黑体"/>
      <w:bCs/>
      <w:kern w:val="2"/>
      <w:sz w:val="28"/>
      <w:szCs w:val="32"/>
      <w:lang w:val="en-US" w:eastAsia="zh-CN" w:bidi="ar-SA"/>
    </w:rPr>
  </w:style>
  <w:style w:type="character" w:customStyle="1" w:styleId="1740">
    <w:name w:val="节 Char Char1"/>
    <w:qFormat/>
    <w:uiPriority w:val="0"/>
    <w:rPr>
      <w:rFonts w:hint="eastAsia" w:ascii="仿宋_GB2312" w:hAnsi="Arial" w:eastAsia="仿宋_GB2312"/>
      <w:b/>
      <w:bCs/>
      <w:kern w:val="2"/>
      <w:sz w:val="30"/>
      <w:szCs w:val="32"/>
      <w:lang w:val="en-US" w:eastAsia="zh-CN" w:bidi="ar-SA"/>
    </w:rPr>
  </w:style>
  <w:style w:type="character" w:customStyle="1" w:styleId="1741">
    <w:name w:val="表头 Char Char"/>
    <w:qFormat/>
    <w:uiPriority w:val="0"/>
    <w:rPr>
      <w:rFonts w:hint="eastAsia" w:ascii="宋体" w:hAnsi="宋体" w:eastAsia="宋体"/>
      <w:b/>
      <w:bCs/>
      <w:kern w:val="32"/>
      <w:sz w:val="24"/>
      <w:szCs w:val="24"/>
      <w:lang w:val="en-US" w:eastAsia="zh-CN" w:bidi="ar-SA"/>
    </w:rPr>
  </w:style>
  <w:style w:type="character" w:customStyle="1" w:styleId="1742">
    <w:name w:val="hb3 Char Char"/>
    <w:qFormat/>
    <w:uiPriority w:val="0"/>
    <w:rPr>
      <w:rFonts w:hint="eastAsia" w:ascii="宋体" w:hAnsi="宋体" w:eastAsia="宋体" w:cs="宋体"/>
      <w:b/>
      <w:bCs/>
      <w:sz w:val="32"/>
      <w:szCs w:val="32"/>
      <w:lang w:val="en-US" w:eastAsia="zh-CN"/>
    </w:rPr>
  </w:style>
  <w:style w:type="character" w:customStyle="1" w:styleId="1743">
    <w:name w:val="正文文字 Char Char Char Char Char Char"/>
    <w:semiHidden/>
    <w:qFormat/>
    <w:uiPriority w:val="0"/>
    <w:rPr>
      <w:rFonts w:hint="eastAsia" w:ascii="宋体" w:hAnsi="宋体" w:eastAsia="宋体"/>
      <w:snapToGrid w:val="0"/>
      <w:sz w:val="24"/>
      <w:szCs w:val="24"/>
      <w:lang w:val="en-US" w:eastAsia="zh-CN" w:bidi="ar-SA"/>
    </w:rPr>
  </w:style>
  <w:style w:type="character" w:customStyle="1" w:styleId="1744">
    <w:name w:val="表中文字 Char Char Char Char Char Char"/>
    <w:semiHidden/>
    <w:qFormat/>
    <w:uiPriority w:val="0"/>
    <w:rPr>
      <w:rFonts w:hint="eastAsia" w:ascii="宋体" w:hAnsi="宋体" w:eastAsia="宋体"/>
      <w:kern w:val="2"/>
      <w:sz w:val="21"/>
      <w:lang w:val="en-US" w:eastAsia="zh-CN" w:bidi="ar-SA"/>
    </w:rPr>
  </w:style>
  <w:style w:type="character" w:customStyle="1" w:styleId="1745">
    <w:name w:val="环评正文 Char Char Char Char Char Char"/>
    <w:semiHidden/>
    <w:qFormat/>
    <w:uiPriority w:val="0"/>
    <w:rPr>
      <w:rFonts w:hint="eastAsia" w:ascii="宋体" w:hAnsi="宋体" w:eastAsia="宋体"/>
      <w:color w:val="000000"/>
      <w:kern w:val="21"/>
      <w:sz w:val="24"/>
      <w:szCs w:val="24"/>
      <w:lang w:val="en-US" w:eastAsia="zh-CN" w:bidi="ar-SA"/>
    </w:rPr>
  </w:style>
  <w:style w:type="character" w:customStyle="1" w:styleId="1746">
    <w:name w:val="环评正文 Char Char Char Char Char Char Char"/>
    <w:semiHidden/>
    <w:qFormat/>
    <w:uiPriority w:val="0"/>
    <w:rPr>
      <w:rFonts w:hint="eastAsia" w:ascii="宋体" w:hAnsi="宋体" w:eastAsia="宋体"/>
      <w:color w:val="000000"/>
      <w:kern w:val="21"/>
      <w:sz w:val="24"/>
      <w:szCs w:val="24"/>
      <w:lang w:val="en-US" w:eastAsia="zh-CN" w:bidi="ar-SA"/>
    </w:rPr>
  </w:style>
  <w:style w:type="character" w:customStyle="1" w:styleId="1747">
    <w:name w:val="环评正文 Char Char Char Char2"/>
    <w:semiHidden/>
    <w:qFormat/>
    <w:uiPriority w:val="0"/>
    <w:rPr>
      <w:rFonts w:hint="eastAsia" w:ascii="宋体" w:hAnsi="宋体" w:eastAsia="宋体"/>
      <w:snapToGrid w:val="0"/>
      <w:color w:val="000000"/>
      <w:kern w:val="21"/>
      <w:sz w:val="24"/>
      <w:szCs w:val="24"/>
      <w:lang w:val="en-US" w:eastAsia="zh-CN" w:bidi="ar-SA"/>
    </w:rPr>
  </w:style>
  <w:style w:type="character" w:customStyle="1" w:styleId="1748">
    <w:name w:val="表中文字 Char2"/>
    <w:semiHidden/>
    <w:qFormat/>
    <w:uiPriority w:val="0"/>
    <w:rPr>
      <w:rFonts w:hint="eastAsia" w:ascii="宋体" w:hAnsi="宋体" w:eastAsia="宋体"/>
      <w:snapToGrid w:val="0"/>
      <w:sz w:val="21"/>
      <w:szCs w:val="21"/>
      <w:lang w:val="en-US" w:eastAsia="zh-TW" w:bidi="ar-SA"/>
    </w:rPr>
  </w:style>
  <w:style w:type="character" w:customStyle="1" w:styleId="1749">
    <w:name w:val="style231"/>
    <w:semiHidden/>
    <w:qFormat/>
    <w:uiPriority w:val="0"/>
    <w:rPr>
      <w:color w:val="666666"/>
      <w:sz w:val="20"/>
      <w:szCs w:val="20"/>
    </w:rPr>
  </w:style>
  <w:style w:type="character" w:customStyle="1" w:styleId="1750">
    <w:name w:val="font1"/>
    <w:semiHidden/>
    <w:qFormat/>
    <w:uiPriority w:val="0"/>
    <w:rPr>
      <w:rFonts w:hint="default" w:ascii="Verdana" w:hAnsi="Verdana"/>
      <w:sz w:val="18"/>
      <w:szCs w:val="18"/>
    </w:rPr>
  </w:style>
  <w:style w:type="character" w:customStyle="1" w:styleId="1751">
    <w:name w:val="zjgblk1"/>
    <w:semiHidden/>
    <w:qFormat/>
    <w:uiPriority w:val="0"/>
    <w:rPr>
      <w:rFonts w:hint="default"/>
      <w:color w:val="000000"/>
      <w:spacing w:val="31680"/>
      <w:sz w:val="18"/>
      <w:szCs w:val="18"/>
      <w:u w:val="none"/>
    </w:rPr>
  </w:style>
  <w:style w:type="character" w:customStyle="1" w:styleId="1752">
    <w:name w:val="样式 小四 首行缩进:  1.01 厘米 行距: 1.5 倍行距 Char"/>
    <w:semiHidden/>
    <w:qFormat/>
    <w:uiPriority w:val="0"/>
    <w:rPr>
      <w:rFonts w:hint="eastAsia" w:ascii="宋体" w:hAnsi="宋体" w:eastAsia="宋体" w:cs="宋体"/>
      <w:kern w:val="2"/>
      <w:sz w:val="24"/>
      <w:lang w:val="en-US" w:eastAsia="zh-CN" w:bidi="ar-SA"/>
    </w:rPr>
  </w:style>
  <w:style w:type="character" w:customStyle="1" w:styleId="1753">
    <w:name w:val="无页眉 Char Char1"/>
    <w:semiHidden/>
    <w:qFormat/>
    <w:uiPriority w:val="0"/>
    <w:rPr>
      <w:rFonts w:hint="eastAsia" w:ascii="宋体" w:hAnsi="宋体" w:eastAsia="宋体"/>
      <w:kern w:val="2"/>
      <w:sz w:val="18"/>
      <w:szCs w:val="18"/>
      <w:lang w:val="en-US" w:eastAsia="zh-CN" w:bidi="ar-SA"/>
    </w:rPr>
  </w:style>
  <w:style w:type="character" w:customStyle="1" w:styleId="1754">
    <w:name w:val="标题 3 Char Char Char Char Char Char Char Char Char Char Char Char Char Char Char Char Char Char Char Char Char Char Char Char Char Char Char Char Char Char Char Char Char Char Char Char Char Char Char Char"/>
    <w:semiHidden/>
    <w:qFormat/>
    <w:uiPriority w:val="0"/>
    <w:rPr>
      <w:rFonts w:hint="eastAsia" w:ascii="楷体_GB2312" w:eastAsia="楷体_GB2312"/>
      <w:kern w:val="2"/>
      <w:sz w:val="28"/>
      <w:lang w:val="en-US" w:eastAsia="zh-CN" w:bidi="ar-SA"/>
    </w:rPr>
  </w:style>
  <w:style w:type="character" w:customStyle="1" w:styleId="1755">
    <w:name w:val="无页眉 Char Char"/>
    <w:semiHidden/>
    <w:qFormat/>
    <w:uiPriority w:val="0"/>
    <w:rPr>
      <w:rFonts w:hint="eastAsia" w:ascii="宋体" w:hAnsi="宋体" w:eastAsia="宋体"/>
      <w:kern w:val="2"/>
      <w:sz w:val="18"/>
      <w:szCs w:val="18"/>
      <w:lang w:val="en-US" w:eastAsia="zh-CN" w:bidi="ar-SA"/>
    </w:rPr>
  </w:style>
  <w:style w:type="character" w:customStyle="1" w:styleId="1756">
    <w:name w:val="表内文字 Char Char"/>
    <w:semiHidden/>
    <w:qFormat/>
    <w:uiPriority w:val="0"/>
    <w:rPr>
      <w:rFonts w:hint="eastAsia" w:ascii="宋体" w:hAnsi="Courier New" w:eastAsia="宋体" w:cs="Courier New"/>
      <w:sz w:val="24"/>
      <w:szCs w:val="21"/>
    </w:rPr>
  </w:style>
  <w:style w:type="character" w:customStyle="1" w:styleId="1757">
    <w:name w:val="Char Char11"/>
    <w:semiHidden/>
    <w:qFormat/>
    <w:uiPriority w:val="0"/>
    <w:rPr>
      <w:rFonts w:hint="eastAsia" w:ascii="宋体" w:hAnsi="宋体" w:eastAsia="宋体"/>
      <w:kern w:val="2"/>
      <w:sz w:val="21"/>
      <w:szCs w:val="24"/>
      <w:lang w:val="en-US" w:eastAsia="zh-CN" w:bidi="ar-SA"/>
    </w:rPr>
  </w:style>
  <w:style w:type="character" w:customStyle="1" w:styleId="1758">
    <w:name w:val="tablecon"/>
    <w:basedOn w:val="135"/>
    <w:semiHidden/>
    <w:qFormat/>
    <w:uiPriority w:val="0"/>
  </w:style>
  <w:style w:type="character" w:customStyle="1" w:styleId="1759">
    <w:name w:val="正文首行缩进 Char Char"/>
    <w:qFormat/>
    <w:uiPriority w:val="0"/>
    <w:rPr>
      <w:rFonts w:hint="eastAsia" w:ascii="宋体" w:hAnsi="宋体" w:eastAsia="宋体"/>
      <w:snapToGrid w:val="0"/>
      <w:kern w:val="2"/>
      <w:sz w:val="24"/>
      <w:szCs w:val="24"/>
      <w:lang w:val="en-US" w:eastAsia="zh-CN" w:bidi="ar-SA"/>
    </w:rPr>
  </w:style>
  <w:style w:type="character" w:customStyle="1" w:styleId="1760">
    <w:name w:val="fs121"/>
    <w:semiHidden/>
    <w:qFormat/>
    <w:uiPriority w:val="0"/>
    <w:rPr>
      <w:sz w:val="18"/>
      <w:szCs w:val="18"/>
    </w:rPr>
  </w:style>
  <w:style w:type="character" w:customStyle="1" w:styleId="1761">
    <w:name w:val="font21"/>
    <w:semiHidden/>
    <w:qFormat/>
    <w:uiPriority w:val="0"/>
    <w:rPr>
      <w:rFonts w:hint="eastAsia" w:ascii="宋体" w:hAnsi="宋体" w:eastAsia="宋体"/>
      <w:color w:val="000000"/>
      <w:sz w:val="21"/>
      <w:szCs w:val="21"/>
    </w:rPr>
  </w:style>
  <w:style w:type="character" w:customStyle="1" w:styleId="1762">
    <w:name w:val="bigtitle1"/>
    <w:semiHidden/>
    <w:qFormat/>
    <w:uiPriority w:val="0"/>
    <w:rPr>
      <w:b/>
      <w:bCs/>
      <w:color w:val="0000FF"/>
      <w:sz w:val="24"/>
      <w:szCs w:val="24"/>
    </w:rPr>
  </w:style>
  <w:style w:type="character" w:customStyle="1" w:styleId="1763">
    <w:name w:val="htmldw10292"/>
    <w:basedOn w:val="135"/>
    <w:semiHidden/>
    <w:qFormat/>
    <w:uiPriority w:val="0"/>
  </w:style>
  <w:style w:type="character" w:customStyle="1" w:styleId="1764">
    <w:name w:val="contenttext11"/>
    <w:semiHidden/>
    <w:qFormat/>
    <w:uiPriority w:val="0"/>
    <w:rPr>
      <w:rFonts w:hint="eastAsia" w:ascii="宋体" w:hAnsi="宋体" w:eastAsia="宋体"/>
      <w:sz w:val="20"/>
      <w:szCs w:val="20"/>
    </w:rPr>
  </w:style>
  <w:style w:type="character" w:customStyle="1" w:styleId="1765">
    <w:name w:val="p91"/>
    <w:semiHidden/>
    <w:qFormat/>
    <w:uiPriority w:val="0"/>
    <w:rPr>
      <w:rFonts w:hint="default" w:ascii="ˎ̥" w:hAnsi="ˎ̥"/>
      <w:sz w:val="21"/>
      <w:szCs w:val="21"/>
    </w:rPr>
  </w:style>
  <w:style w:type="character" w:customStyle="1" w:styleId="1766">
    <w:name w:val="wz1"/>
    <w:semiHidden/>
    <w:qFormat/>
    <w:uiPriority w:val="0"/>
    <w:rPr>
      <w:rFonts w:hint="default" w:ascii="ˎ̥" w:hAnsi="ˎ̥"/>
      <w:color w:val="000000"/>
      <w:sz w:val="22"/>
      <w:szCs w:val="22"/>
    </w:rPr>
  </w:style>
  <w:style w:type="character" w:customStyle="1" w:styleId="1767">
    <w:name w:val="f9wen"/>
    <w:basedOn w:val="135"/>
    <w:semiHidden/>
    <w:qFormat/>
    <w:uiPriority w:val="0"/>
  </w:style>
  <w:style w:type="character" w:customStyle="1" w:styleId="1768">
    <w:name w:val="ww"/>
    <w:basedOn w:val="135"/>
    <w:semiHidden/>
    <w:qFormat/>
    <w:uiPriority w:val="0"/>
  </w:style>
  <w:style w:type="character" w:customStyle="1" w:styleId="1769">
    <w:name w:val="ftitle1"/>
    <w:semiHidden/>
    <w:qFormat/>
    <w:uiPriority w:val="0"/>
    <w:rPr>
      <w:b/>
      <w:bCs/>
      <w:color w:val="000000"/>
      <w:sz w:val="35"/>
      <w:szCs w:val="35"/>
    </w:rPr>
  </w:style>
  <w:style w:type="character" w:customStyle="1" w:styleId="1770">
    <w:name w:val="fblack1"/>
    <w:semiHidden/>
    <w:qFormat/>
    <w:uiPriority w:val="0"/>
    <w:rPr>
      <w:color w:val="000000"/>
    </w:rPr>
  </w:style>
  <w:style w:type="character" w:customStyle="1" w:styleId="1771">
    <w:name w:val="style51"/>
    <w:semiHidden/>
    <w:qFormat/>
    <w:uiPriority w:val="0"/>
    <w:rPr>
      <w:b/>
      <w:bCs/>
      <w:sz w:val="27"/>
      <w:szCs w:val="27"/>
    </w:rPr>
  </w:style>
  <w:style w:type="character" w:customStyle="1" w:styleId="1772">
    <w:name w:val="font51"/>
    <w:semiHidden/>
    <w:qFormat/>
    <w:uiPriority w:val="0"/>
    <w:rPr>
      <w:rFonts w:hint="eastAsia" w:ascii="宋体" w:hAnsi="宋体" w:eastAsia="宋体"/>
      <w:color w:val="000000"/>
      <w:sz w:val="21"/>
      <w:szCs w:val="21"/>
    </w:rPr>
  </w:style>
  <w:style w:type="character" w:customStyle="1" w:styleId="1773">
    <w:name w:val="Char Char21"/>
    <w:semiHidden/>
    <w:qFormat/>
    <w:uiPriority w:val="0"/>
    <w:rPr>
      <w:rFonts w:hint="default" w:ascii="Calibri" w:hAnsi="Calibri" w:eastAsia="宋体"/>
      <w:b/>
      <w:kern w:val="2"/>
      <w:sz w:val="24"/>
      <w:lang w:val="en-US" w:eastAsia="zh-CN" w:bidi="ar-SA"/>
    </w:rPr>
  </w:style>
  <w:style w:type="character" w:customStyle="1" w:styleId="1774">
    <w:name w:val="a2"/>
    <w:basedOn w:val="135"/>
    <w:semiHidden/>
    <w:qFormat/>
    <w:uiPriority w:val="0"/>
  </w:style>
  <w:style w:type="character" w:customStyle="1" w:styleId="1775">
    <w:name w:val="style731"/>
    <w:semiHidden/>
    <w:qFormat/>
    <w:uiPriority w:val="0"/>
    <w:rPr>
      <w:sz w:val="22"/>
      <w:szCs w:val="22"/>
    </w:rPr>
  </w:style>
  <w:style w:type="character" w:customStyle="1" w:styleId="1776">
    <w:name w:val="四 Char Char Char Char"/>
    <w:semiHidden/>
    <w:qFormat/>
    <w:uiPriority w:val="0"/>
    <w:rPr>
      <w:rFonts w:hint="default" w:ascii="Arial" w:hAnsi="Arial" w:eastAsia="黑体" w:cs="Arial"/>
      <w:b/>
      <w:bCs/>
      <w:kern w:val="2"/>
      <w:sz w:val="28"/>
      <w:szCs w:val="28"/>
      <w:lang w:val="en-US" w:eastAsia="zh-CN" w:bidi="ar-SA"/>
    </w:rPr>
  </w:style>
  <w:style w:type="character" w:customStyle="1" w:styleId="1777">
    <w:name w:val="p51"/>
    <w:semiHidden/>
    <w:qFormat/>
    <w:uiPriority w:val="0"/>
    <w:rPr>
      <w:sz w:val="21"/>
      <w:szCs w:val="21"/>
    </w:rPr>
  </w:style>
  <w:style w:type="character" w:customStyle="1" w:styleId="1778">
    <w:name w:val="c1"/>
    <w:semiHidden/>
    <w:qFormat/>
    <w:uiPriority w:val="0"/>
    <w:rPr>
      <w:rFonts w:hint="default" w:ascii="ˎ̥" w:hAnsi="ˎ̥"/>
      <w:color w:val="000000"/>
      <w:sz w:val="21"/>
      <w:szCs w:val="21"/>
      <w:u w:val="none"/>
    </w:rPr>
  </w:style>
  <w:style w:type="character" w:customStyle="1" w:styleId="1779">
    <w:name w:val="newtitle1"/>
    <w:semiHidden/>
    <w:qFormat/>
    <w:uiPriority w:val="0"/>
    <w:rPr>
      <w:b/>
      <w:bCs/>
      <w:color w:val="104264"/>
    </w:rPr>
  </w:style>
  <w:style w:type="character" w:customStyle="1" w:styleId="1780">
    <w:name w:val="Char Char Char Char11"/>
    <w:semiHidden/>
    <w:qFormat/>
    <w:uiPriority w:val="0"/>
    <w:rPr>
      <w:rFonts w:hint="eastAsia" w:ascii="宋体" w:hAnsi="宋体" w:eastAsia="宋体"/>
      <w:kern w:val="2"/>
      <w:sz w:val="24"/>
      <w:szCs w:val="24"/>
      <w:lang w:val="en-US" w:eastAsia="zh-CN" w:bidi="ar-SA"/>
    </w:rPr>
  </w:style>
  <w:style w:type="character" w:customStyle="1" w:styleId="1781">
    <w:name w:val="Char Char24"/>
    <w:semiHidden/>
    <w:qFormat/>
    <w:uiPriority w:val="0"/>
    <w:rPr>
      <w:rFonts w:hint="default" w:ascii="Arial" w:hAnsi="Arial" w:eastAsia="黑体" w:cs="Arial"/>
      <w:b/>
      <w:bCs/>
      <w:kern w:val="2"/>
      <w:sz w:val="28"/>
      <w:szCs w:val="28"/>
      <w:lang w:val="en-US" w:eastAsia="zh-CN" w:bidi="ar-SA"/>
    </w:rPr>
  </w:style>
  <w:style w:type="character" w:customStyle="1" w:styleId="1782">
    <w:name w:val="Char Char23"/>
    <w:semiHidden/>
    <w:qFormat/>
    <w:uiPriority w:val="0"/>
    <w:rPr>
      <w:rFonts w:hint="eastAsia" w:ascii="宋体" w:hAnsi="宋体" w:eastAsia="宋体"/>
      <w:b/>
      <w:bCs/>
      <w:kern w:val="2"/>
      <w:sz w:val="28"/>
      <w:szCs w:val="28"/>
      <w:lang w:val="en-US" w:eastAsia="zh-CN" w:bidi="ar-SA"/>
    </w:rPr>
  </w:style>
  <w:style w:type="character" w:customStyle="1" w:styleId="1783">
    <w:name w:val="Char Char22"/>
    <w:semiHidden/>
    <w:qFormat/>
    <w:uiPriority w:val="0"/>
    <w:rPr>
      <w:rFonts w:hint="default" w:ascii="Calibri" w:hAnsi="Calibri" w:eastAsia="宋体"/>
      <w:kern w:val="2"/>
      <w:sz w:val="24"/>
      <w:lang w:val="en-US" w:eastAsia="zh-CN" w:bidi="ar-SA"/>
    </w:rPr>
  </w:style>
  <w:style w:type="character" w:customStyle="1" w:styleId="1784">
    <w:name w:val="Char Char20"/>
    <w:semiHidden/>
    <w:qFormat/>
    <w:uiPriority w:val="0"/>
    <w:rPr>
      <w:rFonts w:hint="default" w:ascii="Arial" w:hAnsi="Arial" w:eastAsia="黑体" w:cs="Arial"/>
      <w:kern w:val="2"/>
      <w:sz w:val="24"/>
      <w:lang w:val="en-US" w:eastAsia="zh-CN" w:bidi="ar-SA"/>
    </w:rPr>
  </w:style>
  <w:style w:type="character" w:customStyle="1" w:styleId="1785">
    <w:name w:val="正文文字缩进 Char Char1"/>
    <w:semiHidden/>
    <w:qFormat/>
    <w:uiPriority w:val="0"/>
    <w:rPr>
      <w:rFonts w:hint="eastAsia" w:ascii="宋体" w:hAnsi="宋体" w:eastAsia="宋体"/>
      <w:kern w:val="2"/>
      <w:sz w:val="28"/>
      <w:szCs w:val="24"/>
      <w:lang w:val="en-US" w:eastAsia="zh-CN" w:bidi="ar-SA"/>
    </w:rPr>
  </w:style>
  <w:style w:type="character" w:customStyle="1" w:styleId="1786">
    <w:name w:val="我的正文 Char"/>
    <w:semiHidden/>
    <w:qFormat/>
    <w:uiPriority w:val="0"/>
    <w:rPr>
      <w:rFonts w:hint="eastAsia" w:ascii="宋体" w:hAnsi="宋体" w:eastAsia="宋体"/>
      <w:kern w:val="2"/>
      <w:sz w:val="28"/>
      <w:szCs w:val="24"/>
      <w:lang w:val="en-US" w:eastAsia="zh-CN" w:bidi="ar-SA"/>
    </w:rPr>
  </w:style>
  <w:style w:type="character" w:customStyle="1" w:styleId="1787">
    <w:name w:val="样式 首行缩进:  1.01 厘米 Char"/>
    <w:semiHidden/>
    <w:qFormat/>
    <w:uiPriority w:val="0"/>
    <w:rPr>
      <w:rFonts w:hint="eastAsia" w:ascii="宋体" w:hAnsi="宋体" w:eastAsia="宋体"/>
      <w:b/>
      <w:color w:val="000000"/>
      <w:kern w:val="2"/>
      <w:sz w:val="21"/>
      <w:szCs w:val="21"/>
      <w:lang w:val="en-US" w:eastAsia="zh-CN" w:bidi="ar-SA"/>
    </w:rPr>
  </w:style>
  <w:style w:type="character" w:customStyle="1" w:styleId="1788">
    <w:name w:val="样式 样式 首行缩进:  1.01 厘米 + Times New Roman Char"/>
    <w:semiHidden/>
    <w:qFormat/>
    <w:uiPriority w:val="0"/>
    <w:rPr>
      <w:rFonts w:hint="eastAsia" w:ascii="宋体" w:hAnsi="宋体" w:eastAsia="宋体"/>
      <w:color w:val="000000"/>
      <w:kern w:val="2"/>
      <w:sz w:val="24"/>
      <w:szCs w:val="24"/>
      <w:lang w:val="en-US" w:eastAsia="zh-CN" w:bidi="ar-SA"/>
    </w:rPr>
  </w:style>
  <w:style w:type="character" w:customStyle="1" w:styleId="1789">
    <w:name w:val="样式 样式 首行缩进:  1.01 厘米 + 首行缩进:  2 字符 Char"/>
    <w:basedOn w:val="1787"/>
    <w:semiHidden/>
    <w:qFormat/>
    <w:uiPriority w:val="0"/>
    <w:rPr>
      <w:rFonts w:hint="eastAsia" w:ascii="宋体" w:hAnsi="宋体" w:eastAsia="宋体"/>
      <w:color w:val="000000"/>
      <w:kern w:val="2"/>
      <w:sz w:val="21"/>
      <w:szCs w:val="21"/>
      <w:lang w:val="en-US" w:eastAsia="zh-CN" w:bidi="ar-SA"/>
    </w:rPr>
  </w:style>
  <w:style w:type="character" w:customStyle="1" w:styleId="1790">
    <w:name w:val="正文 + 首行缩进:  2 字符 Char Char"/>
    <w:semiHidden/>
    <w:qFormat/>
    <w:uiPriority w:val="0"/>
    <w:rPr>
      <w:rFonts w:hint="eastAsia" w:ascii="宋体" w:hAnsi="宋体" w:eastAsia="宋体" w:cs="宋体"/>
      <w:kern w:val="2"/>
      <w:sz w:val="24"/>
      <w:lang w:val="en-US" w:eastAsia="zh-CN" w:bidi="ar-SA"/>
    </w:rPr>
  </w:style>
  <w:style w:type="character" w:customStyle="1" w:styleId="1791">
    <w:name w:val="bodyfont1"/>
    <w:semiHidden/>
    <w:qFormat/>
    <w:uiPriority w:val="0"/>
    <w:rPr>
      <w:spacing w:val="31680"/>
      <w:sz w:val="17"/>
      <w:szCs w:val="17"/>
    </w:rPr>
  </w:style>
  <w:style w:type="character" w:customStyle="1" w:styleId="1792">
    <w:name w:val="样式 标题 3 + 加粗 Char"/>
    <w:semiHidden/>
    <w:qFormat/>
    <w:uiPriority w:val="0"/>
    <w:rPr>
      <w:rFonts w:hint="eastAsia" w:ascii="宋体" w:hAnsi="宋体" w:eastAsia="宋体"/>
      <w:b/>
      <w:bCs/>
      <w:snapToGrid w:val="0"/>
      <w:spacing w:val="20"/>
      <w:sz w:val="24"/>
      <w:szCs w:val="24"/>
      <w:lang w:val="en-US" w:eastAsia="zh-CN" w:bidi="ar-SA"/>
    </w:rPr>
  </w:style>
  <w:style w:type="character" w:customStyle="1" w:styleId="1793">
    <w:name w:val="标题 13 Char Char"/>
    <w:semiHidden/>
    <w:qFormat/>
    <w:uiPriority w:val="0"/>
    <w:rPr>
      <w:rFonts w:hint="default" w:ascii="Arial Unicode MS" w:hAnsi="Arial Unicode MS" w:eastAsia="Arial Unicode MS" w:cs="Arial Unicode MS"/>
      <w:b/>
      <w:bCs/>
      <w:color w:val="000000"/>
      <w:kern w:val="2"/>
      <w:sz w:val="27"/>
      <w:szCs w:val="27"/>
      <w:lang w:val="en-US" w:eastAsia="zh-CN" w:bidi="ar-SA"/>
    </w:rPr>
  </w:style>
  <w:style w:type="character" w:customStyle="1" w:styleId="1794">
    <w:name w:val="myfont"/>
    <w:basedOn w:val="135"/>
    <w:semiHidden/>
    <w:qFormat/>
    <w:uiPriority w:val="0"/>
  </w:style>
  <w:style w:type="character" w:customStyle="1" w:styleId="1795">
    <w:name w:val="text11"/>
    <w:semiHidden/>
    <w:qFormat/>
    <w:uiPriority w:val="0"/>
    <w:rPr>
      <w:rFonts w:hint="eastAsia" w:ascii="宋" w:eastAsia="宋"/>
      <w:color w:val="000000"/>
      <w:sz w:val="18"/>
      <w:szCs w:val="18"/>
      <w:u w:val="none"/>
    </w:rPr>
  </w:style>
  <w:style w:type="character" w:customStyle="1" w:styleId="1796">
    <w:name w:val="nr1"/>
    <w:semiHidden/>
    <w:qFormat/>
    <w:uiPriority w:val="0"/>
    <w:rPr>
      <w:rFonts w:hint="eastAsia" w:ascii="宋体" w:hAnsi="宋体" w:eastAsia="宋体"/>
      <w:color w:val="000000"/>
      <w:spacing w:val="320"/>
      <w:sz w:val="22"/>
      <w:szCs w:val="22"/>
    </w:rPr>
  </w:style>
  <w:style w:type="character" w:customStyle="1" w:styleId="1797">
    <w:name w:val="title11"/>
    <w:semiHidden/>
    <w:qFormat/>
    <w:uiPriority w:val="0"/>
    <w:rPr>
      <w:b/>
      <w:bCs/>
      <w:spacing w:val="360"/>
      <w:sz w:val="23"/>
      <w:szCs w:val="23"/>
    </w:rPr>
  </w:style>
  <w:style w:type="character" w:customStyle="1" w:styleId="1798">
    <w:name w:val="jjgk1"/>
    <w:semiHidden/>
    <w:qFormat/>
    <w:uiPriority w:val="0"/>
    <w:rPr>
      <w:color w:val="009900"/>
      <w:sz w:val="9"/>
      <w:szCs w:val="9"/>
    </w:rPr>
  </w:style>
  <w:style w:type="character" w:customStyle="1" w:styleId="1799">
    <w:name w:val="样式 Times New Roman"/>
    <w:semiHidden/>
    <w:qFormat/>
    <w:uiPriority w:val="0"/>
    <w:rPr>
      <w:rFonts w:hint="default" w:ascii="Times New Roman" w:hAnsi="Times New Roman" w:eastAsia="仿宋_GB2312" w:cs="Times New Roman"/>
      <w:sz w:val="28"/>
      <w:szCs w:val="28"/>
    </w:rPr>
  </w:style>
  <w:style w:type="character" w:customStyle="1" w:styleId="1800">
    <w:name w:val="样式 Times New Roman1"/>
    <w:semiHidden/>
    <w:qFormat/>
    <w:uiPriority w:val="0"/>
    <w:rPr>
      <w:rFonts w:hint="default" w:ascii="Times New Roman" w:hAnsi="Times New Roman" w:cs="Times New Roman"/>
    </w:rPr>
  </w:style>
  <w:style w:type="character" w:customStyle="1" w:styleId="1801">
    <w:name w:val="1.1标题2 Char"/>
    <w:semiHidden/>
    <w:qFormat/>
    <w:uiPriority w:val="0"/>
    <w:rPr>
      <w:rFonts w:hint="default" w:ascii="Arial" w:hAnsi="Arial" w:eastAsia="黑体" w:cs="Arial"/>
      <w:b/>
      <w:bCs/>
      <w:kern w:val="2"/>
      <w:sz w:val="32"/>
      <w:szCs w:val="32"/>
      <w:lang w:val="en-US" w:eastAsia="zh-CN" w:bidi="ar-SA"/>
    </w:rPr>
  </w:style>
  <w:style w:type="character" w:customStyle="1" w:styleId="1802">
    <w:name w:val="正文样式1 Char Char1 Char"/>
    <w:semiHidden/>
    <w:qFormat/>
    <w:uiPriority w:val="0"/>
    <w:rPr>
      <w:snapToGrid w:val="0"/>
      <w:position w:val="-12"/>
      <w:sz w:val="24"/>
      <w:szCs w:val="24"/>
    </w:rPr>
  </w:style>
  <w:style w:type="character" w:customStyle="1" w:styleId="1803">
    <w:name w:val="Ò³Ã¼ Char Char"/>
    <w:semiHidden/>
    <w:qFormat/>
    <w:uiPriority w:val="0"/>
    <w:rPr>
      <w:rFonts w:hint="eastAsia" w:ascii="宋体" w:hAnsi="宋体" w:eastAsia="宋体"/>
      <w:kern w:val="2"/>
      <w:sz w:val="18"/>
      <w:szCs w:val="18"/>
      <w:lang w:val="en-US" w:eastAsia="zh-CN" w:bidi="ar-SA"/>
    </w:rPr>
  </w:style>
  <w:style w:type="character" w:customStyle="1" w:styleId="1804">
    <w:name w:val="表头 Char2"/>
    <w:qFormat/>
    <w:uiPriority w:val="0"/>
    <w:rPr>
      <w:rFonts w:hint="eastAsia" w:ascii="黑体" w:eastAsia="黑体"/>
      <w:spacing w:val="-10"/>
      <w:sz w:val="21"/>
      <w:lang w:val="en-US" w:eastAsia="zh-CN" w:bidi="ar-SA"/>
    </w:rPr>
  </w:style>
  <w:style w:type="character" w:customStyle="1" w:styleId="1805">
    <w:name w:val="Mystyle 1 Char Char"/>
    <w:qFormat/>
    <w:uiPriority w:val="0"/>
    <w:rPr>
      <w:rFonts w:hint="eastAsia" w:ascii="仿宋体" w:hAnsi="Arial Unicode MS" w:eastAsia="仿宋体" w:cs="宋体"/>
      <w:b/>
      <w:bCs/>
      <w:kern w:val="44"/>
      <w:sz w:val="44"/>
      <w:szCs w:val="44"/>
    </w:rPr>
  </w:style>
  <w:style w:type="character" w:customStyle="1" w:styleId="1806">
    <w:name w:val="正文 + 宋体 Char"/>
    <w:qFormat/>
    <w:uiPriority w:val="0"/>
    <w:rPr>
      <w:rFonts w:hint="eastAsia" w:ascii="宋体" w:hAnsi="宋体" w:eastAsia="宋体"/>
      <w:spacing w:val="20"/>
      <w:kern w:val="2"/>
      <w:sz w:val="28"/>
      <w:szCs w:val="24"/>
      <w:lang w:val="en-US" w:eastAsia="zh-CN" w:bidi="ar-SA"/>
    </w:rPr>
  </w:style>
  <w:style w:type="character" w:customStyle="1" w:styleId="1807">
    <w:name w:val="标题 2 Char Char Char"/>
    <w:qFormat/>
    <w:uiPriority w:val="0"/>
    <w:rPr>
      <w:rFonts w:hint="default" w:ascii="Arial" w:hAnsi="Arial" w:eastAsia="黑体" w:cs="Arial"/>
      <w:b/>
      <w:bCs/>
      <w:sz w:val="32"/>
      <w:szCs w:val="32"/>
      <w:lang w:val="en-US" w:eastAsia="zh-CN" w:bidi="ar-SA"/>
    </w:rPr>
  </w:style>
  <w:style w:type="character" w:customStyle="1" w:styleId="1808">
    <w:name w:val="Char Char Char12"/>
    <w:qFormat/>
    <w:uiPriority w:val="0"/>
    <w:rPr>
      <w:rFonts w:hint="eastAsia" w:ascii="宋体" w:hAnsi="Courier New" w:eastAsia="宋体"/>
      <w:kern w:val="2"/>
      <w:sz w:val="21"/>
      <w:szCs w:val="21"/>
      <w:lang w:val="en-US" w:eastAsia="zh-CN" w:bidi="ar-SA"/>
    </w:rPr>
  </w:style>
  <w:style w:type="character" w:customStyle="1" w:styleId="1809">
    <w:name w:val="Choice"/>
    <w:qFormat/>
    <w:uiPriority w:val="0"/>
    <w:rPr>
      <w:rFonts w:hint="default" w:ascii="Arial" w:hAnsi="Arial" w:cs="Arial"/>
      <w:b/>
      <w:sz w:val="18"/>
      <w:vertAlign w:val="baseline"/>
      <w:lang w:val="en-AU"/>
    </w:rPr>
  </w:style>
  <w:style w:type="character" w:customStyle="1" w:styleId="1810">
    <w:name w:val="spelle"/>
    <w:basedOn w:val="135"/>
    <w:qFormat/>
    <w:uiPriority w:val="0"/>
  </w:style>
  <w:style w:type="character" w:customStyle="1" w:styleId="1811">
    <w:name w:val="页眉zxl Char Char"/>
    <w:qFormat/>
    <w:uiPriority w:val="0"/>
    <w:rPr>
      <w:rFonts w:hint="eastAsia" w:ascii="宋体" w:hAnsi="宋体" w:eastAsia="宋体"/>
      <w:kern w:val="2"/>
      <w:sz w:val="18"/>
      <w:szCs w:val="18"/>
      <w:lang w:val="en-US" w:eastAsia="zh-CN" w:bidi="ar-SA"/>
    </w:rPr>
  </w:style>
  <w:style w:type="paragraph" w:customStyle="1" w:styleId="1812">
    <w:name w:val="样式 样式 标题 4标题 14 + 自动设置 + 无下划线"/>
    <w:basedOn w:val="1569"/>
    <w:semiHidden/>
    <w:qFormat/>
    <w:uiPriority w:val="0"/>
    <w:pPr>
      <w:tabs>
        <w:tab w:val="left" w:pos="864"/>
      </w:tabs>
      <w:ind w:left="864" w:hanging="864"/>
    </w:pPr>
    <w:rPr>
      <w:u w:val="none"/>
    </w:rPr>
  </w:style>
  <w:style w:type="paragraph" w:customStyle="1" w:styleId="1813">
    <w:name w:val="PrecNameCover"/>
    <w:basedOn w:val="1700"/>
    <w:qFormat/>
    <w:uiPriority w:val="0"/>
  </w:style>
  <w:style w:type="paragraph" w:customStyle="1" w:styleId="1814">
    <w:name w:val="CoverText"/>
    <w:basedOn w:val="1690"/>
    <w:qFormat/>
    <w:uiPriority w:val="0"/>
    <w:pPr>
      <w:ind w:left="2580"/>
    </w:pPr>
  </w:style>
  <w:style w:type="paragraph" w:customStyle="1" w:styleId="1815">
    <w:name w:val="第4级标题"/>
    <w:basedOn w:val="9"/>
    <w:next w:val="1"/>
    <w:link w:val="1816"/>
    <w:qFormat/>
    <w:uiPriority w:val="0"/>
    <w:pPr>
      <w:tabs>
        <w:tab w:val="left" w:pos="864"/>
        <w:tab w:val="left" w:pos="1984"/>
      </w:tabs>
      <w:spacing w:before="100" w:beforeAutospacing="1" w:after="100" w:afterAutospacing="1" w:line="460" w:lineRule="exact"/>
      <w:ind w:left="864" w:hanging="864"/>
    </w:pPr>
    <w:rPr>
      <w:rFonts w:ascii="Times New Roman" w:hAnsi="Times New Roman" w:eastAsia="华文中宋"/>
      <w:b/>
      <w:bCs/>
      <w:kern w:val="2"/>
      <w:sz w:val="28"/>
      <w:szCs w:val="28"/>
    </w:rPr>
  </w:style>
  <w:style w:type="character" w:customStyle="1" w:styleId="1816">
    <w:name w:val="第4级标题 Char"/>
    <w:link w:val="1815"/>
    <w:qFormat/>
    <w:uiPriority w:val="0"/>
    <w:rPr>
      <w:rFonts w:ascii="Times New Roman" w:hAnsi="Times New Roman" w:eastAsia="华文中宋" w:cs="Times New Roman"/>
      <w:b/>
      <w:bCs/>
      <w:sz w:val="28"/>
      <w:szCs w:val="28"/>
    </w:rPr>
  </w:style>
  <w:style w:type="character" w:customStyle="1" w:styleId="1817">
    <w:name w:val="123YJ Char1"/>
    <w:qFormat/>
    <w:uiPriority w:val="0"/>
    <w:rPr>
      <w:rFonts w:eastAsia="仿宋_GB2312"/>
      <w:kern w:val="2"/>
      <w:sz w:val="18"/>
      <w:lang w:val="en-US" w:eastAsia="zh-CN" w:bidi="ar-SA"/>
    </w:rPr>
  </w:style>
  <w:style w:type="paragraph" w:customStyle="1" w:styleId="1818">
    <w:name w:val="Char Char Char Char1 Char Char Char"/>
    <w:basedOn w:val="1"/>
    <w:qFormat/>
    <w:uiPriority w:val="0"/>
    <w:pPr>
      <w:widowControl w:val="0"/>
      <w:spacing w:line="240" w:lineRule="auto"/>
      <w:ind w:firstLine="0" w:firstLineChars="0"/>
      <w:jc w:val="both"/>
    </w:pPr>
    <w:rPr>
      <w:kern w:val="2"/>
    </w:rPr>
  </w:style>
  <w:style w:type="paragraph" w:customStyle="1" w:styleId="1819">
    <w:name w:val="表格标题（居中）"/>
    <w:basedOn w:val="47"/>
    <w:qFormat/>
    <w:uiPriority w:val="0"/>
    <w:pPr>
      <w:spacing w:beforeLines="50" w:afterLines="50"/>
      <w:jc w:val="center"/>
      <w:outlineLvl w:val="3"/>
    </w:pPr>
    <w:rPr>
      <w:rFonts w:ascii="Times New Roman" w:hAnsi="Times New Roman" w:eastAsia="黑体"/>
      <w:color w:val="000000"/>
      <w:sz w:val="24"/>
    </w:rPr>
  </w:style>
  <w:style w:type="character" w:customStyle="1" w:styleId="1820">
    <w:name w:val="w_12_black"/>
    <w:basedOn w:val="135"/>
    <w:qFormat/>
    <w:uiPriority w:val="0"/>
  </w:style>
  <w:style w:type="character" w:customStyle="1" w:styleId="1821">
    <w:name w:val="headline-content"/>
    <w:basedOn w:val="135"/>
    <w:qFormat/>
    <w:uiPriority w:val="0"/>
  </w:style>
  <w:style w:type="paragraph" w:customStyle="1" w:styleId="1822">
    <w:name w:val="Char2 Char Char Char Char Char Char"/>
    <w:basedOn w:val="1"/>
    <w:qFormat/>
    <w:uiPriority w:val="0"/>
    <w:pPr>
      <w:widowControl w:val="0"/>
      <w:spacing w:line="240" w:lineRule="auto"/>
      <w:ind w:firstLine="0" w:firstLineChars="0"/>
      <w:jc w:val="both"/>
    </w:pPr>
    <w:rPr>
      <w:kern w:val="2"/>
    </w:rPr>
  </w:style>
  <w:style w:type="character" w:customStyle="1" w:styleId="1823">
    <w:name w:val="infodetail"/>
    <w:basedOn w:val="135"/>
    <w:qFormat/>
    <w:uiPriority w:val="0"/>
  </w:style>
  <w:style w:type="character" w:customStyle="1" w:styleId="1824">
    <w:name w:val="tpc_content1"/>
    <w:qFormat/>
    <w:uiPriority w:val="0"/>
    <w:rPr>
      <w:rFonts w:hint="default"/>
      <w:sz w:val="18"/>
    </w:rPr>
  </w:style>
  <w:style w:type="paragraph" w:customStyle="1" w:styleId="1825">
    <w:name w:val="带括号的编号样式"/>
    <w:basedOn w:val="1"/>
    <w:qFormat/>
    <w:uiPriority w:val="0"/>
    <w:pPr>
      <w:widowControl w:val="0"/>
      <w:numPr>
        <w:ilvl w:val="0"/>
        <w:numId w:val="15"/>
      </w:numPr>
      <w:snapToGrid w:val="0"/>
      <w:ind w:firstLine="0" w:firstLineChars="0"/>
      <w:jc w:val="both"/>
    </w:pPr>
    <w:rPr>
      <w:kern w:val="2"/>
    </w:rPr>
  </w:style>
  <w:style w:type="character" w:customStyle="1" w:styleId="1826">
    <w:name w:val="font201"/>
    <w:qFormat/>
    <w:uiPriority w:val="0"/>
  </w:style>
  <w:style w:type="character" w:customStyle="1" w:styleId="1827">
    <w:name w:val="表格 Char Char Char Char Char"/>
    <w:link w:val="1828"/>
    <w:qFormat/>
    <w:uiPriority w:val="0"/>
    <w:rPr>
      <w:rFonts w:ascii="仿宋_GB2312" w:hAnsi="Arial Black" w:eastAsia="仿宋_GB2312"/>
      <w:snapToGrid w:val="0"/>
    </w:rPr>
  </w:style>
  <w:style w:type="paragraph" w:customStyle="1" w:styleId="1828">
    <w:name w:val="表格 Char Char Char Char"/>
    <w:basedOn w:val="1"/>
    <w:link w:val="1827"/>
    <w:qFormat/>
    <w:uiPriority w:val="0"/>
    <w:pPr>
      <w:widowControl w:val="0"/>
      <w:spacing w:line="240" w:lineRule="auto"/>
      <w:ind w:firstLine="0" w:firstLineChars="0"/>
      <w:jc w:val="center"/>
    </w:pPr>
    <w:rPr>
      <w:rFonts w:ascii="仿宋_GB2312" w:hAnsi="Arial Black" w:eastAsia="仿宋_GB2312" w:cstheme="minorBidi"/>
      <w:snapToGrid w:val="0"/>
      <w:kern w:val="2"/>
      <w:sz w:val="21"/>
      <w:szCs w:val="22"/>
    </w:rPr>
  </w:style>
  <w:style w:type="character" w:customStyle="1" w:styleId="1829">
    <w:name w:val="d1"/>
    <w:qFormat/>
    <w:uiPriority w:val="0"/>
    <w:rPr>
      <w:color w:val="333333"/>
    </w:rPr>
  </w:style>
  <w:style w:type="character" w:customStyle="1" w:styleId="1830">
    <w:name w:val="liuqiao"/>
    <w:basedOn w:val="135"/>
    <w:qFormat/>
    <w:uiPriority w:val="0"/>
  </w:style>
  <w:style w:type="character" w:customStyle="1" w:styleId="1831">
    <w:name w:val="largefont1"/>
    <w:qFormat/>
    <w:uiPriority w:val="0"/>
    <w:rPr>
      <w:rFonts w:hint="eastAsia" w:ascii="ڌ墍" w:eastAsia="ڌ墍"/>
      <w:b/>
      <w:bCs/>
      <w:sz w:val="27"/>
      <w:szCs w:val="27"/>
    </w:rPr>
  </w:style>
  <w:style w:type="paragraph" w:customStyle="1" w:styleId="1832">
    <w:name w:val="BGWZ1"/>
    <w:basedOn w:val="1"/>
    <w:qFormat/>
    <w:uiPriority w:val="0"/>
    <w:pPr>
      <w:widowControl w:val="0"/>
      <w:snapToGrid w:val="0"/>
      <w:spacing w:line="300" w:lineRule="exact"/>
      <w:ind w:firstLine="0" w:firstLineChars="0"/>
      <w:jc w:val="center"/>
    </w:pPr>
    <w:rPr>
      <w:snapToGrid w:val="0"/>
      <w:sz w:val="21"/>
      <w:szCs w:val="21"/>
      <w:lang w:eastAsia="zh-TW"/>
    </w:rPr>
  </w:style>
  <w:style w:type="paragraph" w:customStyle="1" w:styleId="1833">
    <w:name w:val="Char2 Char Char Char Char Char Char Char Char Char Char Char Char Char Char Char Char Char Char Char Char Char1"/>
    <w:basedOn w:val="1"/>
    <w:qFormat/>
    <w:uiPriority w:val="0"/>
    <w:pPr>
      <w:widowControl w:val="0"/>
      <w:snapToGrid w:val="0"/>
      <w:jc w:val="both"/>
    </w:pPr>
    <w:rPr>
      <w:rFonts w:eastAsia="仿宋_GB2312"/>
      <w:kern w:val="2"/>
    </w:rPr>
  </w:style>
  <w:style w:type="paragraph" w:customStyle="1" w:styleId="1834">
    <w:name w:val="列表3"/>
    <w:basedOn w:val="1"/>
    <w:qFormat/>
    <w:uiPriority w:val="0"/>
    <w:pPr>
      <w:spacing w:line="240" w:lineRule="auto"/>
      <w:ind w:firstLine="0" w:firstLineChars="0"/>
    </w:pPr>
    <w:rPr>
      <w:rFonts w:ascii="Arial" w:hAnsi="Arial" w:cs="Arial"/>
      <w:color w:val="333333"/>
    </w:rPr>
  </w:style>
  <w:style w:type="paragraph" w:customStyle="1" w:styleId="1835">
    <w:name w:val="_Style 16"/>
    <w:basedOn w:val="1"/>
    <w:next w:val="53"/>
    <w:qFormat/>
    <w:uiPriority w:val="0"/>
    <w:pPr>
      <w:ind w:firstLine="285" w:firstLineChars="0"/>
    </w:pPr>
    <w:rPr>
      <w:rFonts w:ascii="宋体" w:hAnsi="Arial Black"/>
      <w:kern w:val="2"/>
      <w:szCs w:val="20"/>
    </w:rPr>
  </w:style>
  <w:style w:type="paragraph" w:customStyle="1" w:styleId="1836">
    <w:name w:val="_Style 39"/>
    <w:basedOn w:val="1"/>
    <w:next w:val="53"/>
    <w:qFormat/>
    <w:uiPriority w:val="0"/>
    <w:pPr>
      <w:ind w:firstLine="285" w:firstLineChars="0"/>
    </w:pPr>
    <w:rPr>
      <w:rFonts w:ascii="宋体" w:hAnsi="Arial Black"/>
      <w:kern w:val="2"/>
      <w:szCs w:val="20"/>
    </w:rPr>
  </w:style>
  <w:style w:type="paragraph" w:customStyle="1" w:styleId="1837">
    <w:name w:val="样式 样式2 + 非加粗 段前: 0 磅 段后: 0 磅"/>
    <w:basedOn w:val="1"/>
    <w:qFormat/>
    <w:uiPriority w:val="0"/>
    <w:pPr>
      <w:widowControl w:val="0"/>
      <w:tabs>
        <w:tab w:val="left" w:pos="0"/>
      </w:tabs>
      <w:spacing w:line="240" w:lineRule="auto"/>
      <w:ind w:firstLine="0" w:firstLineChars="0"/>
      <w:jc w:val="both"/>
    </w:pPr>
    <w:rPr>
      <w:rFonts w:ascii="仿宋_GB2312" w:hAnsi="宋体" w:eastAsia="仿宋_GB2312"/>
      <w:kern w:val="2"/>
      <w:sz w:val="28"/>
      <w:szCs w:val="20"/>
    </w:rPr>
  </w:style>
  <w:style w:type="paragraph" w:customStyle="1" w:styleId="1838">
    <w:name w:val="Char1 Char Char Char Char Char1 Char"/>
    <w:basedOn w:val="1"/>
    <w:qFormat/>
    <w:uiPriority w:val="0"/>
    <w:pPr>
      <w:widowControl w:val="0"/>
      <w:spacing w:line="240" w:lineRule="auto"/>
      <w:ind w:firstLine="0" w:firstLineChars="0"/>
      <w:jc w:val="both"/>
    </w:pPr>
    <w:rPr>
      <w:kern w:val="2"/>
      <w:sz w:val="21"/>
    </w:rPr>
  </w:style>
  <w:style w:type="paragraph" w:customStyle="1" w:styleId="1839">
    <w:name w:val="Char Char Char Char Char2 Char"/>
    <w:basedOn w:val="1"/>
    <w:qFormat/>
    <w:uiPriority w:val="0"/>
    <w:pPr>
      <w:widowControl w:val="0"/>
      <w:adjustRightInd w:val="0"/>
      <w:snapToGrid w:val="0"/>
      <w:jc w:val="both"/>
    </w:pPr>
    <w:rPr>
      <w:rFonts w:ascii="宋体" w:hAnsi="宋体" w:cs="宋体"/>
      <w:kern w:val="2"/>
      <w:szCs w:val="26"/>
    </w:rPr>
  </w:style>
  <w:style w:type="paragraph" w:customStyle="1" w:styleId="1840">
    <w:name w:val="Char Char Char3 Char Char Char Char Char Char Char Char Char Char Char Char Char Char Char Char Char Char Char Char Char4 Char"/>
    <w:basedOn w:val="1"/>
    <w:next w:val="1"/>
    <w:qFormat/>
    <w:uiPriority w:val="0"/>
    <w:pPr>
      <w:widowControl w:val="0"/>
      <w:jc w:val="both"/>
    </w:pPr>
    <w:rPr>
      <w:rFonts w:ascii="宋体" w:hAnsi="宋体" w:cs="宋体"/>
      <w:kern w:val="2"/>
    </w:rPr>
  </w:style>
  <w:style w:type="paragraph" w:customStyle="1" w:styleId="1841">
    <w:name w:val="Char1 Char Char Char Char Char1 Char1"/>
    <w:basedOn w:val="1"/>
    <w:qFormat/>
    <w:uiPriority w:val="0"/>
    <w:pPr>
      <w:widowControl w:val="0"/>
      <w:spacing w:line="240" w:lineRule="auto"/>
      <w:ind w:firstLine="0" w:firstLineChars="0"/>
      <w:jc w:val="both"/>
    </w:pPr>
    <w:rPr>
      <w:kern w:val="2"/>
      <w:sz w:val="21"/>
      <w:szCs w:val="21"/>
    </w:rPr>
  </w:style>
  <w:style w:type="character" w:customStyle="1" w:styleId="1842">
    <w:name w:val="批注文字 Char1"/>
    <w:semiHidden/>
    <w:qFormat/>
    <w:uiPriority w:val="0"/>
    <w:rPr>
      <w:kern w:val="2"/>
      <w:sz w:val="21"/>
      <w:szCs w:val="24"/>
    </w:rPr>
  </w:style>
  <w:style w:type="character" w:customStyle="1" w:styleId="1843">
    <w:name w:val="日期 Char1"/>
    <w:semiHidden/>
    <w:qFormat/>
    <w:uiPriority w:val="0"/>
    <w:rPr>
      <w:kern w:val="2"/>
      <w:sz w:val="21"/>
      <w:szCs w:val="24"/>
    </w:rPr>
  </w:style>
  <w:style w:type="paragraph" w:customStyle="1" w:styleId="1844">
    <w:name w:val="Char Char Char3 Char Char Char Char Char Char Char Char Char Char Char Char Char Char Char Char Char Char Char Char Char4 Char1"/>
    <w:basedOn w:val="1"/>
    <w:next w:val="1"/>
    <w:qFormat/>
    <w:uiPriority w:val="0"/>
    <w:pPr>
      <w:widowControl w:val="0"/>
      <w:jc w:val="both"/>
    </w:pPr>
    <w:rPr>
      <w:rFonts w:ascii="宋体" w:hAnsi="宋体" w:cs="宋体"/>
      <w:kern w:val="2"/>
    </w:rPr>
  </w:style>
  <w:style w:type="paragraph" w:customStyle="1" w:styleId="1845">
    <w:name w:val="Char Char Char Char Char2 Char1"/>
    <w:basedOn w:val="1"/>
    <w:semiHidden/>
    <w:qFormat/>
    <w:uiPriority w:val="0"/>
    <w:pPr>
      <w:widowControl w:val="0"/>
      <w:adjustRightInd w:val="0"/>
      <w:snapToGrid w:val="0"/>
      <w:jc w:val="both"/>
    </w:pPr>
    <w:rPr>
      <w:rFonts w:ascii="宋体" w:hAnsi="宋体" w:cs="宋体"/>
      <w:kern w:val="2"/>
      <w:szCs w:val="26"/>
    </w:rPr>
  </w:style>
  <w:style w:type="character" w:customStyle="1" w:styleId="1846">
    <w:name w:val="批注框文本 Char1"/>
    <w:semiHidden/>
    <w:qFormat/>
    <w:uiPriority w:val="0"/>
    <w:rPr>
      <w:kern w:val="2"/>
      <w:sz w:val="18"/>
      <w:szCs w:val="18"/>
    </w:rPr>
  </w:style>
  <w:style w:type="character" w:customStyle="1" w:styleId="1847">
    <w:name w:val="正文文本缩进 3 Char1"/>
    <w:semiHidden/>
    <w:qFormat/>
    <w:uiPriority w:val="0"/>
    <w:rPr>
      <w:kern w:val="2"/>
      <w:sz w:val="16"/>
      <w:szCs w:val="16"/>
    </w:rPr>
  </w:style>
  <w:style w:type="character" w:customStyle="1" w:styleId="1848">
    <w:name w:val="批注主题 Char1"/>
    <w:semiHidden/>
    <w:qFormat/>
    <w:uiPriority w:val="0"/>
    <w:rPr>
      <w:b/>
      <w:bCs/>
      <w:kern w:val="2"/>
      <w:sz w:val="21"/>
      <w:szCs w:val="24"/>
    </w:rPr>
  </w:style>
  <w:style w:type="character" w:customStyle="1" w:styleId="1849">
    <w:name w:val="文档结构图 Char1"/>
    <w:semiHidden/>
    <w:qFormat/>
    <w:uiPriority w:val="0"/>
    <w:rPr>
      <w:rFonts w:ascii="宋体"/>
      <w:kern w:val="2"/>
      <w:sz w:val="18"/>
      <w:szCs w:val="18"/>
    </w:rPr>
  </w:style>
  <w:style w:type="character" w:customStyle="1" w:styleId="1850">
    <w:name w:val="页脚 Char1"/>
    <w:semiHidden/>
    <w:qFormat/>
    <w:uiPriority w:val="0"/>
    <w:rPr>
      <w:kern w:val="2"/>
      <w:sz w:val="18"/>
      <w:szCs w:val="18"/>
    </w:rPr>
  </w:style>
  <w:style w:type="character" w:customStyle="1" w:styleId="1851">
    <w:name w:val="正文文本 3 Char1"/>
    <w:semiHidden/>
    <w:qFormat/>
    <w:uiPriority w:val="0"/>
    <w:rPr>
      <w:kern w:val="2"/>
      <w:sz w:val="16"/>
      <w:szCs w:val="16"/>
    </w:rPr>
  </w:style>
  <w:style w:type="character" w:customStyle="1" w:styleId="1852">
    <w:name w:val="正文首行缩进 2 Char1"/>
    <w:semiHidden/>
    <w:qFormat/>
    <w:uiPriority w:val="0"/>
    <w:rPr>
      <w:kern w:val="2"/>
      <w:sz w:val="21"/>
      <w:szCs w:val="24"/>
    </w:rPr>
  </w:style>
  <w:style w:type="paragraph" w:customStyle="1" w:styleId="1853">
    <w:name w:val="样式 标题4"/>
    <w:basedOn w:val="1"/>
    <w:qFormat/>
    <w:uiPriority w:val="0"/>
    <w:pPr>
      <w:widowControl w:val="0"/>
      <w:numPr>
        <w:ilvl w:val="3"/>
        <w:numId w:val="16"/>
      </w:numPr>
      <w:ind w:firstLine="0" w:firstLineChars="0"/>
      <w:jc w:val="both"/>
      <w:outlineLvl w:val="3"/>
    </w:pPr>
    <w:rPr>
      <w:rFonts w:ascii="宋体" w:cs="宋体"/>
      <w:color w:val="000000"/>
      <w:kern w:val="2"/>
      <w:sz w:val="28"/>
      <w:szCs w:val="28"/>
    </w:rPr>
  </w:style>
  <w:style w:type="character" w:customStyle="1" w:styleId="1854">
    <w:name w:val="st1"/>
    <w:basedOn w:val="135"/>
    <w:qFormat/>
    <w:uiPriority w:val="0"/>
  </w:style>
  <w:style w:type="character" w:customStyle="1" w:styleId="1855">
    <w:name w:val="Char Char241"/>
    <w:qFormat/>
    <w:uiPriority w:val="0"/>
    <w:rPr>
      <w:rFonts w:ascii="Times New Roman" w:hAnsi="Times New Roman"/>
      <w:kern w:val="2"/>
      <w:sz w:val="21"/>
      <w:szCs w:val="24"/>
    </w:rPr>
  </w:style>
  <w:style w:type="character" w:customStyle="1" w:styleId="1856">
    <w:name w:val="Char Char81"/>
    <w:qFormat/>
    <w:uiPriority w:val="0"/>
    <w:rPr>
      <w:rFonts w:eastAsia="宋体"/>
      <w:kern w:val="2"/>
      <w:sz w:val="18"/>
      <w:szCs w:val="18"/>
      <w:lang w:val="en-US" w:eastAsia="zh-CN" w:bidi="ar-SA"/>
    </w:rPr>
  </w:style>
  <w:style w:type="character" w:customStyle="1" w:styleId="1857">
    <w:name w:val="Char Char4"/>
    <w:qFormat/>
    <w:uiPriority w:val="0"/>
    <w:rPr>
      <w:rFonts w:eastAsia="黑体"/>
      <w:bCs/>
      <w:kern w:val="44"/>
      <w:sz w:val="48"/>
      <w:szCs w:val="44"/>
      <w:lang w:val="en-US" w:eastAsia="zh-CN" w:bidi="ar-SA"/>
    </w:rPr>
  </w:style>
  <w:style w:type="character" w:customStyle="1" w:styleId="1858">
    <w:name w:val="hangju"/>
    <w:basedOn w:val="135"/>
    <w:qFormat/>
    <w:uiPriority w:val="0"/>
  </w:style>
  <w:style w:type="character" w:customStyle="1" w:styleId="1859">
    <w:name w:val="Char Char15"/>
    <w:qFormat/>
    <w:uiPriority w:val="0"/>
    <w:rPr>
      <w:rFonts w:eastAsia="宋体"/>
      <w:kern w:val="2"/>
      <w:sz w:val="16"/>
      <w:szCs w:val="16"/>
      <w:lang w:val="en-US" w:eastAsia="zh-CN" w:bidi="ar-SA"/>
    </w:rPr>
  </w:style>
  <w:style w:type="character" w:customStyle="1" w:styleId="1860">
    <w:name w:val="H5 Char Char"/>
    <w:qFormat/>
    <w:uiPriority w:val="0"/>
    <w:rPr>
      <w:rFonts w:eastAsia="宋体"/>
      <w:b/>
      <w:sz w:val="28"/>
      <w:lang w:val="en-US" w:eastAsia="zh-CN" w:bidi="ar-SA"/>
    </w:rPr>
  </w:style>
  <w:style w:type="character" w:customStyle="1" w:styleId="1861">
    <w:name w:val="Char Char19"/>
    <w:qFormat/>
    <w:uiPriority w:val="0"/>
    <w:rPr>
      <w:rFonts w:eastAsia="宋体"/>
      <w:b/>
      <w:kern w:val="2"/>
      <w:sz w:val="24"/>
      <w:lang w:val="en-US" w:eastAsia="zh-CN" w:bidi="ar-SA"/>
    </w:rPr>
  </w:style>
  <w:style w:type="character" w:customStyle="1" w:styleId="1862">
    <w:name w:val="样式2 Char"/>
    <w:link w:val="227"/>
    <w:qFormat/>
    <w:uiPriority w:val="0"/>
    <w:rPr>
      <w:rFonts w:ascii="宋体" w:hAnsi="宋体" w:eastAsia="宋体" w:cs="Times New Roman"/>
      <w:bCs/>
      <w:sz w:val="32"/>
      <w:szCs w:val="32"/>
    </w:rPr>
  </w:style>
  <w:style w:type="character" w:customStyle="1" w:styleId="1863">
    <w:name w:val="Char Char Char Char Char1"/>
    <w:qFormat/>
    <w:uiPriority w:val="0"/>
    <w:rPr>
      <w:rFonts w:eastAsia="仿宋_GB2312"/>
      <w:kern w:val="2"/>
      <w:sz w:val="18"/>
      <w:lang w:val="en-US" w:eastAsia="zh-CN" w:bidi="ar-SA"/>
    </w:rPr>
  </w:style>
  <w:style w:type="character" w:customStyle="1" w:styleId="1864">
    <w:name w:val="Char Char18"/>
    <w:qFormat/>
    <w:uiPriority w:val="0"/>
    <w:rPr>
      <w:rFonts w:ascii="Arial" w:hAnsi="Arial" w:eastAsia="黑体"/>
      <w:kern w:val="2"/>
      <w:sz w:val="24"/>
      <w:lang w:val="en-US" w:eastAsia="zh-CN" w:bidi="ar-SA"/>
    </w:rPr>
  </w:style>
  <w:style w:type="character" w:customStyle="1" w:styleId="1865">
    <w:name w:val="正文文字 2 Char Char"/>
    <w:qFormat/>
    <w:uiPriority w:val="0"/>
    <w:rPr>
      <w:rFonts w:eastAsia="宋体"/>
      <w:kern w:val="2"/>
      <w:sz w:val="28"/>
      <w:szCs w:val="24"/>
      <w:lang w:val="en-US" w:eastAsia="zh-CN" w:bidi="ar-SA"/>
    </w:rPr>
  </w:style>
  <w:style w:type="character" w:customStyle="1" w:styleId="1866">
    <w:name w:val="Char Char91"/>
    <w:qFormat/>
    <w:uiPriority w:val="0"/>
    <w:rPr>
      <w:rFonts w:eastAsia="宋体"/>
      <w:kern w:val="2"/>
      <w:sz w:val="21"/>
      <w:szCs w:val="24"/>
      <w:lang w:val="en-US" w:eastAsia="zh-CN" w:bidi="ar-SA"/>
    </w:rPr>
  </w:style>
  <w:style w:type="character" w:customStyle="1" w:styleId="1867">
    <w:name w:val="Char Char61"/>
    <w:qFormat/>
    <w:uiPriority w:val="0"/>
    <w:rPr>
      <w:rFonts w:eastAsia="宋体"/>
      <w:kern w:val="2"/>
      <w:sz w:val="21"/>
      <w:lang w:val="en-US" w:eastAsia="zh-CN" w:bidi="ar-SA"/>
    </w:rPr>
  </w:style>
  <w:style w:type="character" w:customStyle="1" w:styleId="1868">
    <w:name w:val="Char Char12"/>
    <w:qFormat/>
    <w:uiPriority w:val="0"/>
    <w:rPr>
      <w:rFonts w:ascii="Arial" w:hAnsi="Arial" w:eastAsia="黑体"/>
      <w:bCs/>
      <w:kern w:val="2"/>
      <w:sz w:val="24"/>
      <w:szCs w:val="28"/>
      <w:lang w:val="en-US" w:eastAsia="zh-CN" w:bidi="ar-SA"/>
    </w:rPr>
  </w:style>
  <w:style w:type="character" w:customStyle="1" w:styleId="1869">
    <w:name w:val="Char Char16"/>
    <w:qFormat/>
    <w:uiPriority w:val="0"/>
    <w:rPr>
      <w:rFonts w:ascii="Arial" w:hAnsi="Arial" w:eastAsia="黑体"/>
      <w:kern w:val="2"/>
      <w:sz w:val="24"/>
      <w:lang w:val="en-US" w:eastAsia="zh-CN" w:bidi="ar-SA"/>
    </w:rPr>
  </w:style>
  <w:style w:type="character" w:customStyle="1" w:styleId="1870">
    <w:name w:val="Char Char7"/>
    <w:qFormat/>
    <w:uiPriority w:val="0"/>
    <w:rPr>
      <w:rFonts w:ascii="宋体" w:hAnsi="宋体" w:eastAsia="宋体"/>
      <w:color w:val="000000"/>
      <w:kern w:val="2"/>
      <w:sz w:val="16"/>
      <w:szCs w:val="16"/>
      <w:lang w:val="en-US" w:eastAsia="zh-CN" w:bidi="ar-SA"/>
    </w:rPr>
  </w:style>
  <w:style w:type="character" w:customStyle="1" w:styleId="1871">
    <w:name w:val="H6 Char Char"/>
    <w:qFormat/>
    <w:uiPriority w:val="0"/>
    <w:rPr>
      <w:rFonts w:ascii="Arial" w:hAnsi="Arial" w:eastAsia="黑体"/>
      <w:b/>
      <w:kern w:val="2"/>
      <w:sz w:val="24"/>
      <w:lang w:val="en-US" w:eastAsia="zh-CN" w:bidi="ar-SA"/>
    </w:rPr>
  </w:style>
  <w:style w:type="paragraph" w:customStyle="1" w:styleId="1872">
    <w:name w:val="Char Char Char Char1 Char1 Char Char Char"/>
    <w:basedOn w:val="1"/>
    <w:qFormat/>
    <w:uiPriority w:val="0"/>
    <w:pPr>
      <w:widowControl w:val="0"/>
      <w:spacing w:line="240" w:lineRule="auto"/>
      <w:ind w:firstLine="0" w:firstLineChars="0"/>
      <w:jc w:val="both"/>
    </w:pPr>
    <w:rPr>
      <w:kern w:val="2"/>
      <w:sz w:val="21"/>
      <w:szCs w:val="21"/>
    </w:rPr>
  </w:style>
  <w:style w:type="character" w:customStyle="1" w:styleId="1873">
    <w:name w:val="样式 标题1 Char"/>
    <w:qFormat/>
    <w:uiPriority w:val="0"/>
    <w:rPr>
      <w:rFonts w:ascii="宋体" w:hAnsi="宋体" w:eastAsia="宋体" w:cs="宋体"/>
      <w:b/>
      <w:color w:val="000000"/>
      <w:kern w:val="2"/>
      <w:sz w:val="28"/>
      <w:szCs w:val="28"/>
      <w:lang w:val="en-US" w:eastAsia="zh-CN" w:bidi="ar-SA"/>
    </w:rPr>
  </w:style>
  <w:style w:type="paragraph" w:customStyle="1" w:styleId="1874">
    <w:name w:val="样式 标题2"/>
    <w:basedOn w:val="1341"/>
    <w:qFormat/>
    <w:uiPriority w:val="0"/>
    <w:pPr>
      <w:tabs>
        <w:tab w:val="left" w:pos="0"/>
      </w:tabs>
      <w:ind w:firstLine="0" w:firstLineChars="0"/>
      <w:outlineLvl w:val="1"/>
    </w:pPr>
    <w:rPr>
      <w:rFonts w:cs="宋体"/>
      <w:b/>
      <w:szCs w:val="28"/>
    </w:rPr>
  </w:style>
  <w:style w:type="paragraph" w:customStyle="1" w:styleId="1875">
    <w:name w:val="样式 标题3"/>
    <w:basedOn w:val="1341"/>
    <w:qFormat/>
    <w:uiPriority w:val="0"/>
    <w:pPr>
      <w:tabs>
        <w:tab w:val="left" w:pos="0"/>
      </w:tabs>
      <w:ind w:firstLine="0" w:firstLineChars="0"/>
      <w:outlineLvl w:val="2"/>
    </w:pPr>
    <w:rPr>
      <w:rFonts w:cs="宋体"/>
      <w:b/>
      <w:szCs w:val="28"/>
    </w:rPr>
  </w:style>
  <w:style w:type="paragraph" w:customStyle="1" w:styleId="1876">
    <w:name w:val="样式 正文首行缩进 + 段后: 0 磅 行距: 固定值 26 磅"/>
    <w:basedOn w:val="88"/>
    <w:qFormat/>
    <w:uiPriority w:val="0"/>
    <w:pPr>
      <w:spacing w:line="520" w:lineRule="exact"/>
      <w:ind w:firstLine="200" w:firstLineChars="200"/>
    </w:pPr>
    <w:rPr>
      <w:rFonts w:cs="宋体"/>
      <w:sz w:val="24"/>
      <w:szCs w:val="24"/>
    </w:rPr>
  </w:style>
  <w:style w:type="paragraph" w:customStyle="1" w:styleId="1877">
    <w:name w:val="Char1 Char Char Char Char Char Char1"/>
    <w:basedOn w:val="1"/>
    <w:next w:val="1"/>
    <w:qFormat/>
    <w:uiPriority w:val="0"/>
    <w:pPr>
      <w:widowControl w:val="0"/>
      <w:jc w:val="center"/>
    </w:pPr>
    <w:rPr>
      <w:rFonts w:eastAsia="黑体"/>
      <w:kern w:val="2"/>
      <w:sz w:val="21"/>
      <w:szCs w:val="20"/>
    </w:rPr>
  </w:style>
  <w:style w:type="paragraph" w:customStyle="1" w:styleId="1878">
    <w:name w:val="Char1 Char Char Char Char Char Char Char Char Char Char Char Char1"/>
    <w:basedOn w:val="1"/>
    <w:qFormat/>
    <w:uiPriority w:val="0"/>
    <w:pPr>
      <w:widowControl w:val="0"/>
      <w:spacing w:line="240" w:lineRule="auto"/>
      <w:ind w:firstLine="0" w:firstLineChars="0"/>
      <w:jc w:val="both"/>
    </w:pPr>
    <w:rPr>
      <w:kern w:val="2"/>
      <w:sz w:val="21"/>
    </w:rPr>
  </w:style>
  <w:style w:type="paragraph" w:customStyle="1" w:styleId="1879">
    <w:name w:val="Char1 Char Char Char Char Char Char Char Char Char1"/>
    <w:basedOn w:val="1"/>
    <w:qFormat/>
    <w:uiPriority w:val="0"/>
    <w:pPr>
      <w:widowControl w:val="0"/>
      <w:spacing w:line="240" w:lineRule="auto"/>
      <w:ind w:firstLine="0" w:firstLineChars="0"/>
      <w:jc w:val="both"/>
    </w:pPr>
    <w:rPr>
      <w:kern w:val="2"/>
      <w:sz w:val="21"/>
    </w:rPr>
  </w:style>
  <w:style w:type="table" w:customStyle="1" w:styleId="1880">
    <w:name w:val="网格型4"/>
    <w:basedOn w:val="9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81">
    <w:name w:val="s1"/>
    <w:qFormat/>
    <w:uiPriority w:val="0"/>
    <w:rPr>
      <w:sz w:val="18"/>
      <w:szCs w:val="18"/>
    </w:rPr>
  </w:style>
  <w:style w:type="paragraph" w:customStyle="1" w:styleId="1882">
    <w:name w:val="WJ正文"/>
    <w:basedOn w:val="1"/>
    <w:next w:val="1"/>
    <w:link w:val="1883"/>
    <w:qFormat/>
    <w:uiPriority w:val="0"/>
    <w:pPr>
      <w:widowControl w:val="0"/>
      <w:tabs>
        <w:tab w:val="left" w:pos="600"/>
      </w:tabs>
      <w:jc w:val="both"/>
    </w:pPr>
    <w:rPr>
      <w:rFonts w:ascii="宋体" w:hAnsi="宋体"/>
      <w:color w:val="000000"/>
      <w:kern w:val="2"/>
    </w:rPr>
  </w:style>
  <w:style w:type="character" w:customStyle="1" w:styleId="1883">
    <w:name w:val="WJ正文 Char"/>
    <w:link w:val="1882"/>
    <w:qFormat/>
    <w:uiPriority w:val="0"/>
    <w:rPr>
      <w:rFonts w:ascii="宋体" w:hAnsi="宋体" w:eastAsia="宋体" w:cs="Times New Roman"/>
      <w:color w:val="000000"/>
      <w:sz w:val="24"/>
      <w:szCs w:val="24"/>
    </w:rPr>
  </w:style>
  <w:style w:type="paragraph" w:customStyle="1" w:styleId="1884">
    <w:name w:val="项目6"/>
    <w:basedOn w:val="1"/>
    <w:link w:val="1885"/>
    <w:qFormat/>
    <w:uiPriority w:val="0"/>
    <w:pPr>
      <w:widowControl w:val="0"/>
      <w:ind w:firstLine="480"/>
      <w:jc w:val="both"/>
    </w:pPr>
    <w:rPr>
      <w:color w:val="000000"/>
      <w:kern w:val="2"/>
    </w:rPr>
  </w:style>
  <w:style w:type="character" w:customStyle="1" w:styleId="1885">
    <w:name w:val="项目6 Char"/>
    <w:link w:val="1884"/>
    <w:qFormat/>
    <w:uiPriority w:val="0"/>
    <w:rPr>
      <w:rFonts w:ascii="Times New Roman" w:hAnsi="Times New Roman" w:eastAsia="宋体" w:cs="Times New Roman"/>
      <w:color w:val="000000"/>
      <w:sz w:val="24"/>
      <w:szCs w:val="24"/>
    </w:rPr>
  </w:style>
  <w:style w:type="paragraph" w:customStyle="1" w:styleId="1886">
    <w:name w:val="表题1"/>
    <w:basedOn w:val="1884"/>
    <w:link w:val="1887"/>
    <w:qFormat/>
    <w:uiPriority w:val="0"/>
    <w:pPr>
      <w:jc w:val="center"/>
    </w:pPr>
    <w:rPr>
      <w:rFonts w:ascii="黑体" w:hAnsi="宋体" w:eastAsia="黑体"/>
    </w:rPr>
  </w:style>
  <w:style w:type="character" w:customStyle="1" w:styleId="1887">
    <w:name w:val="表题1 Char"/>
    <w:link w:val="1886"/>
    <w:qFormat/>
    <w:uiPriority w:val="0"/>
    <w:rPr>
      <w:rFonts w:ascii="黑体" w:hAnsi="宋体" w:eastAsia="黑体" w:cs="Times New Roman"/>
      <w:color w:val="000000"/>
      <w:sz w:val="24"/>
      <w:szCs w:val="24"/>
    </w:rPr>
  </w:style>
  <w:style w:type="paragraph" w:customStyle="1" w:styleId="1888">
    <w:name w:val="Char Char Char Char Char Char1 Char"/>
    <w:basedOn w:val="1"/>
    <w:qFormat/>
    <w:uiPriority w:val="0"/>
    <w:pPr>
      <w:widowControl w:val="0"/>
      <w:jc w:val="both"/>
    </w:pPr>
    <w:rPr>
      <w:rFonts w:ascii="宋体" w:hAnsi="宋体" w:cs="宋体"/>
      <w:kern w:val="2"/>
    </w:rPr>
  </w:style>
  <w:style w:type="character" w:customStyle="1" w:styleId="1889">
    <w:name w:val="样式 四"/>
    <w:qFormat/>
    <w:uiPriority w:val="0"/>
    <w:rPr>
      <w:rFonts w:eastAsia="宋体"/>
      <w:kern w:val="2"/>
      <w:sz w:val="28"/>
      <w:szCs w:val="28"/>
      <w:lang w:val="en-US" w:eastAsia="zh-CN" w:bidi="ar-SA"/>
    </w:rPr>
  </w:style>
  <w:style w:type="paragraph" w:customStyle="1" w:styleId="1890">
    <w:name w:val="居中+ 三号"/>
    <w:basedOn w:val="1"/>
    <w:qFormat/>
    <w:uiPriority w:val="0"/>
    <w:pPr>
      <w:widowControl w:val="0"/>
      <w:spacing w:line="240" w:lineRule="auto"/>
      <w:ind w:firstLine="0" w:firstLineChars="0"/>
      <w:jc w:val="center"/>
    </w:pPr>
    <w:rPr>
      <w:b/>
      <w:bCs/>
      <w:kern w:val="2"/>
      <w:sz w:val="32"/>
      <w:szCs w:val="30"/>
    </w:rPr>
  </w:style>
  <w:style w:type="paragraph" w:customStyle="1" w:styleId="1891">
    <w:name w:val="1-正文"/>
    <w:basedOn w:val="1"/>
    <w:qFormat/>
    <w:uiPriority w:val="0"/>
    <w:pPr>
      <w:widowControl w:val="0"/>
      <w:ind w:firstLine="480"/>
      <w:jc w:val="both"/>
    </w:pPr>
    <w:rPr>
      <w:rFonts w:ascii="宋体" w:hAnsi="宋体"/>
      <w:kern w:val="2"/>
    </w:rPr>
  </w:style>
  <w:style w:type="paragraph" w:customStyle="1" w:styleId="1892">
    <w:name w:val="样式 样式 样式 样式 样式 样式 样式 123 + 自动设置 首行缩进:  2 字符 + 首行缩进:  2 字符 + 黑色 首... Char"/>
    <w:basedOn w:val="1"/>
    <w:qFormat/>
    <w:uiPriority w:val="0"/>
    <w:pPr>
      <w:tabs>
        <w:tab w:val="left" w:pos="352"/>
      </w:tabs>
      <w:overflowPunct w:val="0"/>
      <w:autoSpaceDE w:val="0"/>
      <w:autoSpaceDN w:val="0"/>
      <w:adjustRightInd w:val="0"/>
      <w:snapToGrid w:val="0"/>
      <w:spacing w:line="460" w:lineRule="exact"/>
      <w:ind w:firstLine="560"/>
      <w:jc w:val="both"/>
      <w:textAlignment w:val="bottom"/>
    </w:pPr>
    <w:rPr>
      <w:rFonts w:cs="宋体"/>
      <w:kern w:val="2"/>
      <w:sz w:val="28"/>
      <w:szCs w:val="28"/>
    </w:rPr>
  </w:style>
  <w:style w:type="character" w:customStyle="1" w:styleId="1893">
    <w:name w:val="样式 样式 样式 样式 样式 样式 样式 123 + 自动设置 首行缩进:  2 字符 + 首行缩进:  2 字符 + 黑色 首... Char Char"/>
    <w:qFormat/>
    <w:uiPriority w:val="0"/>
    <w:rPr>
      <w:rFonts w:eastAsia="宋体" w:cs="宋体"/>
      <w:kern w:val="2"/>
      <w:sz w:val="28"/>
      <w:szCs w:val="28"/>
      <w:lang w:val="en-US" w:eastAsia="zh-CN" w:bidi="ar-SA"/>
    </w:rPr>
  </w:style>
  <w:style w:type="paragraph" w:customStyle="1" w:styleId="1894">
    <w:name w:val="l_text"/>
    <w:basedOn w:val="1"/>
    <w:qFormat/>
    <w:uiPriority w:val="0"/>
    <w:pPr>
      <w:overflowPunct w:val="0"/>
      <w:autoSpaceDE w:val="0"/>
      <w:autoSpaceDN w:val="0"/>
      <w:adjustRightInd w:val="0"/>
      <w:ind w:firstLine="567" w:firstLineChars="0"/>
      <w:jc w:val="both"/>
      <w:textAlignment w:val="baseline"/>
    </w:pPr>
    <w:rPr>
      <w:sz w:val="28"/>
      <w:szCs w:val="20"/>
      <w:lang w:val="en-GB"/>
    </w:rPr>
  </w:style>
  <w:style w:type="paragraph" w:customStyle="1" w:styleId="1895">
    <w:name w:val="test"/>
    <w:basedOn w:val="1"/>
    <w:qFormat/>
    <w:uiPriority w:val="0"/>
    <w:pPr>
      <w:overflowPunct w:val="0"/>
      <w:autoSpaceDE w:val="0"/>
      <w:autoSpaceDN w:val="0"/>
      <w:adjustRightInd w:val="0"/>
      <w:spacing w:before="60" w:after="60" w:line="240" w:lineRule="auto"/>
      <w:ind w:firstLine="0" w:firstLineChars="0"/>
      <w:jc w:val="both"/>
      <w:textAlignment w:val="baseline"/>
    </w:pPr>
    <w:rPr>
      <w:rFonts w:ascii="楷体_GB2312" w:eastAsia="楷体_GB2312"/>
      <w:spacing w:val="-30"/>
      <w:sz w:val="22"/>
      <w:szCs w:val="20"/>
    </w:rPr>
  </w:style>
  <w:style w:type="paragraph" w:customStyle="1" w:styleId="1896">
    <w:name w:val="图表1"/>
    <w:basedOn w:val="1"/>
    <w:qFormat/>
    <w:uiPriority w:val="0"/>
    <w:pPr>
      <w:overflowPunct w:val="0"/>
      <w:autoSpaceDE w:val="0"/>
      <w:autoSpaceDN w:val="0"/>
      <w:adjustRightInd w:val="0"/>
      <w:spacing w:before="60" w:after="60" w:line="240" w:lineRule="auto"/>
      <w:ind w:firstLine="0" w:firstLineChars="0"/>
      <w:jc w:val="center"/>
      <w:textAlignment w:val="baseline"/>
    </w:pPr>
    <w:rPr>
      <w:rFonts w:ascii="宋体"/>
      <w:kern w:val="28"/>
      <w:sz w:val="20"/>
      <w:szCs w:val="20"/>
    </w:rPr>
  </w:style>
  <w:style w:type="paragraph" w:customStyle="1" w:styleId="1897">
    <w:name w:val="图表3"/>
    <w:basedOn w:val="1"/>
    <w:qFormat/>
    <w:uiPriority w:val="0"/>
    <w:pPr>
      <w:overflowPunct w:val="0"/>
      <w:autoSpaceDE w:val="0"/>
      <w:autoSpaceDN w:val="0"/>
      <w:adjustRightInd w:val="0"/>
      <w:spacing w:line="240" w:lineRule="auto"/>
      <w:ind w:firstLine="0" w:firstLineChars="0"/>
      <w:jc w:val="center"/>
      <w:textAlignment w:val="baseline"/>
    </w:pPr>
    <w:rPr>
      <w:rFonts w:ascii="宋体"/>
      <w:kern w:val="28"/>
      <w:sz w:val="20"/>
      <w:szCs w:val="20"/>
    </w:rPr>
  </w:style>
  <w:style w:type="paragraph" w:customStyle="1" w:styleId="1898">
    <w:name w:val="图表2"/>
    <w:basedOn w:val="1"/>
    <w:qFormat/>
    <w:uiPriority w:val="0"/>
    <w:pPr>
      <w:overflowPunct w:val="0"/>
      <w:autoSpaceDE w:val="0"/>
      <w:autoSpaceDN w:val="0"/>
      <w:adjustRightInd w:val="0"/>
      <w:spacing w:after="60" w:line="240" w:lineRule="auto"/>
      <w:ind w:firstLine="0" w:firstLineChars="0"/>
      <w:jc w:val="center"/>
      <w:textAlignment w:val="baseline"/>
    </w:pPr>
    <w:rPr>
      <w:rFonts w:ascii="宋体"/>
      <w:kern w:val="28"/>
      <w:sz w:val="20"/>
      <w:szCs w:val="20"/>
    </w:rPr>
  </w:style>
  <w:style w:type="paragraph" w:customStyle="1" w:styleId="1899">
    <w:name w:val="text-1"/>
    <w:basedOn w:val="1"/>
    <w:qFormat/>
    <w:uiPriority w:val="0"/>
    <w:pPr>
      <w:widowControl w:val="0"/>
      <w:spacing w:line="240" w:lineRule="auto"/>
      <w:ind w:firstLine="680" w:firstLineChars="0"/>
      <w:jc w:val="both"/>
    </w:pPr>
    <w:rPr>
      <w:kern w:val="2"/>
      <w:sz w:val="28"/>
      <w:szCs w:val="20"/>
    </w:rPr>
  </w:style>
  <w:style w:type="paragraph" w:customStyle="1" w:styleId="1900">
    <w:name w:val="m3"/>
    <w:basedOn w:val="1"/>
    <w:qFormat/>
    <w:uiPriority w:val="0"/>
    <w:pPr>
      <w:overflowPunct w:val="0"/>
      <w:autoSpaceDE w:val="0"/>
      <w:autoSpaceDN w:val="0"/>
      <w:adjustRightInd w:val="0"/>
      <w:spacing w:before="120" w:line="312" w:lineRule="auto"/>
      <w:ind w:firstLine="0" w:firstLineChars="0"/>
      <w:jc w:val="both"/>
      <w:textAlignment w:val="baseline"/>
    </w:pPr>
    <w:rPr>
      <w:rFonts w:ascii="仿宋体" w:eastAsia="仿宋体"/>
      <w:spacing w:val="-14"/>
      <w:sz w:val="28"/>
      <w:szCs w:val="20"/>
    </w:rPr>
  </w:style>
  <w:style w:type="paragraph" w:customStyle="1" w:styleId="1901">
    <w:name w:val="样式 宋体 10 磅 左"/>
    <w:basedOn w:val="1"/>
    <w:qFormat/>
    <w:uiPriority w:val="0"/>
    <w:pPr>
      <w:widowControl w:val="0"/>
      <w:spacing w:line="460" w:lineRule="exact"/>
      <w:ind w:firstLine="480"/>
    </w:pPr>
    <w:rPr>
      <w:rFonts w:ascii="宋体" w:hAnsi="宋体" w:cs="宋体"/>
      <w:szCs w:val="20"/>
    </w:rPr>
  </w:style>
  <w:style w:type="paragraph" w:customStyle="1" w:styleId="1902">
    <w:name w:val="质表正文1"/>
    <w:basedOn w:val="1"/>
    <w:qFormat/>
    <w:uiPriority w:val="0"/>
    <w:pPr>
      <w:widowControl w:val="0"/>
      <w:adjustRightInd w:val="0"/>
      <w:snapToGrid w:val="0"/>
      <w:ind w:firstLine="0" w:firstLineChars="0"/>
      <w:jc w:val="center"/>
    </w:pPr>
    <w:rPr>
      <w:rFonts w:ascii="宋体" w:hAnsi="宋体"/>
      <w:kern w:val="2"/>
      <w:sz w:val="21"/>
    </w:rPr>
  </w:style>
  <w:style w:type="paragraph" w:customStyle="1" w:styleId="1903">
    <w:name w:val="样式 黑体 小四 加粗 行距: 固定值 20 磅1"/>
    <w:basedOn w:val="1"/>
    <w:qFormat/>
    <w:uiPriority w:val="0"/>
    <w:pPr>
      <w:widowControl w:val="0"/>
      <w:spacing w:line="400" w:lineRule="exact"/>
      <w:ind w:firstLine="0" w:firstLineChars="0"/>
      <w:jc w:val="both"/>
    </w:pPr>
    <w:rPr>
      <w:rFonts w:ascii="黑体" w:eastAsia="黑体" w:cs="宋体"/>
      <w:b/>
      <w:bCs/>
      <w:kern w:val="2"/>
      <w:sz w:val="28"/>
      <w:szCs w:val="20"/>
    </w:rPr>
  </w:style>
  <w:style w:type="paragraph" w:customStyle="1" w:styleId="1904">
    <w:name w:val="Title_u"/>
    <w:basedOn w:val="1"/>
    <w:qFormat/>
    <w:uiPriority w:val="0"/>
    <w:pPr>
      <w:overflowPunct w:val="0"/>
      <w:autoSpaceDE w:val="0"/>
      <w:autoSpaceDN w:val="0"/>
      <w:adjustRightInd w:val="0"/>
      <w:spacing w:before="120" w:after="120"/>
      <w:ind w:firstLine="0" w:firstLineChars="0"/>
      <w:jc w:val="center"/>
      <w:textAlignment w:val="baseline"/>
    </w:pPr>
    <w:rPr>
      <w:rFonts w:ascii="黑体" w:eastAsia="黑体"/>
      <w:b/>
      <w:sz w:val="28"/>
      <w:szCs w:val="20"/>
    </w:rPr>
  </w:style>
  <w:style w:type="paragraph" w:customStyle="1" w:styleId="1905">
    <w:name w:val="样式 小四 首行缩进:  0.99 厘米 行距: 1.5 倍行距"/>
    <w:basedOn w:val="1"/>
    <w:qFormat/>
    <w:uiPriority w:val="0"/>
    <w:pPr>
      <w:tabs>
        <w:tab w:val="left" w:pos="352"/>
      </w:tabs>
      <w:overflowPunct w:val="0"/>
      <w:autoSpaceDE w:val="0"/>
      <w:autoSpaceDN w:val="0"/>
      <w:adjustRightInd w:val="0"/>
      <w:ind w:firstLine="560" w:firstLineChars="0"/>
      <w:jc w:val="both"/>
      <w:textAlignment w:val="bottom"/>
    </w:pPr>
    <w:rPr>
      <w:rFonts w:cs="宋体"/>
    </w:rPr>
  </w:style>
  <w:style w:type="paragraph" w:customStyle="1" w:styleId="1906">
    <w:name w:val="样式 正文 + 首行缩进:  2 字符 + 宋体 四号 首行缩进:  2 字符"/>
    <w:basedOn w:val="1572"/>
    <w:qFormat/>
    <w:uiPriority w:val="0"/>
    <w:pPr>
      <w:spacing w:line="480" w:lineRule="exact"/>
      <w:ind w:firstLine="200" w:firstLineChars="200"/>
    </w:pPr>
    <w:rPr>
      <w:rFonts w:ascii="宋体" w:hAnsi="宋体" w:cs="Times New Roman"/>
      <w:color w:val="auto"/>
      <w:sz w:val="28"/>
    </w:rPr>
  </w:style>
  <w:style w:type="paragraph" w:customStyle="1" w:styleId="1907">
    <w:name w:val="my table header"/>
    <w:basedOn w:val="224"/>
    <w:qFormat/>
    <w:locked/>
    <w:uiPriority w:val="0"/>
    <w:pPr>
      <w:widowControl/>
      <w:overflowPunct w:val="0"/>
      <w:autoSpaceDE w:val="0"/>
      <w:autoSpaceDN w:val="0"/>
      <w:adjustRightInd w:val="0"/>
      <w:spacing w:line="360" w:lineRule="auto"/>
      <w:ind w:firstLine="495"/>
      <w:jc w:val="both"/>
      <w:textAlignment w:val="bottom"/>
    </w:pPr>
    <w:rPr>
      <w:rFonts w:ascii="黑体" w:hAnsi="黑体"/>
      <w:b/>
      <w:bCs/>
      <w:snapToGrid/>
      <w:szCs w:val="24"/>
    </w:rPr>
  </w:style>
  <w:style w:type="character" w:customStyle="1" w:styleId="1908">
    <w:name w:val="my table header Char"/>
    <w:qFormat/>
    <w:uiPriority w:val="0"/>
    <w:rPr>
      <w:rFonts w:ascii="黑体" w:hAnsi="黑体" w:eastAsia="黑体"/>
      <w:b/>
      <w:bCs/>
      <w:sz w:val="24"/>
      <w:lang w:val="en-US" w:eastAsia="zh-CN" w:bidi="ar-SA"/>
    </w:rPr>
  </w:style>
  <w:style w:type="paragraph" w:customStyle="1" w:styleId="1909">
    <w:name w:val="my table"/>
    <w:basedOn w:val="257"/>
    <w:qFormat/>
    <w:locked/>
    <w:uiPriority w:val="0"/>
    <w:pPr>
      <w:widowControl/>
      <w:snapToGrid w:val="0"/>
      <w:spacing w:line="240" w:lineRule="exact"/>
      <w:jc w:val="both"/>
    </w:pPr>
    <w:rPr>
      <w:rFonts w:ascii="宋体" w:hAnsi="宋体" w:eastAsia="宋体"/>
      <w:bCs w:val="0"/>
      <w:snapToGrid/>
      <w:kern w:val="2"/>
    </w:rPr>
  </w:style>
  <w:style w:type="paragraph" w:customStyle="1" w:styleId="1910">
    <w:name w:val="My table tailer"/>
    <w:basedOn w:val="68"/>
    <w:qFormat/>
    <w:locked/>
    <w:uiPriority w:val="0"/>
    <w:pPr>
      <w:suppressAutoHyphens/>
      <w:spacing w:line="240" w:lineRule="auto"/>
    </w:pPr>
    <w:rPr>
      <w:spacing w:val="-1"/>
      <w:kern w:val="0"/>
      <w:sz w:val="32"/>
      <w:szCs w:val="32"/>
    </w:rPr>
  </w:style>
  <w:style w:type="character" w:customStyle="1" w:styleId="1911">
    <w:name w:val="My table tailer Char"/>
    <w:qFormat/>
    <w:uiPriority w:val="0"/>
    <w:rPr>
      <w:rFonts w:ascii="宋体" w:hAnsi="宋体" w:eastAsia="宋体"/>
      <w:spacing w:val="-1"/>
      <w:sz w:val="21"/>
      <w:szCs w:val="21"/>
      <w:lang w:val="en-US" w:bidi="ar-SA"/>
    </w:rPr>
  </w:style>
  <w:style w:type="paragraph" w:customStyle="1" w:styleId="1912">
    <w:name w:val="样式 正文 + 首行缩进:  2 字符 + 宋体 四号"/>
    <w:basedOn w:val="1572"/>
    <w:qFormat/>
    <w:uiPriority w:val="0"/>
    <w:pPr>
      <w:spacing w:line="240" w:lineRule="auto"/>
      <w:ind w:firstLine="200" w:firstLineChars="200"/>
    </w:pPr>
    <w:rPr>
      <w:rFonts w:ascii="宋体" w:hAnsi="宋体"/>
      <w:color w:val="auto"/>
      <w:sz w:val="28"/>
    </w:rPr>
  </w:style>
  <w:style w:type="character" w:customStyle="1" w:styleId="1913">
    <w:name w:val="样式 正文 + 首行缩进:  2 字符 + 宋体 四号 Char"/>
    <w:qFormat/>
    <w:uiPriority w:val="0"/>
    <w:rPr>
      <w:rFonts w:ascii="宋体" w:hAnsi="宋体" w:eastAsia="宋体" w:cs="宋体"/>
      <w:kern w:val="2"/>
      <w:sz w:val="28"/>
      <w:lang w:val="en-US" w:eastAsia="zh-CN" w:bidi="ar-SA"/>
    </w:rPr>
  </w:style>
  <w:style w:type="character" w:customStyle="1" w:styleId="1914">
    <w:name w:val="fontsz"/>
    <w:basedOn w:val="135"/>
    <w:qFormat/>
    <w:uiPriority w:val="0"/>
  </w:style>
  <w:style w:type="paragraph" w:customStyle="1" w:styleId="1915">
    <w:name w:val="样式 行距: 固定值 23 磅"/>
    <w:basedOn w:val="1"/>
    <w:qFormat/>
    <w:uiPriority w:val="0"/>
    <w:pPr>
      <w:widowControl w:val="0"/>
      <w:jc w:val="both"/>
    </w:pPr>
    <w:rPr>
      <w:rFonts w:cs="宋体"/>
      <w:kern w:val="2"/>
      <w:szCs w:val="20"/>
    </w:rPr>
  </w:style>
  <w:style w:type="paragraph" w:customStyle="1" w:styleId="1916">
    <w:name w:val="样式 首行缩进:  0.95 厘米"/>
    <w:basedOn w:val="1"/>
    <w:qFormat/>
    <w:uiPriority w:val="0"/>
    <w:pPr>
      <w:widowControl w:val="0"/>
      <w:jc w:val="both"/>
    </w:pPr>
    <w:rPr>
      <w:rFonts w:cs="宋体"/>
      <w:kern w:val="2"/>
      <w:szCs w:val="20"/>
    </w:rPr>
  </w:style>
  <w:style w:type="paragraph" w:customStyle="1" w:styleId="1917">
    <w:name w:val="样式 首行缩进:  2.21 字符"/>
    <w:basedOn w:val="1"/>
    <w:qFormat/>
    <w:uiPriority w:val="0"/>
    <w:pPr>
      <w:widowControl w:val="0"/>
      <w:jc w:val="both"/>
    </w:pPr>
    <w:rPr>
      <w:rFonts w:cs="宋体"/>
      <w:kern w:val="2"/>
      <w:szCs w:val="20"/>
    </w:rPr>
  </w:style>
  <w:style w:type="paragraph" w:customStyle="1" w:styleId="1918">
    <w:name w:val="样式 左 行距: 固定值 12 磅"/>
    <w:basedOn w:val="1"/>
    <w:qFormat/>
    <w:uiPriority w:val="0"/>
    <w:pPr>
      <w:widowControl w:val="0"/>
      <w:spacing w:line="240" w:lineRule="exact"/>
      <w:ind w:firstLine="0" w:firstLineChars="0"/>
    </w:pPr>
    <w:rPr>
      <w:rFonts w:cs="宋体"/>
      <w:kern w:val="2"/>
      <w:szCs w:val="20"/>
    </w:rPr>
  </w:style>
  <w:style w:type="paragraph" w:customStyle="1" w:styleId="1919">
    <w:name w:val="正文修改样式"/>
    <w:basedOn w:val="72"/>
    <w:qFormat/>
    <w:uiPriority w:val="0"/>
    <w:pPr>
      <w:spacing w:beforeLines="50" w:afterLines="50" w:line="360" w:lineRule="auto"/>
      <w:ind w:left="0" w:leftChars="0" w:firstLine="545" w:firstLineChars="227"/>
    </w:pPr>
    <w:rPr>
      <w:rFonts w:ascii="宋体" w:eastAsia="宋体"/>
      <w:color w:val="000000"/>
      <w:sz w:val="24"/>
      <w:szCs w:val="21"/>
    </w:rPr>
  </w:style>
  <w:style w:type="character" w:customStyle="1" w:styleId="1920">
    <w:name w:val="样式 小四 Char"/>
    <w:link w:val="1632"/>
    <w:semiHidden/>
    <w:qFormat/>
    <w:uiPriority w:val="0"/>
    <w:rPr>
      <w:rFonts w:ascii="Times New Roman" w:hAnsi="Times New Roman" w:eastAsia="宋体" w:cs="Times New Roman"/>
      <w:color w:val="000000"/>
      <w:kern w:val="0"/>
      <w:sz w:val="24"/>
      <w:szCs w:val="20"/>
    </w:rPr>
  </w:style>
  <w:style w:type="character" w:customStyle="1" w:styleId="1921">
    <w:name w:val="文章正文 Char"/>
    <w:link w:val="1549"/>
    <w:semiHidden/>
    <w:qFormat/>
    <w:uiPriority w:val="0"/>
    <w:rPr>
      <w:rFonts w:ascii="Times New Roman" w:hAnsi="Times New Roman" w:eastAsia="宋体" w:cs="Times New Roman"/>
      <w:color w:val="000000"/>
      <w:sz w:val="24"/>
      <w:szCs w:val="24"/>
    </w:rPr>
  </w:style>
  <w:style w:type="paragraph" w:customStyle="1" w:styleId="1922">
    <w:name w:val="样式 (符号) 宋体 首行缩进:  0.93 厘米 段前: 6 磅 段后: 6 磅 行距: 固定值 18 磅1"/>
    <w:basedOn w:val="1"/>
    <w:qFormat/>
    <w:uiPriority w:val="0"/>
    <w:pPr>
      <w:widowControl w:val="0"/>
      <w:spacing w:before="160" w:after="160" w:line="320" w:lineRule="exact"/>
      <w:ind w:firstLine="527" w:firstLineChars="0"/>
      <w:jc w:val="both"/>
    </w:pPr>
    <w:rPr>
      <w:rFonts w:hAnsi="宋体"/>
      <w:kern w:val="2"/>
      <w:szCs w:val="20"/>
    </w:rPr>
  </w:style>
  <w:style w:type="paragraph" w:customStyle="1" w:styleId="1923">
    <w:name w:val="样式 标题 2标题 21标题 121节H2SeHead wsa2标题 1.1 + 黑体 四号 非加粗"/>
    <w:basedOn w:val="7"/>
    <w:qFormat/>
    <w:uiPriority w:val="0"/>
    <w:pPr>
      <w:keepNext w:val="0"/>
      <w:keepLines w:val="0"/>
      <w:widowControl w:val="0"/>
      <w:numPr>
        <w:ilvl w:val="1"/>
        <w:numId w:val="17"/>
      </w:numPr>
      <w:tabs>
        <w:tab w:val="left" w:pos="360"/>
        <w:tab w:val="left" w:pos="425"/>
      </w:tabs>
      <w:adjustRightInd w:val="0"/>
      <w:snapToGrid w:val="0"/>
      <w:spacing w:beforeLines="50" w:after="300" w:line="416" w:lineRule="auto"/>
      <w:ind w:left="431" w:hanging="431"/>
    </w:pPr>
    <w:rPr>
      <w:rFonts w:ascii="黑体" w:hAnsi="黑体" w:eastAsia="黑体" w:cs="Times New Roman"/>
      <w:bCs w:val="0"/>
      <w:color w:val="000000"/>
      <w:kern w:val="2"/>
      <w:sz w:val="32"/>
    </w:rPr>
  </w:style>
  <w:style w:type="paragraph" w:customStyle="1" w:styleId="1924">
    <w:name w:val="样式 标题 1 + 黑体 小三 非加粗"/>
    <w:basedOn w:val="6"/>
    <w:link w:val="1947"/>
    <w:qFormat/>
    <w:uiPriority w:val="0"/>
    <w:pPr>
      <w:widowControl w:val="0"/>
      <w:numPr>
        <w:ilvl w:val="0"/>
        <w:numId w:val="17"/>
      </w:numPr>
      <w:spacing w:before="340" w:after="330" w:line="578" w:lineRule="auto"/>
      <w:jc w:val="both"/>
    </w:pPr>
    <w:rPr>
      <w:rFonts w:ascii="黑体" w:hAnsi="黑体" w:eastAsia="黑体"/>
      <w:b w:val="0"/>
      <w:bCs w:val="0"/>
      <w:sz w:val="30"/>
    </w:rPr>
  </w:style>
  <w:style w:type="paragraph" w:customStyle="1" w:styleId="1925">
    <w:name w:val="样式 标题 3 + 宋体 小四 非加粗"/>
    <w:basedOn w:val="8"/>
    <w:qFormat/>
    <w:uiPriority w:val="0"/>
    <w:pPr>
      <w:keepNext w:val="0"/>
      <w:keepLines w:val="0"/>
      <w:widowControl w:val="0"/>
      <w:numPr>
        <w:ilvl w:val="2"/>
        <w:numId w:val="17"/>
      </w:numPr>
      <w:tabs>
        <w:tab w:val="left" w:pos="180"/>
        <w:tab w:val="left" w:pos="425"/>
        <w:tab w:val="left" w:pos="540"/>
      </w:tabs>
      <w:adjustRightInd w:val="0"/>
      <w:snapToGrid w:val="0"/>
      <w:spacing w:before="260" w:afterLines="50" w:line="416" w:lineRule="auto"/>
    </w:pPr>
    <w:rPr>
      <w:rFonts w:eastAsia="黑体"/>
      <w:b w:val="0"/>
      <w:kern w:val="2"/>
    </w:rPr>
  </w:style>
  <w:style w:type="paragraph" w:customStyle="1" w:styleId="1926">
    <w:name w:val="样式 标题 4 + 宋体 小四 非加粗"/>
    <w:basedOn w:val="9"/>
    <w:qFormat/>
    <w:uiPriority w:val="0"/>
    <w:pPr>
      <w:numPr>
        <w:ilvl w:val="3"/>
        <w:numId w:val="17"/>
      </w:numPr>
      <w:tabs>
        <w:tab w:val="left" w:pos="360"/>
        <w:tab w:val="left" w:pos="425"/>
        <w:tab w:val="clear" w:pos="1984"/>
      </w:tabs>
      <w:spacing w:before="280" w:after="290" w:line="376" w:lineRule="auto"/>
      <w:ind w:left="573" w:hanging="431"/>
    </w:pPr>
    <w:rPr>
      <w:rFonts w:ascii="Times New Roman" w:hAnsi="Times New Roman"/>
      <w:b/>
      <w:kern w:val="2"/>
      <w:sz w:val="24"/>
      <w:szCs w:val="28"/>
    </w:rPr>
  </w:style>
  <w:style w:type="paragraph" w:customStyle="1" w:styleId="1927">
    <w:name w:val="样式 样式 正文缩进 + 首行缩进:  2 字符 + 首行缩进:  2.5 字符"/>
    <w:basedOn w:val="1"/>
    <w:qFormat/>
    <w:uiPriority w:val="0"/>
    <w:pPr>
      <w:widowControl w:val="0"/>
      <w:tabs>
        <w:tab w:val="left" w:pos="0"/>
      </w:tabs>
      <w:overflowPunct w:val="0"/>
      <w:autoSpaceDE w:val="0"/>
      <w:autoSpaceDN w:val="0"/>
      <w:ind w:firstLine="480"/>
      <w:jc w:val="both"/>
      <w:textAlignment w:val="bottom"/>
    </w:pPr>
    <w:rPr>
      <w:rFonts w:ascii="宋体" w:hAnsi="宋体" w:cs="宋体"/>
      <w:szCs w:val="20"/>
    </w:rPr>
  </w:style>
  <w:style w:type="paragraph" w:customStyle="1" w:styleId="1928">
    <w:name w:val="style1"/>
    <w:basedOn w:val="1"/>
    <w:qFormat/>
    <w:uiPriority w:val="0"/>
    <w:pPr>
      <w:spacing w:before="100" w:beforeAutospacing="1" w:after="100" w:afterAutospacing="1" w:line="240" w:lineRule="auto"/>
      <w:ind w:firstLine="0" w:firstLineChars="0"/>
    </w:pPr>
    <w:rPr>
      <w:rFonts w:ascii="宋体" w:hAnsi="宋体" w:cs="宋体"/>
      <w:sz w:val="27"/>
      <w:szCs w:val="27"/>
    </w:rPr>
  </w:style>
  <w:style w:type="paragraph" w:customStyle="1" w:styleId="1929">
    <w:name w:val="样式_正文_04"/>
    <w:qFormat/>
    <w:uiPriority w:val="0"/>
    <w:pPr>
      <w:numPr>
        <w:ilvl w:val="0"/>
        <w:numId w:val="18"/>
      </w:numPr>
      <w:tabs>
        <w:tab w:val="right" w:leader="dot" w:pos="7407"/>
        <w:tab w:val="left" w:pos="7587"/>
      </w:tabs>
      <w:spacing w:line="360" w:lineRule="auto"/>
    </w:pPr>
    <w:rPr>
      <w:rFonts w:ascii="Garamond" w:hAnsi="Garamond" w:eastAsia="楷体_GB2312" w:cs="Times New Roman"/>
      <w:kern w:val="28"/>
      <w:sz w:val="24"/>
      <w:szCs w:val="24"/>
      <w:lang w:val="en-US" w:eastAsia="zh-CN" w:bidi="ar-SA"/>
    </w:rPr>
  </w:style>
  <w:style w:type="paragraph" w:customStyle="1" w:styleId="1930">
    <w:name w:val="样式_正文_01"/>
    <w:basedOn w:val="1"/>
    <w:qFormat/>
    <w:uiPriority w:val="0"/>
    <w:pPr>
      <w:widowControl w:val="0"/>
      <w:ind w:left="-10" w:firstLine="540" w:firstLineChars="225"/>
      <w:jc w:val="both"/>
    </w:pPr>
    <w:rPr>
      <w:rFonts w:ascii="Garamond" w:hAnsi="Garamond"/>
    </w:rPr>
  </w:style>
  <w:style w:type="paragraph" w:customStyle="1" w:styleId="1931">
    <w:name w:val="样式_正文_03"/>
    <w:qFormat/>
    <w:uiPriority w:val="0"/>
    <w:pPr>
      <w:widowControl w:val="0"/>
      <w:numPr>
        <w:ilvl w:val="8"/>
        <w:numId w:val="19"/>
      </w:numPr>
      <w:spacing w:line="360" w:lineRule="auto"/>
      <w:ind w:right="-55"/>
      <w:jc w:val="both"/>
    </w:pPr>
    <w:rPr>
      <w:rFonts w:ascii="宋体" w:hAnsi="宋体" w:eastAsia="宋体" w:cs="Times New Roman"/>
      <w:kern w:val="28"/>
      <w:sz w:val="28"/>
      <w:szCs w:val="28"/>
      <w:lang w:val="en-US" w:eastAsia="zh-CN" w:bidi="ar-SA"/>
    </w:rPr>
  </w:style>
  <w:style w:type="paragraph" w:customStyle="1" w:styleId="1932">
    <w:name w:val="样式_图表_01"/>
    <w:qFormat/>
    <w:uiPriority w:val="0"/>
    <w:pPr>
      <w:keepNext/>
      <w:widowControl w:val="0"/>
      <w:spacing w:beforeLines="50" w:afterLines="100" w:line="240" w:lineRule="atLeast"/>
      <w:jc w:val="center"/>
    </w:pPr>
    <w:rPr>
      <w:rFonts w:ascii="Garamond" w:hAnsi="Garamond" w:eastAsia="楷体_GB2312" w:cs="Times New Roman"/>
      <w:kern w:val="0"/>
      <w:sz w:val="24"/>
      <w:szCs w:val="24"/>
      <w:lang w:val="en-US" w:eastAsia="zh-CN" w:bidi="ar-SA"/>
    </w:rPr>
  </w:style>
  <w:style w:type="paragraph" w:customStyle="1" w:styleId="1933">
    <w:name w:val="zhang正文"/>
    <w:basedOn w:val="37"/>
    <w:qFormat/>
    <w:uiPriority w:val="0"/>
    <w:pPr>
      <w:autoSpaceDE w:val="0"/>
      <w:autoSpaceDN w:val="0"/>
      <w:adjustRightInd w:val="0"/>
      <w:snapToGrid w:val="0"/>
      <w:spacing w:after="0" w:line="500" w:lineRule="exact"/>
      <w:ind w:left="0" w:leftChars="0" w:firstLine="539"/>
      <w:textAlignment w:val="baseline"/>
    </w:pPr>
    <w:rPr>
      <w:rFonts w:eastAsia="楷体_GB2312"/>
      <w:kern w:val="0"/>
      <w:sz w:val="28"/>
      <w:szCs w:val="20"/>
    </w:rPr>
  </w:style>
  <w:style w:type="paragraph" w:customStyle="1" w:styleId="1934">
    <w:name w:val="样式 题注 + 首行缩进:  2 字符1"/>
    <w:basedOn w:val="25"/>
    <w:qFormat/>
    <w:uiPriority w:val="0"/>
    <w:pPr>
      <w:snapToGrid w:val="0"/>
      <w:spacing w:before="152" w:afterLines="40"/>
      <w:jc w:val="center"/>
    </w:pPr>
    <w:rPr>
      <w:rFonts w:ascii="宋体" w:hAnsi="宋体" w:eastAsia="宋体" w:cs="宋体"/>
      <w:sz w:val="24"/>
      <w:szCs w:val="24"/>
    </w:rPr>
  </w:style>
  <w:style w:type="paragraph" w:customStyle="1" w:styleId="1935">
    <w:name w:val="样式 表格 + 段前: 1 行 段后: 0.5 行1"/>
    <w:basedOn w:val="257"/>
    <w:qFormat/>
    <w:uiPriority w:val="0"/>
    <w:pPr>
      <w:adjustRightInd w:val="0"/>
      <w:snapToGrid w:val="0"/>
      <w:spacing w:line="240" w:lineRule="atLeast"/>
    </w:pPr>
    <w:rPr>
      <w:rFonts w:eastAsia="宋体" w:cs="宋体"/>
      <w:bCs w:val="0"/>
      <w:sz w:val="24"/>
    </w:rPr>
  </w:style>
  <w:style w:type="paragraph" w:customStyle="1" w:styleId="1936">
    <w:name w:val="正文首行缩进1"/>
    <w:basedOn w:val="12"/>
    <w:link w:val="2526"/>
    <w:qFormat/>
    <w:uiPriority w:val="0"/>
    <w:pPr>
      <w:widowControl/>
      <w:numPr>
        <w:ilvl w:val="0"/>
        <w:numId w:val="20"/>
      </w:numPr>
      <w:tabs>
        <w:tab w:val="left" w:pos="1134"/>
      </w:tabs>
      <w:adjustRightInd w:val="0"/>
    </w:pPr>
    <w:rPr>
      <w:rFonts w:ascii="Garamond" w:hAnsi="Garamond"/>
      <w:szCs w:val="20"/>
    </w:rPr>
  </w:style>
  <w:style w:type="paragraph" w:customStyle="1" w:styleId="1937">
    <w:name w:val="样式 题注 + 首行缩进:  2 字符"/>
    <w:basedOn w:val="25"/>
    <w:qFormat/>
    <w:uiPriority w:val="0"/>
    <w:pPr>
      <w:spacing w:before="152" w:after="160" w:line="500" w:lineRule="exact"/>
      <w:ind w:firstLine="400" w:firstLineChars="200"/>
      <w:jc w:val="center"/>
    </w:pPr>
    <w:rPr>
      <w:rFonts w:eastAsia="宋体" w:cs="宋体"/>
      <w:b/>
      <w:sz w:val="24"/>
      <w:szCs w:val="24"/>
    </w:rPr>
  </w:style>
  <w:style w:type="paragraph" w:customStyle="1" w:styleId="1938">
    <w:name w:val="普通(网站)1"/>
    <w:basedOn w:val="1"/>
    <w:qFormat/>
    <w:uiPriority w:val="0"/>
    <w:pPr>
      <w:widowControl w:val="0"/>
      <w:adjustRightInd w:val="0"/>
      <w:spacing w:line="240" w:lineRule="auto"/>
      <w:ind w:firstLine="0" w:firstLineChars="0"/>
      <w:jc w:val="both"/>
      <w:textAlignment w:val="baseline"/>
    </w:pPr>
    <w:rPr>
      <w:kern w:val="2"/>
      <w:szCs w:val="20"/>
    </w:rPr>
  </w:style>
  <w:style w:type="paragraph" w:customStyle="1" w:styleId="1939">
    <w:name w:val="宏文本1"/>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60"/>
      <w:ind w:firstLine="482"/>
    </w:pPr>
    <w:rPr>
      <w:rFonts w:hint="eastAsia" w:ascii="Courier New" w:hAnsi="Courier New" w:eastAsia="宋体" w:cs="Times New Roman"/>
      <w:kern w:val="2"/>
      <w:sz w:val="24"/>
      <w:szCs w:val="20"/>
      <w:lang w:val="en-US" w:eastAsia="zh-CN" w:bidi="ar-SA"/>
    </w:rPr>
  </w:style>
  <w:style w:type="paragraph" w:customStyle="1" w:styleId="1940">
    <w:name w:val="标题 33"/>
    <w:basedOn w:val="1"/>
    <w:next w:val="1"/>
    <w:qFormat/>
    <w:uiPriority w:val="0"/>
    <w:pPr>
      <w:keepNext/>
      <w:keepLines/>
      <w:widowControl w:val="0"/>
      <w:adjustRightInd w:val="0"/>
      <w:spacing w:before="120" w:after="120" w:line="500" w:lineRule="exact"/>
      <w:ind w:firstLine="0" w:firstLineChars="0"/>
      <w:jc w:val="both"/>
      <w:textAlignment w:val="baseline"/>
    </w:pPr>
    <w:rPr>
      <w:rFonts w:hint="eastAsia" w:ascii="宋体" w:hAnsi="宋体" w:eastAsia="黑体"/>
      <w:kern w:val="2"/>
      <w:sz w:val="30"/>
      <w:szCs w:val="20"/>
    </w:rPr>
  </w:style>
  <w:style w:type="paragraph" w:customStyle="1" w:styleId="1941">
    <w:name w:val="brdrw15brsp20 tqctx4153t"/>
    <w:qFormat/>
    <w:uiPriority w:val="0"/>
    <w:pPr>
      <w:widowControl w:val="0"/>
      <w:pBdr>
        <w:bottom w:val="single" w:color="auto" w:sz="6" w:space="0"/>
      </w:pBdr>
      <w:adjustRightInd w:val="0"/>
      <w:spacing w:line="360" w:lineRule="atLeast"/>
      <w:jc w:val="center"/>
    </w:pPr>
    <w:rPr>
      <w:rFonts w:ascii="Times New Roman" w:hAnsi="Times New Roman" w:eastAsia="宋体" w:cs="Times New Roman"/>
      <w:kern w:val="0"/>
      <w:sz w:val="24"/>
      <w:szCs w:val="20"/>
      <w:lang w:val="en-US" w:eastAsia="zh-CN" w:bidi="ar-SA"/>
    </w:rPr>
  </w:style>
  <w:style w:type="paragraph" w:customStyle="1" w:styleId="1942">
    <w:name w:val="Char Char Char1 Char Char Char Char Char Char Char Char Char Char Char Char Char Char Char Char Char Char Char"/>
    <w:basedOn w:val="1"/>
    <w:qFormat/>
    <w:uiPriority w:val="0"/>
    <w:pPr>
      <w:widowControl w:val="0"/>
      <w:spacing w:line="240" w:lineRule="auto"/>
      <w:ind w:firstLine="0" w:firstLineChars="0"/>
      <w:jc w:val="both"/>
    </w:pPr>
    <w:rPr>
      <w:kern w:val="2"/>
    </w:rPr>
  </w:style>
  <w:style w:type="paragraph" w:customStyle="1" w:styleId="1943">
    <w:name w:val="南郊正文"/>
    <w:basedOn w:val="1"/>
    <w:next w:val="1"/>
    <w:qFormat/>
    <w:uiPriority w:val="0"/>
    <w:pPr>
      <w:widowControl w:val="0"/>
      <w:ind w:firstLine="482"/>
      <w:jc w:val="both"/>
    </w:pPr>
    <w:rPr>
      <w:rFonts w:ascii="宋体" w:hAnsi="宋体"/>
      <w:b/>
      <w:bCs/>
    </w:rPr>
  </w:style>
  <w:style w:type="character" w:customStyle="1" w:styleId="1944">
    <w:name w:val="gold1"/>
    <w:qFormat/>
    <w:uiPriority w:val="0"/>
    <w:rPr>
      <w:rFonts w:hint="eastAsia" w:ascii="??" w:hAnsi="??" w:eastAsia="??"/>
      <w:color w:val="576B2C"/>
      <w:sz w:val="20"/>
      <w:szCs w:val="20"/>
      <w:u w:val="none"/>
    </w:rPr>
  </w:style>
  <w:style w:type="paragraph" w:customStyle="1" w:styleId="1945">
    <w:name w:val="aaa"/>
    <w:basedOn w:val="1"/>
    <w:link w:val="1946"/>
    <w:qFormat/>
    <w:uiPriority w:val="0"/>
    <w:pPr>
      <w:widowControl w:val="0"/>
      <w:spacing w:beforeLines="50" w:afterLines="50"/>
      <w:ind w:firstLine="480"/>
      <w:jc w:val="both"/>
    </w:pPr>
    <w:rPr>
      <w:rFonts w:ascii="ˎ̥" w:hAnsi="ˎ̥"/>
      <w:bCs/>
      <w:color w:val="000000"/>
      <w:szCs w:val="20"/>
    </w:rPr>
  </w:style>
  <w:style w:type="character" w:customStyle="1" w:styleId="1946">
    <w:name w:val="aaa Char"/>
    <w:link w:val="1945"/>
    <w:qFormat/>
    <w:uiPriority w:val="0"/>
    <w:rPr>
      <w:rFonts w:ascii="ˎ̥" w:hAnsi="ˎ̥" w:eastAsia="宋体" w:cs="Times New Roman"/>
      <w:bCs/>
      <w:color w:val="000000"/>
      <w:kern w:val="0"/>
      <w:sz w:val="24"/>
      <w:szCs w:val="20"/>
    </w:rPr>
  </w:style>
  <w:style w:type="character" w:customStyle="1" w:styleId="1947">
    <w:name w:val="样式 标题 1 + 黑体 小三 非加粗 Char"/>
    <w:link w:val="1924"/>
    <w:qFormat/>
    <w:uiPriority w:val="0"/>
    <w:rPr>
      <w:rFonts w:ascii="黑体" w:hAnsi="黑体" w:eastAsia="黑体" w:cs="Times New Roman"/>
      <w:kern w:val="44"/>
      <w:sz w:val="30"/>
      <w:szCs w:val="44"/>
    </w:rPr>
  </w:style>
  <w:style w:type="paragraph" w:customStyle="1" w:styleId="1948">
    <w:name w:val="样式 首行缩进正文 + 小四"/>
    <w:basedOn w:val="1"/>
    <w:qFormat/>
    <w:uiPriority w:val="0"/>
    <w:pPr>
      <w:widowControl w:val="0"/>
      <w:adjustRightInd w:val="0"/>
      <w:snapToGrid w:val="0"/>
      <w:spacing w:beforeLines="50"/>
      <w:ind w:firstLine="480"/>
      <w:jc w:val="both"/>
    </w:pPr>
    <w:rPr>
      <w:kern w:val="2"/>
    </w:rPr>
  </w:style>
  <w:style w:type="paragraph" w:customStyle="1" w:styleId="1949">
    <w:name w:val="样式 首行缩进:  0.77 厘米 行距: 固定值 20 磅3"/>
    <w:basedOn w:val="1"/>
    <w:qFormat/>
    <w:uiPriority w:val="0"/>
    <w:pPr>
      <w:widowControl w:val="0"/>
      <w:ind w:firstLine="435" w:firstLineChars="0"/>
      <w:jc w:val="both"/>
    </w:pPr>
    <w:rPr>
      <w:rFonts w:cs="宋体"/>
      <w:kern w:val="2"/>
      <w:szCs w:val="20"/>
    </w:rPr>
  </w:style>
  <w:style w:type="paragraph" w:customStyle="1" w:styleId="1950">
    <w:name w:val="自动A"/>
    <w:basedOn w:val="1"/>
    <w:link w:val="1951"/>
    <w:qFormat/>
    <w:uiPriority w:val="0"/>
    <w:pPr>
      <w:widowControl w:val="0"/>
      <w:spacing w:before="120" w:after="120"/>
      <w:ind w:firstLine="480"/>
      <w:jc w:val="both"/>
    </w:pPr>
    <w:rPr>
      <w:color w:val="000000"/>
      <w:szCs w:val="20"/>
    </w:rPr>
  </w:style>
  <w:style w:type="character" w:customStyle="1" w:styleId="1951">
    <w:name w:val="自动A Char"/>
    <w:link w:val="1950"/>
    <w:qFormat/>
    <w:uiPriority w:val="0"/>
    <w:rPr>
      <w:rFonts w:ascii="Times New Roman" w:hAnsi="Times New Roman" w:eastAsia="宋体" w:cs="Times New Roman"/>
      <w:color w:val="000000"/>
      <w:kern w:val="0"/>
      <w:sz w:val="24"/>
      <w:szCs w:val="20"/>
    </w:rPr>
  </w:style>
  <w:style w:type="paragraph" w:customStyle="1" w:styleId="1952">
    <w:name w:val="二级标题"/>
    <w:next w:val="1"/>
    <w:qFormat/>
    <w:uiPriority w:val="0"/>
    <w:pPr>
      <w:snapToGrid w:val="0"/>
      <w:spacing w:before="156" w:line="360" w:lineRule="auto"/>
    </w:pPr>
    <w:rPr>
      <w:rFonts w:ascii="Times New Roman" w:hAnsi="Times New Roman" w:eastAsia="黑体" w:cs="Times New Roman"/>
      <w:kern w:val="2"/>
      <w:sz w:val="32"/>
      <w:szCs w:val="20"/>
      <w:lang w:val="en-US" w:eastAsia="zh-CN" w:bidi="ar-SA"/>
    </w:rPr>
  </w:style>
  <w:style w:type="character" w:customStyle="1" w:styleId="1953">
    <w:name w:val="样式6 Char"/>
    <w:link w:val="735"/>
    <w:qFormat/>
    <w:uiPriority w:val="0"/>
    <w:rPr>
      <w:rFonts w:ascii="黑体" w:hAnsi="Times New Roman" w:eastAsia="黑体" w:cs="黑体"/>
      <w:snapToGrid w:val="0"/>
      <w:kern w:val="0"/>
      <w:sz w:val="28"/>
      <w:szCs w:val="28"/>
    </w:rPr>
  </w:style>
  <w:style w:type="paragraph" w:customStyle="1" w:styleId="1954">
    <w:name w:val="样式20"/>
    <w:basedOn w:val="1"/>
    <w:link w:val="1955"/>
    <w:qFormat/>
    <w:uiPriority w:val="0"/>
    <w:pPr>
      <w:widowControl w:val="0"/>
      <w:snapToGrid w:val="0"/>
      <w:spacing w:beforeLines="50" w:afterLines="50"/>
      <w:ind w:firstLine="480"/>
      <w:jc w:val="both"/>
    </w:pPr>
    <w:rPr>
      <w:rFonts w:ascii="ˎ̥" w:hAnsi="ˎ̥"/>
      <w:bCs/>
      <w:color w:val="000000"/>
      <w:szCs w:val="20"/>
    </w:rPr>
  </w:style>
  <w:style w:type="character" w:customStyle="1" w:styleId="1955">
    <w:name w:val="样式20 Char"/>
    <w:link w:val="1954"/>
    <w:qFormat/>
    <w:uiPriority w:val="0"/>
    <w:rPr>
      <w:rFonts w:ascii="ˎ̥" w:hAnsi="ˎ̥" w:eastAsia="宋体" w:cs="Times New Roman"/>
      <w:bCs/>
      <w:color w:val="000000"/>
      <w:kern w:val="0"/>
      <w:sz w:val="24"/>
      <w:szCs w:val="20"/>
    </w:rPr>
  </w:style>
  <w:style w:type="paragraph" w:customStyle="1" w:styleId="1956">
    <w:name w:val="表格 32"/>
    <w:basedOn w:val="1"/>
    <w:link w:val="1959"/>
    <w:qFormat/>
    <w:uiPriority w:val="0"/>
    <w:pPr>
      <w:widowControl w:val="0"/>
      <w:autoSpaceDE w:val="0"/>
      <w:autoSpaceDN w:val="0"/>
      <w:adjustRightInd w:val="0"/>
      <w:spacing w:line="240" w:lineRule="auto"/>
      <w:ind w:firstLine="0" w:firstLineChars="0"/>
      <w:jc w:val="center"/>
      <w:textAlignment w:val="baseline"/>
    </w:pPr>
    <w:rPr>
      <w:szCs w:val="20"/>
    </w:rPr>
  </w:style>
  <w:style w:type="paragraph" w:customStyle="1" w:styleId="1957">
    <w:name w:val="样式 样式 段前: 4.65 磅 行距: 多倍行距 1.15 字行 + 首行缩进:  2 字符"/>
    <w:basedOn w:val="1"/>
    <w:qFormat/>
    <w:uiPriority w:val="0"/>
    <w:pPr>
      <w:widowControl w:val="0"/>
      <w:spacing w:before="93" w:line="312" w:lineRule="auto"/>
      <w:jc w:val="both"/>
    </w:pPr>
    <w:rPr>
      <w:rFonts w:cs="宋体"/>
      <w:kern w:val="2"/>
      <w:szCs w:val="20"/>
    </w:rPr>
  </w:style>
  <w:style w:type="paragraph" w:customStyle="1" w:styleId="1958">
    <w:name w:val="样式27"/>
    <w:basedOn w:val="1"/>
    <w:qFormat/>
    <w:uiPriority w:val="0"/>
    <w:pPr>
      <w:keepNext/>
      <w:keepLines/>
      <w:widowControl w:val="0"/>
      <w:tabs>
        <w:tab w:val="left" w:pos="360"/>
        <w:tab w:val="left" w:pos="540"/>
        <w:tab w:val="left" w:pos="1476"/>
      </w:tabs>
      <w:spacing w:beforeLines="50" w:afterLines="50"/>
      <w:ind w:left="1476" w:hanging="1296" w:firstLineChars="0"/>
      <w:jc w:val="both"/>
      <w:outlineLvl w:val="1"/>
    </w:pPr>
    <w:rPr>
      <w:rFonts w:ascii="宋体" w:hAnsi="宋体" w:eastAsia="黑体"/>
      <w:kern w:val="2"/>
      <w:sz w:val="28"/>
      <w:szCs w:val="28"/>
    </w:rPr>
  </w:style>
  <w:style w:type="character" w:customStyle="1" w:styleId="1959">
    <w:name w:val="表格 32 Char"/>
    <w:link w:val="1956"/>
    <w:qFormat/>
    <w:uiPriority w:val="0"/>
    <w:rPr>
      <w:rFonts w:ascii="Times New Roman" w:hAnsi="Times New Roman" w:eastAsia="宋体" w:cs="Times New Roman"/>
      <w:kern w:val="0"/>
      <w:sz w:val="24"/>
      <w:szCs w:val="20"/>
    </w:rPr>
  </w:style>
  <w:style w:type="table" w:customStyle="1" w:styleId="1960">
    <w:name w:val="环评报告书表格"/>
    <w:basedOn w:val="90"/>
    <w:qFormat/>
    <w:uiPriority w:val="0"/>
    <w:pPr>
      <w:spacing w:line="360" w:lineRule="exact"/>
    </w:pPr>
    <w:rPr>
      <w:rFonts w:ascii="Times New Roman" w:hAnsi="Times New Roman" w:eastAsia="宋体" w:cs="Times New Roman"/>
      <w:kern w:val="0"/>
      <w:sz w:val="20"/>
      <w:szCs w:val="20"/>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style>
  <w:style w:type="character" w:customStyle="1" w:styleId="1961">
    <w:name w:val="123YJ Char"/>
    <w:semiHidden/>
    <w:qFormat/>
    <w:uiPriority w:val="0"/>
    <w:rPr>
      <w:rFonts w:eastAsia="宋体"/>
      <w:kern w:val="2"/>
      <w:sz w:val="18"/>
      <w:szCs w:val="18"/>
      <w:lang w:val="en-US" w:eastAsia="zh-CN" w:bidi="ar-SA"/>
    </w:rPr>
  </w:style>
  <w:style w:type="paragraph" w:customStyle="1" w:styleId="1962">
    <w:name w:val="Char1 Char Char Char Char Char Char Char Char Char Char Char Char Char Char Char"/>
    <w:basedOn w:val="1"/>
    <w:qFormat/>
    <w:uiPriority w:val="0"/>
    <w:pPr>
      <w:widowControl w:val="0"/>
      <w:spacing w:line="240" w:lineRule="auto"/>
      <w:ind w:firstLine="0" w:firstLineChars="0"/>
      <w:jc w:val="both"/>
    </w:pPr>
    <w:rPr>
      <w:kern w:val="2"/>
      <w:sz w:val="21"/>
    </w:rPr>
  </w:style>
  <w:style w:type="paragraph" w:customStyle="1" w:styleId="1963">
    <w:name w:val="样式 标题 + Times New Roman 四号 两端对齐 段前: 0 磅 段后: 0 磅 行距: 1.5 倍行距"/>
    <w:basedOn w:val="86"/>
    <w:qFormat/>
    <w:uiPriority w:val="0"/>
    <w:pPr>
      <w:adjustRightInd/>
      <w:snapToGrid/>
      <w:spacing w:beforeLines="0" w:line="240" w:lineRule="auto"/>
      <w:jc w:val="both"/>
    </w:pPr>
    <w:rPr>
      <w:rFonts w:ascii="Times New Roman" w:hAnsi="Times New Roman" w:cs="宋体"/>
      <w:kern w:val="0"/>
      <w:szCs w:val="20"/>
    </w:rPr>
  </w:style>
  <w:style w:type="paragraph" w:customStyle="1" w:styleId="1964">
    <w:name w:val="样式 标题 2 + 段前: 60 磅 段后: 60 磅"/>
    <w:basedOn w:val="7"/>
    <w:qFormat/>
    <w:uiPriority w:val="0"/>
    <w:pPr>
      <w:keepNext w:val="0"/>
      <w:keepLines w:val="0"/>
      <w:widowControl w:val="0"/>
      <w:tabs>
        <w:tab w:val="left" w:pos="992"/>
      </w:tabs>
      <w:adjustRightInd w:val="0"/>
      <w:snapToGrid w:val="0"/>
      <w:spacing w:before="100" w:after="100"/>
      <w:ind w:left="612" w:hanging="567"/>
    </w:pPr>
    <w:rPr>
      <w:rFonts w:ascii="黑体" w:hAnsi="Times New Roman" w:eastAsia="黑体" w:cs="宋体"/>
      <w:kern w:val="2"/>
      <w:sz w:val="32"/>
    </w:rPr>
  </w:style>
  <w:style w:type="paragraph" w:customStyle="1" w:styleId="1965">
    <w:name w:val="样式 纯文本普通文字 Char表格文字表内文字纯文本 Char + 仿宋_GB2312 四号"/>
    <w:basedOn w:val="47"/>
    <w:qFormat/>
    <w:uiPriority w:val="0"/>
    <w:pPr>
      <w:widowControl/>
      <w:jc w:val="left"/>
    </w:pPr>
    <w:rPr>
      <w:rFonts w:hAnsi="仿宋_GB2312" w:cs="Courier New"/>
      <w:kern w:val="0"/>
      <w:sz w:val="28"/>
      <w:szCs w:val="28"/>
    </w:rPr>
  </w:style>
  <w:style w:type="paragraph" w:customStyle="1" w:styleId="1966">
    <w:name w:val="正文格式 Char Char Char Char Char Char Char Char Char Char Char Char Char"/>
    <w:basedOn w:val="1"/>
    <w:qFormat/>
    <w:uiPriority w:val="0"/>
    <w:pPr>
      <w:spacing w:line="480" w:lineRule="exact"/>
      <w:ind w:firstLine="560"/>
      <w:jc w:val="both"/>
    </w:pPr>
    <w:rPr>
      <w:sz w:val="28"/>
      <w:szCs w:val="28"/>
    </w:rPr>
  </w:style>
  <w:style w:type="paragraph" w:customStyle="1" w:styleId="1967">
    <w:name w:val="表号 Char Char Char Char Char"/>
    <w:basedOn w:val="1"/>
    <w:link w:val="1968"/>
    <w:qFormat/>
    <w:uiPriority w:val="0"/>
    <w:pPr>
      <w:widowControl w:val="0"/>
      <w:ind w:firstLine="0" w:firstLineChars="0"/>
      <w:jc w:val="both"/>
      <w:textAlignment w:val="baseline"/>
    </w:pPr>
    <w:rPr>
      <w:kern w:val="2"/>
      <w:szCs w:val="20"/>
    </w:rPr>
  </w:style>
  <w:style w:type="character" w:customStyle="1" w:styleId="1968">
    <w:name w:val="表号 Char Char Char Char Char Char"/>
    <w:link w:val="1967"/>
    <w:qFormat/>
    <w:uiPriority w:val="0"/>
    <w:rPr>
      <w:rFonts w:ascii="Times New Roman" w:hAnsi="Times New Roman" w:eastAsia="宋体" w:cs="Times New Roman"/>
      <w:sz w:val="24"/>
      <w:szCs w:val="20"/>
    </w:rPr>
  </w:style>
  <w:style w:type="paragraph" w:customStyle="1" w:styleId="1969">
    <w:name w:val="图表内容"/>
    <w:basedOn w:val="1"/>
    <w:qFormat/>
    <w:uiPriority w:val="0"/>
    <w:pPr>
      <w:widowControl w:val="0"/>
      <w:adjustRightInd w:val="0"/>
      <w:spacing w:line="240" w:lineRule="auto"/>
      <w:ind w:firstLine="0" w:firstLineChars="0"/>
      <w:jc w:val="center"/>
      <w:textAlignment w:val="baseline"/>
    </w:pPr>
    <w:rPr>
      <w:rFonts w:ascii="宋体"/>
      <w:kern w:val="2"/>
      <w:sz w:val="21"/>
      <w:szCs w:val="20"/>
    </w:rPr>
  </w:style>
  <w:style w:type="paragraph" w:customStyle="1" w:styleId="1970">
    <w:name w:val="样式 标题 1标题 1 Char文号1章标题 1-*+h11st levelSection Headl1b1..."/>
    <w:basedOn w:val="6"/>
    <w:next w:val="1"/>
    <w:qFormat/>
    <w:uiPriority w:val="0"/>
    <w:pPr>
      <w:pageBreakBefore/>
      <w:widowControl w:val="0"/>
      <w:tabs>
        <w:tab w:val="left" w:pos="425"/>
      </w:tabs>
      <w:snapToGrid w:val="0"/>
      <w:spacing w:before="240" w:after="240" w:line="578" w:lineRule="auto"/>
      <w:ind w:left="425" w:hanging="425"/>
      <w:jc w:val="both"/>
    </w:pPr>
    <w:rPr>
      <w:rFonts w:eastAsia="黑体"/>
      <w:bCs w:val="0"/>
      <w:sz w:val="36"/>
      <w:szCs w:val="32"/>
    </w:rPr>
  </w:style>
  <w:style w:type="paragraph" w:customStyle="1" w:styleId="1971">
    <w:name w:val="样式 样式 标题 4 + Times New Roman + 非加粗"/>
    <w:basedOn w:val="1"/>
    <w:next w:val="1"/>
    <w:qFormat/>
    <w:uiPriority w:val="0"/>
    <w:pPr>
      <w:keepNext/>
      <w:keepLines/>
      <w:widowControl w:val="0"/>
      <w:tabs>
        <w:tab w:val="left" w:pos="1080"/>
      </w:tabs>
      <w:spacing w:before="280" w:after="290" w:line="376" w:lineRule="auto"/>
      <w:ind w:firstLine="0" w:firstLineChars="0"/>
      <w:jc w:val="both"/>
      <w:outlineLvl w:val="3"/>
    </w:pPr>
    <w:rPr>
      <w:rFonts w:eastAsia="仿宋_GB2312"/>
      <w:kern w:val="2"/>
      <w:sz w:val="28"/>
      <w:szCs w:val="28"/>
    </w:rPr>
  </w:style>
  <w:style w:type="paragraph" w:customStyle="1" w:styleId="1972">
    <w:name w:val="样式 标题 2节标题 1.11.1标题2b2标题 2 Char + Times New Roman"/>
    <w:basedOn w:val="7"/>
    <w:next w:val="1"/>
    <w:qFormat/>
    <w:uiPriority w:val="0"/>
    <w:pPr>
      <w:keepNext w:val="0"/>
      <w:keepLines w:val="0"/>
      <w:widowControl w:val="0"/>
      <w:tabs>
        <w:tab w:val="left" w:pos="720"/>
      </w:tabs>
      <w:adjustRightInd w:val="0"/>
      <w:snapToGrid w:val="0"/>
      <w:spacing w:beforeLines="50" w:afterLines="50" w:line="520" w:lineRule="exact"/>
    </w:pPr>
    <w:rPr>
      <w:rFonts w:ascii="黑体" w:hAnsi="宋体" w:eastAsia="黑体" w:cs="Times New Roman"/>
      <w:color w:val="000000"/>
      <w:kern w:val="2"/>
      <w:szCs w:val="30"/>
    </w:rPr>
  </w:style>
  <w:style w:type="paragraph" w:customStyle="1" w:styleId="1973">
    <w:name w:val="样式 小四 行距: 固定值 22 磅1"/>
    <w:basedOn w:val="1"/>
    <w:qFormat/>
    <w:uiPriority w:val="0"/>
    <w:pPr>
      <w:widowControl w:val="0"/>
      <w:spacing w:beforeLines="100" w:line="560" w:lineRule="exact"/>
      <w:ind w:firstLine="562"/>
      <w:jc w:val="both"/>
      <w:outlineLvl w:val="0"/>
    </w:pPr>
    <w:rPr>
      <w:rFonts w:cs="宋体"/>
      <w:b/>
      <w:kern w:val="2"/>
      <w:sz w:val="28"/>
      <w:szCs w:val="28"/>
    </w:rPr>
  </w:style>
  <w:style w:type="paragraph" w:customStyle="1" w:styleId="1974">
    <w:name w:val="+列表2"/>
    <w:basedOn w:val="1"/>
    <w:qFormat/>
    <w:uiPriority w:val="0"/>
    <w:pPr>
      <w:widowControl w:val="0"/>
      <w:spacing w:line="240" w:lineRule="auto"/>
      <w:ind w:firstLine="0" w:firstLineChars="0"/>
      <w:jc w:val="center"/>
    </w:pPr>
    <w:rPr>
      <w:kern w:val="2"/>
      <w:sz w:val="21"/>
      <w:szCs w:val="21"/>
    </w:rPr>
  </w:style>
  <w:style w:type="paragraph" w:customStyle="1" w:styleId="1975">
    <w:name w:val="+列表编号"/>
    <w:basedOn w:val="24"/>
    <w:qFormat/>
    <w:uiPriority w:val="0"/>
    <w:pPr>
      <w:tabs>
        <w:tab w:val="center" w:pos="4320"/>
        <w:tab w:val="right" w:pos="8640"/>
        <w:tab w:val="clear" w:pos="360"/>
      </w:tabs>
      <w:spacing w:beforeLines="50" w:line="360" w:lineRule="auto"/>
      <w:ind w:left="0" w:firstLine="0" w:firstLineChars="0"/>
      <w:jc w:val="center"/>
    </w:pPr>
    <w:rPr>
      <w:b/>
      <w:spacing w:val="8"/>
      <w:szCs w:val="28"/>
    </w:rPr>
  </w:style>
  <w:style w:type="paragraph" w:customStyle="1" w:styleId="1976">
    <w:name w:val="样式 表格内容 Char + Times New Roman 黑色 居中 行距: 1.5 倍行距"/>
    <w:basedOn w:val="1"/>
    <w:qFormat/>
    <w:uiPriority w:val="0"/>
    <w:pPr>
      <w:widowControl w:val="0"/>
      <w:tabs>
        <w:tab w:val="left" w:pos="-65"/>
      </w:tabs>
      <w:adjustRightInd w:val="0"/>
      <w:snapToGrid w:val="0"/>
      <w:ind w:firstLine="420"/>
      <w:jc w:val="center"/>
    </w:pPr>
    <w:rPr>
      <w:rFonts w:cs="宋体"/>
      <w:color w:val="000000"/>
      <w:sz w:val="21"/>
      <w:szCs w:val="20"/>
    </w:rPr>
  </w:style>
  <w:style w:type="paragraph" w:customStyle="1" w:styleId="1977">
    <w:name w:val="样式 宋体 小四 居中 行距: 1.5 倍行距"/>
    <w:basedOn w:val="1"/>
    <w:qFormat/>
    <w:uiPriority w:val="0"/>
    <w:pPr>
      <w:widowControl w:val="0"/>
      <w:spacing w:line="240" w:lineRule="auto"/>
      <w:ind w:firstLine="0" w:firstLineChars="0"/>
      <w:jc w:val="center"/>
    </w:pPr>
    <w:rPr>
      <w:rFonts w:ascii="宋体"/>
      <w:kern w:val="2"/>
      <w:szCs w:val="20"/>
    </w:rPr>
  </w:style>
  <w:style w:type="paragraph" w:customStyle="1" w:styleId="1978">
    <w:name w:val="样式 首行缩进 + 首行缩进:  0 厘米 左  4 字符"/>
    <w:basedOn w:val="1"/>
    <w:qFormat/>
    <w:uiPriority w:val="0"/>
    <w:pPr>
      <w:widowControl w:val="0"/>
      <w:spacing w:line="480" w:lineRule="exact"/>
      <w:ind w:left="840" w:firstLine="0" w:firstLineChars="0"/>
      <w:jc w:val="both"/>
    </w:pPr>
    <w:rPr>
      <w:kern w:val="2"/>
      <w:szCs w:val="20"/>
    </w:rPr>
  </w:style>
  <w:style w:type="paragraph" w:customStyle="1" w:styleId="1979">
    <w:name w:val="样式 (西文) 宋体 (中文) 仿宋_GB2312 五号 黑色 居中 首行缩进:  0 厘米 行距: 单倍行距"/>
    <w:basedOn w:val="1"/>
    <w:qFormat/>
    <w:uiPriority w:val="0"/>
    <w:pPr>
      <w:spacing w:line="240" w:lineRule="auto"/>
      <w:ind w:firstLine="0" w:firstLineChars="0"/>
      <w:jc w:val="center"/>
    </w:pPr>
    <w:rPr>
      <w:rFonts w:ascii="宋体" w:hAnsi="宋体"/>
      <w:color w:val="000000"/>
      <w:spacing w:val="5"/>
      <w:kern w:val="2"/>
      <w:sz w:val="21"/>
      <w:szCs w:val="20"/>
    </w:rPr>
  </w:style>
  <w:style w:type="paragraph" w:customStyle="1" w:styleId="1980">
    <w:name w:val="正文1.1.1"/>
    <w:basedOn w:val="1"/>
    <w:qFormat/>
    <w:uiPriority w:val="0"/>
    <w:pPr>
      <w:widowControl w:val="0"/>
      <w:spacing w:line="240" w:lineRule="auto"/>
      <w:ind w:firstLine="0" w:firstLineChars="0"/>
      <w:jc w:val="both"/>
    </w:pPr>
    <w:rPr>
      <w:rFonts w:ascii="仿宋_GB2312" w:eastAsia="仿宋_GB2312"/>
      <w:color w:val="000000"/>
      <w:spacing w:val="-8"/>
      <w:w w:val="90"/>
      <w:kern w:val="2"/>
      <w:sz w:val="28"/>
    </w:rPr>
  </w:style>
  <w:style w:type="character" w:customStyle="1" w:styleId="1981">
    <w:name w:val="正文文本 2 Char Char Char Char Char Char"/>
    <w:qFormat/>
    <w:uiPriority w:val="0"/>
    <w:rPr>
      <w:rFonts w:eastAsia="仿宋_GB2312"/>
      <w:kern w:val="2"/>
      <w:sz w:val="21"/>
      <w:szCs w:val="24"/>
      <w:lang w:val="en-US" w:eastAsia="zh-CN" w:bidi="ar-SA"/>
    </w:rPr>
  </w:style>
  <w:style w:type="paragraph" w:customStyle="1" w:styleId="1982">
    <w:name w:val="式样"/>
    <w:basedOn w:val="1"/>
    <w:next w:val="57"/>
    <w:qFormat/>
    <w:uiPriority w:val="0"/>
    <w:pPr>
      <w:widowControl w:val="0"/>
      <w:spacing w:line="240" w:lineRule="auto"/>
      <w:ind w:firstLine="0" w:firstLineChars="0"/>
      <w:jc w:val="both"/>
    </w:pPr>
    <w:rPr>
      <w:kern w:val="2"/>
      <w:sz w:val="21"/>
      <w:szCs w:val="20"/>
    </w:rPr>
  </w:style>
  <w:style w:type="character" w:customStyle="1" w:styleId="1983">
    <w:name w:val="正文格式 Char Char Char Char Char Char Char Char Char Char Char Char Char Char"/>
    <w:qFormat/>
    <w:uiPriority w:val="0"/>
    <w:rPr>
      <w:rFonts w:eastAsia="宋体"/>
      <w:sz w:val="28"/>
      <w:szCs w:val="28"/>
      <w:lang w:val="en-US" w:eastAsia="zh-CN" w:bidi="ar-SA"/>
    </w:rPr>
  </w:style>
  <w:style w:type="paragraph" w:customStyle="1" w:styleId="1984">
    <w:name w:val="样式 正文格式 Char"/>
    <w:basedOn w:val="1966"/>
    <w:qFormat/>
    <w:uiPriority w:val="0"/>
    <w:pPr>
      <w:ind w:firstLine="200"/>
    </w:pPr>
    <w:rPr>
      <w:rFonts w:ascii="宋体" w:hAnsi="宋体"/>
    </w:rPr>
  </w:style>
  <w:style w:type="character" w:customStyle="1" w:styleId="1985">
    <w:name w:val="样式 正文格式 Char Char"/>
    <w:qFormat/>
    <w:uiPriority w:val="0"/>
    <w:rPr>
      <w:rFonts w:ascii="宋体" w:hAnsi="宋体" w:eastAsia="宋体"/>
      <w:sz w:val="28"/>
      <w:szCs w:val="28"/>
      <w:lang w:val="en-US" w:eastAsia="zh-CN" w:bidi="ar-SA"/>
    </w:rPr>
  </w:style>
  <w:style w:type="paragraph" w:customStyle="1" w:styleId="1986">
    <w:name w:val="样式 (西文) 宋体 (中文) 仿宋_GB2312 五号 黑色 居中 首行缩进:  0 厘米 行距: 单倍行距1"/>
    <w:basedOn w:val="1"/>
    <w:qFormat/>
    <w:uiPriority w:val="0"/>
    <w:pPr>
      <w:spacing w:line="240" w:lineRule="auto"/>
      <w:ind w:firstLine="0" w:firstLineChars="0"/>
      <w:jc w:val="center"/>
    </w:pPr>
    <w:rPr>
      <w:rFonts w:ascii="宋体" w:hAnsi="宋体"/>
      <w:color w:val="000000"/>
      <w:spacing w:val="5"/>
      <w:kern w:val="2"/>
      <w:sz w:val="21"/>
      <w:szCs w:val="20"/>
    </w:rPr>
  </w:style>
  <w:style w:type="paragraph" w:customStyle="1" w:styleId="1987">
    <w:name w:val="样式 (西文) 宋体 (中文) 仿宋_GB2312 五号 黑色 居中 首行缩进:  0 厘米 行距: 单倍行距2"/>
    <w:basedOn w:val="1"/>
    <w:qFormat/>
    <w:uiPriority w:val="0"/>
    <w:pPr>
      <w:spacing w:line="240" w:lineRule="auto"/>
      <w:ind w:firstLine="0" w:firstLineChars="0"/>
      <w:jc w:val="center"/>
    </w:pPr>
    <w:rPr>
      <w:rFonts w:ascii="宋体" w:hAnsi="宋体"/>
      <w:color w:val="000000"/>
      <w:spacing w:val="5"/>
      <w:kern w:val="2"/>
      <w:sz w:val="21"/>
      <w:szCs w:val="20"/>
    </w:rPr>
  </w:style>
  <w:style w:type="paragraph" w:customStyle="1" w:styleId="1988">
    <w:name w:val="样式 (西文) 宋体 (中文) 仿宋_GB2312 五号 黑色 居中 首行缩进:  0 厘米 行距: 单倍行距3"/>
    <w:basedOn w:val="1"/>
    <w:qFormat/>
    <w:uiPriority w:val="0"/>
    <w:pPr>
      <w:spacing w:line="240" w:lineRule="auto"/>
      <w:ind w:firstLine="0" w:firstLineChars="0"/>
      <w:jc w:val="center"/>
    </w:pPr>
    <w:rPr>
      <w:rFonts w:ascii="宋体" w:hAnsi="宋体"/>
      <w:color w:val="000000"/>
      <w:kern w:val="2"/>
      <w:sz w:val="21"/>
      <w:szCs w:val="20"/>
    </w:rPr>
  </w:style>
  <w:style w:type="paragraph" w:customStyle="1" w:styleId="1989">
    <w:name w:val="样式 (西文) 宋体 (中文) 仿宋_GB2312 五号 黑色 居中 首行缩进:  0 厘米 行距: 单倍行距4"/>
    <w:basedOn w:val="1"/>
    <w:qFormat/>
    <w:uiPriority w:val="0"/>
    <w:pPr>
      <w:spacing w:line="240" w:lineRule="auto"/>
      <w:ind w:firstLine="0" w:firstLineChars="0"/>
      <w:jc w:val="center"/>
    </w:pPr>
    <w:rPr>
      <w:rFonts w:ascii="宋体" w:hAnsi="宋体"/>
      <w:color w:val="000000"/>
      <w:kern w:val="2"/>
      <w:sz w:val="21"/>
      <w:szCs w:val="20"/>
    </w:rPr>
  </w:style>
  <w:style w:type="paragraph" w:customStyle="1" w:styleId="1990">
    <w:name w:val="样式 (西文) 宋体 (中文) 仿宋_GB2312 五号 黑色 居中 首行缩进:  0 厘米 行距: 单倍行距5"/>
    <w:basedOn w:val="1"/>
    <w:qFormat/>
    <w:uiPriority w:val="0"/>
    <w:pPr>
      <w:spacing w:line="240" w:lineRule="auto"/>
      <w:ind w:firstLine="0" w:firstLineChars="0"/>
      <w:jc w:val="center"/>
    </w:pPr>
    <w:rPr>
      <w:rFonts w:ascii="宋体" w:hAnsi="宋体" w:eastAsia="仿宋_GB2312"/>
      <w:color w:val="000000"/>
      <w:kern w:val="2"/>
      <w:sz w:val="21"/>
      <w:szCs w:val="20"/>
    </w:rPr>
  </w:style>
  <w:style w:type="paragraph" w:customStyle="1" w:styleId="1991">
    <w:name w:val="样式 (西文) 宋体 (中文) 仿宋_GB2312 五号 黑色 居中 首行缩进:  0 厘米 行距: 单倍行距6"/>
    <w:basedOn w:val="1"/>
    <w:qFormat/>
    <w:uiPriority w:val="0"/>
    <w:pPr>
      <w:spacing w:line="240" w:lineRule="auto"/>
      <w:ind w:firstLine="0" w:firstLineChars="0"/>
      <w:jc w:val="center"/>
    </w:pPr>
    <w:rPr>
      <w:rFonts w:ascii="宋体" w:hAnsi="宋体"/>
      <w:color w:val="000000"/>
      <w:sz w:val="21"/>
      <w:szCs w:val="20"/>
    </w:rPr>
  </w:style>
  <w:style w:type="character" w:customStyle="1" w:styleId="1992">
    <w:name w:val="正文格式 Char Char Char Char Char Char Char Char Char Char Char Char Char Char Char"/>
    <w:qFormat/>
    <w:uiPriority w:val="0"/>
    <w:rPr>
      <w:rFonts w:eastAsia="宋体"/>
      <w:kern w:val="2"/>
      <w:sz w:val="28"/>
      <w:szCs w:val="28"/>
      <w:lang w:val="en-US" w:eastAsia="zh-CN" w:bidi="ar-SA"/>
    </w:rPr>
  </w:style>
  <w:style w:type="paragraph" w:customStyle="1" w:styleId="1993">
    <w:name w:val="样式 标题 4 + 段前: 8 磅 段后: 8 磅"/>
    <w:basedOn w:val="9"/>
    <w:qFormat/>
    <w:uiPriority w:val="0"/>
    <w:pPr>
      <w:tabs>
        <w:tab w:val="left" w:pos="1984"/>
      </w:tabs>
      <w:adjustRightInd w:val="0"/>
      <w:spacing w:beforeLines="50" w:afterLines="50" w:line="480" w:lineRule="exact"/>
      <w:ind w:left="1984" w:hanging="708"/>
      <w:textAlignment w:val="baseline"/>
    </w:pPr>
    <w:rPr>
      <w:rFonts w:ascii="Times New Roman" w:hAnsi="Times New Roman" w:cs="宋体"/>
      <w:b/>
      <w:sz w:val="28"/>
    </w:rPr>
  </w:style>
  <w:style w:type="paragraph" w:customStyle="1" w:styleId="1994">
    <w:name w:val="样式 居中 首行缩进:  2 字符"/>
    <w:basedOn w:val="1"/>
    <w:qFormat/>
    <w:uiPriority w:val="0"/>
    <w:pPr>
      <w:widowControl w:val="0"/>
      <w:spacing w:line="480" w:lineRule="exact"/>
      <w:ind w:firstLine="14" w:firstLineChars="5"/>
      <w:jc w:val="center"/>
    </w:pPr>
    <w:rPr>
      <w:rFonts w:cs="宋体"/>
      <w:kern w:val="2"/>
      <w:sz w:val="28"/>
      <w:szCs w:val="20"/>
    </w:rPr>
  </w:style>
  <w:style w:type="paragraph" w:customStyle="1" w:styleId="1995">
    <w:name w:val="样式 样式 首行缩进:  2 字符 + 首行缩进:  0.05 字符"/>
    <w:basedOn w:val="856"/>
    <w:qFormat/>
    <w:uiPriority w:val="0"/>
    <w:pPr>
      <w:tabs>
        <w:tab w:val="clear" w:pos="0"/>
      </w:tabs>
      <w:spacing w:line="480" w:lineRule="exact"/>
      <w:ind w:firstLine="200"/>
      <w:jc w:val="left"/>
    </w:pPr>
    <w:rPr>
      <w:rFonts w:hAnsi="Times New Roman" w:eastAsia="宋体" w:cs="宋体"/>
      <w:spacing w:val="0"/>
    </w:rPr>
  </w:style>
  <w:style w:type="paragraph" w:customStyle="1" w:styleId="1996">
    <w:name w:val="样式 小四 行距: 固定值 22 磅"/>
    <w:basedOn w:val="1"/>
    <w:qFormat/>
    <w:uiPriority w:val="0"/>
    <w:pPr>
      <w:widowControl w:val="0"/>
      <w:spacing w:line="440" w:lineRule="exact"/>
      <w:ind w:firstLine="480"/>
      <w:jc w:val="both"/>
    </w:pPr>
    <w:rPr>
      <w:rFonts w:cs="宋体"/>
      <w:kern w:val="2"/>
      <w:sz w:val="28"/>
      <w:szCs w:val="20"/>
    </w:rPr>
  </w:style>
  <w:style w:type="character" w:customStyle="1" w:styleId="1997">
    <w:name w:val="样式 题注 + (西文) Times New Roman (中文) 宋体 四号 Char Char"/>
    <w:qFormat/>
    <w:uiPriority w:val="0"/>
    <w:rPr>
      <w:rFonts w:ascii="Times New Roman" w:hAnsi="Times New Roman" w:eastAsia="宋体" w:cs="Arial"/>
      <w:kern w:val="2"/>
      <w:sz w:val="28"/>
      <w:lang w:val="en-US" w:eastAsia="zh-CN" w:bidi="ar-SA"/>
    </w:rPr>
  </w:style>
  <w:style w:type="character" w:customStyle="1" w:styleId="1998">
    <w:name w:val="表格内容 Char Char"/>
    <w:qFormat/>
    <w:uiPriority w:val="0"/>
    <w:rPr>
      <w:rFonts w:eastAsia="仿宋_GB2312"/>
      <w:snapToGrid w:val="0"/>
      <w:sz w:val="24"/>
      <w:lang w:val="en-US" w:eastAsia="zh-CN" w:bidi="ar-SA"/>
    </w:rPr>
  </w:style>
  <w:style w:type="paragraph" w:customStyle="1" w:styleId="1999">
    <w:name w:val="密级编号"/>
    <w:basedOn w:val="1"/>
    <w:qFormat/>
    <w:uiPriority w:val="0"/>
    <w:pPr>
      <w:widowControl w:val="0"/>
      <w:adjustRightInd w:val="0"/>
      <w:spacing w:line="240" w:lineRule="auto"/>
      <w:ind w:firstLine="0" w:firstLineChars="0"/>
      <w:jc w:val="center"/>
      <w:textAlignment w:val="baseline"/>
    </w:pPr>
    <w:rPr>
      <w:rFonts w:ascii="仿宋_GB2312" w:eastAsia="仿宋_GB2312"/>
      <w:szCs w:val="20"/>
    </w:rPr>
  </w:style>
  <w:style w:type="paragraph" w:customStyle="1" w:styleId="2000">
    <w:name w:val="news"/>
    <w:basedOn w:val="1"/>
    <w:qFormat/>
    <w:uiPriority w:val="0"/>
    <w:pPr>
      <w:spacing w:before="100" w:beforeAutospacing="1" w:after="100" w:afterAutospacing="1" w:line="240" w:lineRule="auto"/>
      <w:ind w:firstLine="0" w:firstLineChars="0"/>
    </w:pPr>
    <w:rPr>
      <w:rFonts w:ascii="宋体" w:hAnsi="宋体" w:cs="宋体"/>
      <w:sz w:val="20"/>
      <w:szCs w:val="20"/>
    </w:rPr>
  </w:style>
  <w:style w:type="character" w:customStyle="1" w:styleId="2001">
    <w:name w:val="样式 宋体"/>
    <w:qFormat/>
    <w:uiPriority w:val="0"/>
    <w:rPr>
      <w:rFonts w:ascii="Times New Roman" w:hAnsi="Times New Roman" w:eastAsia="宋体"/>
      <w:color w:val="000000"/>
      <w:sz w:val="28"/>
      <w:szCs w:val="28"/>
      <w:u w:val="none"/>
    </w:rPr>
  </w:style>
  <w:style w:type="paragraph" w:customStyle="1" w:styleId="2002">
    <w:name w:val="样式 标题 4 + 宋体 行距: 1.5 倍行距"/>
    <w:basedOn w:val="9"/>
    <w:qFormat/>
    <w:uiPriority w:val="0"/>
    <w:pPr>
      <w:tabs>
        <w:tab w:val="left" w:pos="1984"/>
        <w:tab w:val="left" w:pos="4320"/>
      </w:tabs>
      <w:adjustRightInd w:val="0"/>
      <w:snapToGrid w:val="0"/>
      <w:spacing w:beforeLines="50" w:afterLines="50" w:line="480" w:lineRule="exact"/>
      <w:ind w:left="1984" w:hanging="708"/>
    </w:pPr>
    <w:rPr>
      <w:rFonts w:ascii="Times New Roman" w:hAnsi="Times New Roman"/>
      <w:b/>
      <w:bCs/>
      <w:kern w:val="2"/>
      <w:sz w:val="28"/>
      <w:szCs w:val="28"/>
    </w:rPr>
  </w:style>
  <w:style w:type="paragraph" w:customStyle="1" w:styleId="2003">
    <w:name w:val="样式 图表 + 宋体"/>
    <w:basedOn w:val="488"/>
    <w:qFormat/>
    <w:uiPriority w:val="0"/>
    <w:pPr>
      <w:adjustRightInd w:val="0"/>
      <w:spacing w:beforeLines="0"/>
    </w:pPr>
    <w:rPr>
      <w:spacing w:val="-14"/>
      <w:kern w:val="0"/>
      <w:szCs w:val="21"/>
    </w:rPr>
  </w:style>
  <w:style w:type="paragraph" w:customStyle="1" w:styleId="2004">
    <w:name w:val="图中文字5号"/>
    <w:basedOn w:val="1"/>
    <w:qFormat/>
    <w:uiPriority w:val="0"/>
    <w:pPr>
      <w:widowControl w:val="0"/>
      <w:adjustRightInd w:val="0"/>
      <w:snapToGrid w:val="0"/>
      <w:spacing w:line="240" w:lineRule="auto"/>
      <w:ind w:firstLine="0" w:firstLineChars="0"/>
      <w:jc w:val="center"/>
      <w:textAlignment w:val="baseline"/>
    </w:pPr>
    <w:rPr>
      <w:rFonts w:eastAsia="仿宋_GB2312"/>
      <w:kern w:val="28"/>
      <w:position w:val="-14"/>
      <w:sz w:val="21"/>
      <w:szCs w:val="20"/>
    </w:rPr>
  </w:style>
  <w:style w:type="paragraph" w:customStyle="1" w:styleId="2005">
    <w:name w:val="Char Char Char1 Char Char Char Char Char Char Char"/>
    <w:basedOn w:val="1"/>
    <w:qFormat/>
    <w:uiPriority w:val="0"/>
    <w:pPr>
      <w:widowControl w:val="0"/>
      <w:spacing w:line="480" w:lineRule="exact"/>
      <w:ind w:firstLine="0" w:firstLineChars="0"/>
      <w:jc w:val="both"/>
    </w:pPr>
    <w:rPr>
      <w:kern w:val="2"/>
      <w:sz w:val="21"/>
    </w:rPr>
  </w:style>
  <w:style w:type="paragraph" w:customStyle="1" w:styleId="2006">
    <w:name w:val="Char Char Char Char Char Char Char Char Char Char Char Char Char Char Char Char"/>
    <w:basedOn w:val="1"/>
    <w:qFormat/>
    <w:uiPriority w:val="0"/>
    <w:pPr>
      <w:widowControl w:val="0"/>
      <w:spacing w:line="480" w:lineRule="exact"/>
      <w:ind w:firstLine="0" w:firstLineChars="0"/>
      <w:jc w:val="both"/>
    </w:pPr>
    <w:rPr>
      <w:kern w:val="2"/>
      <w:sz w:val="21"/>
    </w:rPr>
  </w:style>
  <w:style w:type="paragraph" w:customStyle="1" w:styleId="2007">
    <w:name w:val="b3"/>
    <w:basedOn w:val="6"/>
    <w:qFormat/>
    <w:uiPriority w:val="0"/>
    <w:pPr>
      <w:widowControl w:val="0"/>
      <w:tabs>
        <w:tab w:val="left" w:pos="425"/>
      </w:tabs>
      <w:snapToGrid w:val="0"/>
      <w:ind w:left="425" w:hanging="425"/>
      <w:jc w:val="both"/>
      <w:outlineLvl w:val="2"/>
    </w:pPr>
    <w:rPr>
      <w:sz w:val="28"/>
    </w:rPr>
  </w:style>
  <w:style w:type="paragraph" w:customStyle="1" w:styleId="2008">
    <w:name w:val="b4"/>
    <w:basedOn w:val="6"/>
    <w:qFormat/>
    <w:uiPriority w:val="0"/>
    <w:pPr>
      <w:widowControl w:val="0"/>
      <w:tabs>
        <w:tab w:val="left" w:pos="425"/>
      </w:tabs>
      <w:snapToGrid w:val="0"/>
      <w:ind w:left="425" w:hanging="425"/>
      <w:jc w:val="both"/>
      <w:outlineLvl w:val="3"/>
    </w:pPr>
    <w:rPr>
      <w:sz w:val="24"/>
    </w:rPr>
  </w:style>
  <w:style w:type="character" w:customStyle="1" w:styleId="2009">
    <w:name w:val="批注引用 Char"/>
    <w:basedOn w:val="2010"/>
    <w:qFormat/>
    <w:uiPriority w:val="0"/>
    <w:rPr>
      <w:color w:val="000000"/>
      <w:sz w:val="21"/>
      <w:u w:color="000000"/>
      <w:lang w:val="en-US" w:eastAsia="zh-CN"/>
    </w:rPr>
  </w:style>
  <w:style w:type="character" w:customStyle="1" w:styleId="2010">
    <w:name w:val="默认段落字体 Char"/>
    <w:qFormat/>
    <w:uiPriority w:val="0"/>
    <w:rPr>
      <w:color w:val="000000"/>
      <w:sz w:val="21"/>
      <w:u w:color="000000"/>
      <w:lang w:val="en-US" w:eastAsia="zh-CN"/>
    </w:rPr>
  </w:style>
  <w:style w:type="character" w:customStyle="1" w:styleId="2011">
    <w:name w:val="页码 Char"/>
    <w:basedOn w:val="2010"/>
    <w:qFormat/>
    <w:uiPriority w:val="0"/>
    <w:rPr>
      <w:color w:val="000000"/>
      <w:sz w:val="21"/>
      <w:u w:color="000000"/>
      <w:lang w:val="en-US" w:eastAsia="zh-CN"/>
    </w:rPr>
  </w:style>
  <w:style w:type="paragraph" w:customStyle="1" w:styleId="2012">
    <w:name w:val="目录fuxi"/>
    <w:basedOn w:val="1"/>
    <w:qFormat/>
    <w:uiPriority w:val="0"/>
    <w:pPr>
      <w:widowControl w:val="0"/>
      <w:snapToGrid w:val="0"/>
      <w:spacing w:before="60" w:after="60" w:line="240" w:lineRule="auto"/>
      <w:ind w:firstLine="0" w:firstLineChars="0"/>
      <w:jc w:val="center"/>
    </w:pPr>
    <w:rPr>
      <w:rFonts w:hint="eastAsia" w:ascii="宋体"/>
      <w:outline/>
      <w:color w:val="000000"/>
      <w:kern w:val="2"/>
      <w:sz w:val="21"/>
      <w:szCs w:val="20"/>
      <w14:textOutline w14:w="9525" w14:cap="flat" w14:cmpd="sng" w14:algn="ctr">
        <w14:solidFill>
          <w14:srgbClr w14:val="000000"/>
        </w14:solidFill>
        <w14:prstDash w14:val="solid"/>
        <w14:round/>
      </w14:textOutline>
      <w14:textFill>
        <w14:noFill/>
      </w14:textFill>
    </w:rPr>
  </w:style>
  <w:style w:type="paragraph" w:customStyle="1" w:styleId="2013">
    <w:name w:val="_Style 51"/>
    <w:basedOn w:val="1"/>
    <w:next w:val="12"/>
    <w:qFormat/>
    <w:uiPriority w:val="0"/>
    <w:pPr>
      <w:widowControl w:val="0"/>
      <w:spacing w:line="240" w:lineRule="auto"/>
      <w:jc w:val="both"/>
    </w:pPr>
    <w:rPr>
      <w:kern w:val="2"/>
      <w:sz w:val="21"/>
      <w:szCs w:val="20"/>
    </w:rPr>
  </w:style>
  <w:style w:type="paragraph" w:customStyle="1" w:styleId="2014">
    <w:name w:val="目录 3 Char Char"/>
    <w:basedOn w:val="1"/>
    <w:next w:val="1"/>
    <w:qFormat/>
    <w:uiPriority w:val="0"/>
    <w:pPr>
      <w:widowControl w:val="0"/>
      <w:spacing w:line="351" w:lineRule="atLeast"/>
      <w:ind w:left="419" w:firstLine="419" w:firstLineChars="0"/>
    </w:pPr>
    <w:rPr>
      <w:i/>
      <w:kern w:val="2"/>
      <w:sz w:val="21"/>
      <w:szCs w:val="20"/>
    </w:rPr>
  </w:style>
  <w:style w:type="paragraph" w:customStyle="1" w:styleId="2015">
    <w:name w:val="目录 4 Char Char"/>
    <w:basedOn w:val="1"/>
    <w:next w:val="1"/>
    <w:qFormat/>
    <w:uiPriority w:val="0"/>
    <w:pPr>
      <w:widowControl w:val="0"/>
      <w:spacing w:line="351" w:lineRule="atLeast"/>
      <w:ind w:left="629" w:firstLine="419" w:firstLineChars="0"/>
    </w:pPr>
    <w:rPr>
      <w:kern w:val="2"/>
      <w:sz w:val="21"/>
      <w:szCs w:val="20"/>
    </w:rPr>
  </w:style>
  <w:style w:type="paragraph" w:customStyle="1" w:styleId="2016">
    <w:name w:val="目录 8 Char Char"/>
    <w:basedOn w:val="1"/>
    <w:next w:val="1"/>
    <w:qFormat/>
    <w:uiPriority w:val="0"/>
    <w:pPr>
      <w:widowControl w:val="0"/>
      <w:spacing w:line="351" w:lineRule="atLeast"/>
      <w:ind w:left="1468" w:firstLine="419" w:firstLineChars="0"/>
    </w:pPr>
    <w:rPr>
      <w:kern w:val="2"/>
      <w:sz w:val="21"/>
      <w:szCs w:val="20"/>
    </w:rPr>
  </w:style>
  <w:style w:type="paragraph" w:customStyle="1" w:styleId="2017">
    <w:name w:val="目录 9 Char Char"/>
    <w:basedOn w:val="1"/>
    <w:next w:val="1"/>
    <w:qFormat/>
    <w:uiPriority w:val="0"/>
    <w:pPr>
      <w:widowControl w:val="0"/>
      <w:spacing w:line="351" w:lineRule="atLeast"/>
      <w:ind w:left="1678" w:firstLine="419" w:firstLineChars="0"/>
    </w:pPr>
    <w:rPr>
      <w:kern w:val="2"/>
      <w:sz w:val="21"/>
      <w:szCs w:val="20"/>
    </w:rPr>
  </w:style>
  <w:style w:type="paragraph" w:customStyle="1" w:styleId="2018">
    <w:name w:val="_Style 20"/>
    <w:basedOn w:val="1"/>
    <w:next w:val="37"/>
    <w:qFormat/>
    <w:uiPriority w:val="0"/>
    <w:pPr>
      <w:widowControl w:val="0"/>
      <w:spacing w:line="240" w:lineRule="auto"/>
      <w:jc w:val="both"/>
    </w:pPr>
    <w:rPr>
      <w:kern w:val="2"/>
      <w:sz w:val="21"/>
      <w:szCs w:val="20"/>
    </w:rPr>
  </w:style>
  <w:style w:type="paragraph" w:customStyle="1" w:styleId="2019">
    <w:name w:val="日期 Char Char"/>
    <w:basedOn w:val="1"/>
    <w:next w:val="1"/>
    <w:qFormat/>
    <w:uiPriority w:val="0"/>
    <w:pPr>
      <w:widowControl w:val="0"/>
      <w:spacing w:line="351" w:lineRule="atLeast"/>
      <w:ind w:firstLine="419" w:firstLineChars="0"/>
      <w:jc w:val="both"/>
    </w:pPr>
    <w:rPr>
      <w:rFonts w:eastAsia="仿宋_GB2312"/>
      <w:kern w:val="2"/>
      <w:sz w:val="31"/>
      <w:szCs w:val="20"/>
    </w:rPr>
  </w:style>
  <w:style w:type="paragraph" w:customStyle="1" w:styleId="2020">
    <w:name w:val="目录 2 Char Char"/>
    <w:basedOn w:val="1"/>
    <w:next w:val="1"/>
    <w:qFormat/>
    <w:uiPriority w:val="0"/>
    <w:pPr>
      <w:widowControl w:val="0"/>
      <w:spacing w:line="351" w:lineRule="atLeast"/>
      <w:ind w:left="209" w:firstLine="419" w:firstLineChars="0"/>
    </w:pPr>
    <w:rPr>
      <w:kern w:val="2"/>
      <w:sz w:val="21"/>
      <w:szCs w:val="20"/>
    </w:rPr>
  </w:style>
  <w:style w:type="paragraph" w:customStyle="1" w:styleId="2021">
    <w:name w:val="页脚 Char Char"/>
    <w:basedOn w:val="1"/>
    <w:qFormat/>
    <w:uiPriority w:val="0"/>
    <w:pPr>
      <w:widowControl w:val="0"/>
      <w:tabs>
        <w:tab w:val="left" w:pos="4149"/>
        <w:tab w:val="left" w:pos="8016"/>
      </w:tabs>
      <w:spacing w:line="351" w:lineRule="atLeast"/>
      <w:ind w:firstLine="419" w:firstLineChars="0"/>
    </w:pPr>
    <w:rPr>
      <w:kern w:val="2"/>
      <w:sz w:val="18"/>
      <w:szCs w:val="20"/>
    </w:rPr>
  </w:style>
  <w:style w:type="paragraph" w:customStyle="1" w:styleId="2022">
    <w:name w:val="目录 6 Char Char"/>
    <w:basedOn w:val="1"/>
    <w:next w:val="1"/>
    <w:qFormat/>
    <w:uiPriority w:val="0"/>
    <w:pPr>
      <w:widowControl w:val="0"/>
      <w:spacing w:line="351" w:lineRule="atLeast"/>
      <w:ind w:left="1048" w:firstLine="419" w:firstLineChars="0"/>
    </w:pPr>
    <w:rPr>
      <w:kern w:val="2"/>
      <w:sz w:val="21"/>
      <w:szCs w:val="20"/>
    </w:rPr>
  </w:style>
  <w:style w:type="paragraph" w:customStyle="1" w:styleId="2023">
    <w:name w:val="_Style 27"/>
    <w:basedOn w:val="1"/>
    <w:next w:val="12"/>
    <w:qFormat/>
    <w:uiPriority w:val="0"/>
    <w:pPr>
      <w:widowControl w:val="0"/>
      <w:spacing w:line="240" w:lineRule="auto"/>
      <w:ind w:firstLine="420" w:firstLineChars="0"/>
      <w:jc w:val="both"/>
    </w:pPr>
    <w:rPr>
      <w:kern w:val="2"/>
      <w:sz w:val="21"/>
      <w:szCs w:val="20"/>
    </w:rPr>
  </w:style>
  <w:style w:type="paragraph" w:customStyle="1" w:styleId="2024">
    <w:name w:val="目录 7 Char Char"/>
    <w:basedOn w:val="1"/>
    <w:next w:val="1"/>
    <w:qFormat/>
    <w:uiPriority w:val="0"/>
    <w:pPr>
      <w:widowControl w:val="0"/>
      <w:spacing w:line="351" w:lineRule="atLeast"/>
      <w:ind w:left="1258" w:firstLine="419" w:firstLineChars="0"/>
    </w:pPr>
    <w:rPr>
      <w:kern w:val="2"/>
      <w:sz w:val="21"/>
      <w:szCs w:val="20"/>
    </w:rPr>
  </w:style>
  <w:style w:type="paragraph" w:customStyle="1" w:styleId="2025">
    <w:name w:val="批注文字 Char Char"/>
    <w:basedOn w:val="1"/>
    <w:qFormat/>
    <w:uiPriority w:val="0"/>
    <w:pPr>
      <w:widowControl w:val="0"/>
      <w:spacing w:line="351" w:lineRule="atLeast"/>
      <w:ind w:firstLine="419" w:firstLineChars="0"/>
    </w:pPr>
    <w:rPr>
      <w:kern w:val="2"/>
      <w:sz w:val="21"/>
      <w:szCs w:val="20"/>
    </w:rPr>
  </w:style>
  <w:style w:type="paragraph" w:customStyle="1" w:styleId="2026">
    <w:name w:val="_Style 46"/>
    <w:basedOn w:val="1"/>
    <w:next w:val="12"/>
    <w:qFormat/>
    <w:uiPriority w:val="0"/>
    <w:pPr>
      <w:widowControl w:val="0"/>
      <w:spacing w:line="240" w:lineRule="auto"/>
      <w:jc w:val="both"/>
    </w:pPr>
    <w:rPr>
      <w:kern w:val="2"/>
      <w:sz w:val="21"/>
      <w:szCs w:val="20"/>
    </w:rPr>
  </w:style>
  <w:style w:type="paragraph" w:customStyle="1" w:styleId="2027">
    <w:name w:val="_Style 38"/>
    <w:basedOn w:val="1"/>
    <w:next w:val="12"/>
    <w:qFormat/>
    <w:uiPriority w:val="0"/>
    <w:pPr>
      <w:widowControl w:val="0"/>
      <w:spacing w:line="240" w:lineRule="auto"/>
      <w:jc w:val="both"/>
    </w:pPr>
    <w:rPr>
      <w:kern w:val="2"/>
      <w:sz w:val="21"/>
      <w:szCs w:val="20"/>
    </w:rPr>
  </w:style>
  <w:style w:type="paragraph" w:customStyle="1" w:styleId="2028">
    <w:name w:val="目录 5 Char Char"/>
    <w:basedOn w:val="1"/>
    <w:next w:val="1"/>
    <w:qFormat/>
    <w:uiPriority w:val="0"/>
    <w:pPr>
      <w:widowControl w:val="0"/>
      <w:spacing w:line="351" w:lineRule="atLeast"/>
      <w:ind w:left="839" w:firstLine="419" w:firstLineChars="0"/>
    </w:pPr>
    <w:rPr>
      <w:kern w:val="2"/>
      <w:sz w:val="21"/>
      <w:szCs w:val="20"/>
    </w:rPr>
  </w:style>
  <w:style w:type="paragraph" w:customStyle="1" w:styleId="2029">
    <w:name w:val="_Style 48"/>
    <w:basedOn w:val="1"/>
    <w:next w:val="83"/>
    <w:qFormat/>
    <w:uiPriority w:val="0"/>
    <w:pPr>
      <w:spacing w:before="100" w:beforeAutospacing="1" w:after="100" w:afterAutospacing="1" w:line="240" w:lineRule="auto"/>
      <w:ind w:firstLine="0" w:firstLineChars="0"/>
    </w:pPr>
    <w:rPr>
      <w:rFonts w:hint="eastAsia" w:ascii="宋体"/>
      <w:color w:val="000000"/>
      <w:szCs w:val="20"/>
    </w:rPr>
  </w:style>
  <w:style w:type="paragraph" w:customStyle="1" w:styleId="2030">
    <w:name w:val="bgt"/>
    <w:basedOn w:val="1"/>
    <w:next w:val="1"/>
    <w:qFormat/>
    <w:uiPriority w:val="0"/>
    <w:pPr>
      <w:widowControl w:val="0"/>
      <w:ind w:right="480" w:firstLine="0" w:firstLineChars="0"/>
      <w:jc w:val="center"/>
    </w:pPr>
    <w:rPr>
      <w:rFonts w:ascii="宋体" w:hAnsi="宋体"/>
      <w:b/>
      <w:color w:val="000000"/>
      <w:kern w:val="2"/>
    </w:rPr>
  </w:style>
  <w:style w:type="character" w:customStyle="1" w:styleId="2031">
    <w:name w:val="要点 Char"/>
    <w:qFormat/>
    <w:uiPriority w:val="0"/>
    <w:rPr>
      <w:rFonts w:ascii="Times New Roman" w:eastAsia="宋体"/>
      <w:b/>
      <w:color w:val="000000"/>
      <w:spacing w:val="0"/>
      <w:w w:val="100"/>
      <w:sz w:val="21"/>
      <w:u w:val="none" w:color="000000"/>
      <w:vertAlign w:val="baseline"/>
      <w:lang w:val="en-US" w:eastAsia="zh-CN"/>
    </w:rPr>
  </w:style>
  <w:style w:type="character" w:customStyle="1" w:styleId="2032">
    <w:name w:val="11dpi1"/>
    <w:qFormat/>
    <w:uiPriority w:val="0"/>
    <w:rPr>
      <w:sz w:val="22"/>
      <w:szCs w:val="22"/>
    </w:rPr>
  </w:style>
  <w:style w:type="character" w:customStyle="1" w:styleId="2033">
    <w:name w:val="contents1"/>
    <w:qFormat/>
    <w:uiPriority w:val="0"/>
    <w:rPr>
      <w:rFonts w:hint="default" w:ascii="Verdana" w:hAnsi="Verdana"/>
      <w:color w:val="000000"/>
      <w:sz w:val="21"/>
      <w:szCs w:val="21"/>
    </w:rPr>
  </w:style>
  <w:style w:type="character" w:customStyle="1" w:styleId="2034">
    <w:name w:val="中远正文 Char"/>
    <w:qFormat/>
    <w:uiPriority w:val="0"/>
    <w:rPr>
      <w:rFonts w:eastAsia="宋体" w:cs="宋体"/>
      <w:snapToGrid w:val="0"/>
      <w:color w:val="000000"/>
      <w:kern w:val="24"/>
      <w:sz w:val="24"/>
      <w:lang w:val="en-US" w:eastAsia="zh-CN" w:bidi="ar-SA"/>
    </w:rPr>
  </w:style>
  <w:style w:type="paragraph" w:customStyle="1" w:styleId="2035">
    <w:name w:val="正文 + 宋体 小四"/>
    <w:basedOn w:val="1"/>
    <w:qFormat/>
    <w:uiPriority w:val="0"/>
    <w:pPr>
      <w:widowControl w:val="0"/>
      <w:adjustRightInd w:val="0"/>
      <w:snapToGrid w:val="0"/>
      <w:ind w:firstLine="0" w:firstLineChars="0"/>
      <w:jc w:val="both"/>
      <w:textAlignment w:val="baseline"/>
    </w:pPr>
    <w:rPr>
      <w:rFonts w:ascii="宋体" w:hAnsi="宋体" w:cs="华文行楷"/>
      <w:snapToGrid w:val="0"/>
      <w:szCs w:val="20"/>
    </w:rPr>
  </w:style>
  <w:style w:type="paragraph" w:customStyle="1" w:styleId="2036">
    <w:name w:val="Char Char Char1 Char Char Char Char Char Char Char Char Char Char Char Char Char Char Char Char Char Char Char Char Char Char Char Char Char Char Char"/>
    <w:basedOn w:val="1"/>
    <w:qFormat/>
    <w:uiPriority w:val="0"/>
    <w:pPr>
      <w:widowControl w:val="0"/>
      <w:ind w:firstLine="0" w:firstLineChars="0"/>
    </w:pPr>
    <w:rPr>
      <w:kern w:val="2"/>
    </w:rPr>
  </w:style>
  <w:style w:type="paragraph" w:customStyle="1" w:styleId="2037">
    <w:name w:val="样式 样式4 + 首行缩进:  0.75 字符"/>
    <w:basedOn w:val="248"/>
    <w:qFormat/>
    <w:uiPriority w:val="0"/>
    <w:pPr>
      <w:keepLines w:val="0"/>
      <w:tabs>
        <w:tab w:val="clear" w:pos="890"/>
      </w:tabs>
      <w:spacing w:beforeLines="0" w:line="480" w:lineRule="exact"/>
      <w:ind w:left="0" w:firstLine="480" w:firstLineChars="200"/>
      <w:outlineLvl w:val="9"/>
    </w:pPr>
    <w:rPr>
      <w:rFonts w:ascii="Times New Roman" w:eastAsia="新宋体"/>
      <w:sz w:val="24"/>
      <w:szCs w:val="24"/>
    </w:rPr>
  </w:style>
  <w:style w:type="paragraph" w:customStyle="1" w:styleId="2038">
    <w:name w:val="正文(首行缩进2字)"/>
    <w:basedOn w:val="1"/>
    <w:qFormat/>
    <w:uiPriority w:val="0"/>
    <w:pPr>
      <w:widowControl w:val="0"/>
      <w:overflowPunct w:val="0"/>
      <w:autoSpaceDE w:val="0"/>
      <w:autoSpaceDN w:val="0"/>
      <w:adjustRightInd w:val="0"/>
      <w:snapToGrid w:val="0"/>
      <w:spacing w:before="60" w:after="60" w:line="300" w:lineRule="auto"/>
      <w:jc w:val="both"/>
      <w:textAlignment w:val="baseline"/>
    </w:pPr>
    <w:rPr>
      <w:szCs w:val="20"/>
    </w:rPr>
  </w:style>
  <w:style w:type="paragraph" w:customStyle="1" w:styleId="2039">
    <w:name w:val="样式 样式 样式 样式 样式4 + 首行缩进:  0.75 字符 + 首行缩进:  2 字符 + 首行缩进:  2 字符 + 首..."/>
    <w:basedOn w:val="1"/>
    <w:qFormat/>
    <w:uiPriority w:val="0"/>
    <w:pPr>
      <w:widowControl w:val="0"/>
      <w:adjustRightInd w:val="0"/>
      <w:snapToGrid w:val="0"/>
      <w:spacing w:line="480" w:lineRule="exact"/>
      <w:ind w:firstLine="480"/>
      <w:jc w:val="both"/>
    </w:pPr>
    <w:rPr>
      <w:rFonts w:ascii="华文中宋" w:hAnsi="华文中宋" w:eastAsia="华文中宋"/>
      <w:kern w:val="2"/>
    </w:rPr>
  </w:style>
  <w:style w:type="character" w:customStyle="1" w:styleId="2040">
    <w:name w:val="表1 Char"/>
    <w:link w:val="1420"/>
    <w:qFormat/>
    <w:uiPriority w:val="0"/>
    <w:rPr>
      <w:rFonts w:ascii="Times New Roman" w:hAnsi="Times New Roman" w:eastAsia="宋体" w:cs="Times New Roman"/>
      <w:b/>
      <w:bCs/>
      <w:caps/>
      <w:color w:val="000000"/>
      <w:kern w:val="24"/>
      <w:sz w:val="20"/>
      <w:szCs w:val="21"/>
    </w:rPr>
  </w:style>
  <w:style w:type="paragraph" w:customStyle="1" w:styleId="2041">
    <w:name w:val="正文说明"/>
    <w:basedOn w:val="1"/>
    <w:qFormat/>
    <w:uiPriority w:val="0"/>
    <w:pPr>
      <w:widowControl w:val="0"/>
      <w:adjustRightInd w:val="0"/>
      <w:spacing w:beforeLines="25"/>
      <w:ind w:firstLine="756" w:firstLineChars="0"/>
      <w:jc w:val="both"/>
    </w:pPr>
    <w:rPr>
      <w:rFonts w:ascii="宋体" w:hAnsi="宋体"/>
      <w:color w:val="FF0000"/>
      <w:sz w:val="36"/>
      <w:szCs w:val="36"/>
      <w:bdr w:val="single" w:color="auto" w:sz="4" w:space="0"/>
    </w:rPr>
  </w:style>
  <w:style w:type="paragraph" w:customStyle="1" w:styleId="2042">
    <w:name w:val="样式 纯文本 + (符号) 宋体 居中"/>
    <w:basedOn w:val="47"/>
    <w:qFormat/>
    <w:uiPriority w:val="0"/>
    <w:pPr>
      <w:jc w:val="center"/>
    </w:pPr>
    <w:rPr>
      <w:rFonts w:hAnsi="宋体" w:cs="宋体"/>
      <w:kern w:val="0"/>
      <w:szCs w:val="21"/>
    </w:rPr>
  </w:style>
  <w:style w:type="paragraph" w:customStyle="1" w:styleId="2043">
    <w:name w:val="样式 纯文本 + (符号) 宋体 加粗 居中"/>
    <w:basedOn w:val="47"/>
    <w:qFormat/>
    <w:uiPriority w:val="0"/>
    <w:pPr>
      <w:jc w:val="center"/>
    </w:pPr>
    <w:rPr>
      <w:rFonts w:hAnsi="宋体" w:cs="宋体"/>
      <w:b/>
      <w:bCs/>
      <w:kern w:val="0"/>
      <w:szCs w:val="21"/>
    </w:rPr>
  </w:style>
  <w:style w:type="paragraph" w:customStyle="1" w:styleId="2044">
    <w:name w:val="样式 标题 3条标题1.1.1ReHead 3 WSAh3BSH-3H3b33rd levell3CT标题..."/>
    <w:basedOn w:val="8"/>
    <w:qFormat/>
    <w:uiPriority w:val="0"/>
    <w:pPr>
      <w:keepNext w:val="0"/>
      <w:keepLines w:val="0"/>
      <w:widowControl w:val="0"/>
      <w:tabs>
        <w:tab w:val="left" w:pos="180"/>
        <w:tab w:val="left" w:pos="540"/>
        <w:tab w:val="left" w:pos="1418"/>
      </w:tabs>
      <w:adjustRightInd w:val="0"/>
      <w:snapToGrid w:val="0"/>
      <w:spacing w:afterLines="50" w:line="240" w:lineRule="auto"/>
      <w:ind w:left="1691" w:hanging="567"/>
    </w:pPr>
    <w:rPr>
      <w:rFonts w:eastAsia="黑体"/>
      <w:bCs w:val="0"/>
      <w:kern w:val="2"/>
    </w:rPr>
  </w:style>
  <w:style w:type="character" w:customStyle="1" w:styleId="2045">
    <w:name w:val="1正文段落 Char"/>
    <w:link w:val="882"/>
    <w:qFormat/>
    <w:uiPriority w:val="0"/>
    <w:rPr>
      <w:rFonts w:ascii="Times New Roman" w:hAnsi="Times New Roman" w:eastAsia="宋体" w:cs="Times New Roman"/>
      <w:snapToGrid w:val="0"/>
      <w:kern w:val="0"/>
      <w:sz w:val="24"/>
      <w:szCs w:val="24"/>
    </w:rPr>
  </w:style>
  <w:style w:type="character" w:customStyle="1" w:styleId="2046">
    <w:name w:val="f9"/>
    <w:basedOn w:val="135"/>
    <w:qFormat/>
    <w:uiPriority w:val="0"/>
  </w:style>
  <w:style w:type="paragraph" w:customStyle="1" w:styleId="2047">
    <w:name w:val="a封面－项目名称"/>
    <w:basedOn w:val="1"/>
    <w:next w:val="1"/>
    <w:qFormat/>
    <w:uiPriority w:val="0"/>
    <w:pPr>
      <w:widowControl w:val="0"/>
      <w:spacing w:beforeLines="50" w:afterLines="50"/>
      <w:ind w:firstLine="0" w:firstLineChars="0"/>
      <w:jc w:val="center"/>
    </w:pPr>
    <w:rPr>
      <w:rFonts w:eastAsia="黑体"/>
      <w:b/>
      <w:kern w:val="2"/>
      <w:sz w:val="48"/>
    </w:rPr>
  </w:style>
  <w:style w:type="character" w:customStyle="1" w:styleId="2048">
    <w:name w:val="caption1 Char"/>
    <w:link w:val="2049"/>
    <w:qFormat/>
    <w:uiPriority w:val="0"/>
    <w:rPr>
      <w:rFonts w:ascii="宋体" w:eastAsia="宋体"/>
      <w:sz w:val="24"/>
    </w:rPr>
  </w:style>
  <w:style w:type="paragraph" w:customStyle="1" w:styleId="2049">
    <w:name w:val="caption1"/>
    <w:basedOn w:val="1"/>
    <w:next w:val="1"/>
    <w:link w:val="2048"/>
    <w:qFormat/>
    <w:uiPriority w:val="0"/>
    <w:pPr>
      <w:widowControl w:val="0"/>
      <w:adjustRightInd w:val="0"/>
      <w:spacing w:line="360" w:lineRule="atLeast"/>
      <w:ind w:firstLine="0" w:firstLineChars="0"/>
      <w:jc w:val="center"/>
      <w:textAlignment w:val="baseline"/>
    </w:pPr>
    <w:rPr>
      <w:rFonts w:ascii="宋体" w:hAnsiTheme="minorHAnsi" w:cstheme="minorBidi"/>
      <w:kern w:val="2"/>
      <w:szCs w:val="22"/>
    </w:rPr>
  </w:style>
  <w:style w:type="paragraph" w:customStyle="1" w:styleId="2050">
    <w:name w:val="样式 首行缩进:  0.77 厘米 行距: 固定值 20 磅"/>
    <w:basedOn w:val="1"/>
    <w:qFormat/>
    <w:uiPriority w:val="0"/>
    <w:pPr>
      <w:widowControl w:val="0"/>
      <w:ind w:firstLine="480"/>
      <w:jc w:val="both"/>
    </w:pPr>
    <w:rPr>
      <w:rFonts w:ascii="宋体" w:cs="宋体"/>
    </w:rPr>
  </w:style>
  <w:style w:type="paragraph" w:customStyle="1" w:styleId="2051">
    <w:name w:val="表格（居中）"/>
    <w:basedOn w:val="1"/>
    <w:next w:val="1"/>
    <w:qFormat/>
    <w:uiPriority w:val="0"/>
    <w:pPr>
      <w:widowControl w:val="0"/>
      <w:adjustRightInd w:val="0"/>
      <w:snapToGrid w:val="0"/>
      <w:spacing w:before="24" w:after="24"/>
      <w:ind w:left="15" w:hanging="99" w:firstLineChars="0"/>
      <w:jc w:val="center"/>
    </w:pPr>
    <w:rPr>
      <w:kern w:val="2"/>
      <w:sz w:val="21"/>
      <w:szCs w:val="21"/>
    </w:rPr>
  </w:style>
  <w:style w:type="character" w:customStyle="1" w:styleId="2052">
    <w:name w:val="Part Char"/>
    <w:qFormat/>
    <w:uiPriority w:val="0"/>
    <w:rPr>
      <w:rFonts w:ascii="宋体" w:eastAsia="宋体"/>
      <w:b/>
      <w:bCs/>
      <w:kern w:val="44"/>
      <w:sz w:val="36"/>
      <w:szCs w:val="36"/>
      <w:lang w:val="en-US" w:eastAsia="zh-CN" w:bidi="ar-SA"/>
    </w:rPr>
  </w:style>
  <w:style w:type="paragraph" w:customStyle="1" w:styleId="2053">
    <w:name w:val="表内5"/>
    <w:basedOn w:val="10"/>
    <w:qFormat/>
    <w:uiPriority w:val="0"/>
    <w:pPr>
      <w:keepNext w:val="0"/>
      <w:keepLines w:val="0"/>
      <w:widowControl w:val="0"/>
      <w:tabs>
        <w:tab w:val="left" w:pos="4305"/>
      </w:tabs>
      <w:adjustRightInd w:val="0"/>
      <w:snapToGrid w:val="0"/>
      <w:spacing w:line="240" w:lineRule="auto"/>
      <w:ind w:left="-51" w:leftChars="-51" w:right="-107" w:rightChars="-51" w:hanging="107" w:hangingChars="51"/>
      <w:outlineLvl w:val="9"/>
    </w:pPr>
    <w:rPr>
      <w:rFonts w:ascii="Times New Roman"/>
      <w:bCs w:val="0"/>
      <w:kern w:val="2"/>
      <w:sz w:val="21"/>
      <w:szCs w:val="21"/>
    </w:rPr>
  </w:style>
  <w:style w:type="paragraph" w:customStyle="1" w:styleId="2054">
    <w:name w:val="CM110"/>
    <w:basedOn w:val="318"/>
    <w:next w:val="318"/>
    <w:qFormat/>
    <w:uiPriority w:val="0"/>
    <w:pPr>
      <w:spacing w:after="115"/>
    </w:pPr>
    <w:rPr>
      <w:rFonts w:ascii="黑体" w:eastAsia="黑体" w:cs="Times New Roman"/>
      <w:color w:val="auto"/>
      <w:szCs w:val="20"/>
    </w:rPr>
  </w:style>
  <w:style w:type="paragraph" w:customStyle="1" w:styleId="2055">
    <w:name w:val="杠式表格"/>
    <w:basedOn w:val="1"/>
    <w:qFormat/>
    <w:uiPriority w:val="0"/>
    <w:pPr>
      <w:widowControl w:val="0"/>
      <w:adjustRightInd w:val="0"/>
      <w:spacing w:after="60" w:line="312" w:lineRule="atLeast"/>
      <w:ind w:firstLine="0" w:firstLineChars="0"/>
      <w:jc w:val="center"/>
      <w:textAlignment w:val="baseline"/>
    </w:pPr>
    <w:rPr>
      <w:sz w:val="21"/>
      <w:szCs w:val="20"/>
    </w:rPr>
  </w:style>
  <w:style w:type="paragraph" w:customStyle="1" w:styleId="2056">
    <w:name w:val="CM11"/>
    <w:basedOn w:val="318"/>
    <w:next w:val="318"/>
    <w:qFormat/>
    <w:uiPriority w:val="0"/>
    <w:pPr>
      <w:spacing w:line="468" w:lineRule="atLeast"/>
    </w:pPr>
    <w:rPr>
      <w:rFonts w:ascii="宋体" w:eastAsia="宋体" w:cs="Times New Roman"/>
      <w:color w:val="auto"/>
      <w:szCs w:val="20"/>
    </w:rPr>
  </w:style>
  <w:style w:type="paragraph" w:customStyle="1" w:styleId="2057">
    <w:name w:val="CM10"/>
    <w:basedOn w:val="318"/>
    <w:next w:val="318"/>
    <w:qFormat/>
    <w:uiPriority w:val="0"/>
    <w:pPr>
      <w:spacing w:line="468" w:lineRule="atLeast"/>
    </w:pPr>
    <w:rPr>
      <w:rFonts w:ascii="宋体" w:eastAsia="宋体" w:cs="Times New Roman"/>
      <w:color w:val="auto"/>
      <w:szCs w:val="20"/>
    </w:rPr>
  </w:style>
  <w:style w:type="paragraph" w:customStyle="1" w:styleId="2058">
    <w:name w:val="河石管道 表格文字小五"/>
    <w:qFormat/>
    <w:uiPriority w:val="0"/>
    <w:pPr>
      <w:tabs>
        <w:tab w:val="left" w:pos="277"/>
        <w:tab w:val="left" w:pos="600"/>
        <w:tab w:val="left" w:pos="780"/>
        <w:tab w:val="left" w:pos="2517"/>
      </w:tabs>
      <w:adjustRightInd w:val="0"/>
      <w:jc w:val="both"/>
      <w:textAlignment w:val="baseline"/>
    </w:pPr>
    <w:rPr>
      <w:rFonts w:ascii="Times New Roman" w:hAnsi="Times New Roman" w:eastAsia="宋体" w:cs="Times New Roman"/>
      <w:kern w:val="0"/>
      <w:sz w:val="18"/>
      <w:szCs w:val="21"/>
      <w:lang w:val="en-US" w:eastAsia="zh-CN" w:bidi="ar-SA"/>
    </w:rPr>
  </w:style>
  <w:style w:type="paragraph" w:customStyle="1" w:styleId="2059">
    <w:name w:val="图题"/>
    <w:basedOn w:val="75"/>
    <w:next w:val="1"/>
    <w:link w:val="2060"/>
    <w:qFormat/>
    <w:uiPriority w:val="0"/>
    <w:pPr>
      <w:spacing w:line="360" w:lineRule="auto"/>
      <w:ind w:left="0" w:firstLine="0"/>
      <w:jc w:val="center"/>
    </w:pPr>
    <w:rPr>
      <w:rFonts w:ascii="方正大标宋简体" w:eastAsia="方正大标宋简体"/>
      <w:sz w:val="24"/>
      <w:szCs w:val="24"/>
    </w:rPr>
  </w:style>
  <w:style w:type="character" w:customStyle="1" w:styleId="2060">
    <w:name w:val="图题 Char"/>
    <w:link w:val="2059"/>
    <w:qFormat/>
    <w:uiPriority w:val="0"/>
    <w:rPr>
      <w:rFonts w:ascii="方正大标宋简体" w:hAnsi="Times New Roman" w:eastAsia="方正大标宋简体" w:cs="Times New Roman"/>
      <w:sz w:val="24"/>
      <w:szCs w:val="24"/>
    </w:rPr>
  </w:style>
  <w:style w:type="paragraph" w:customStyle="1" w:styleId="2061">
    <w:name w:val="样式 首行缩进:  0.77 厘米 行距: 固定值 20 磅41"/>
    <w:basedOn w:val="1"/>
    <w:qFormat/>
    <w:uiPriority w:val="0"/>
    <w:pPr>
      <w:widowControl w:val="0"/>
      <w:ind w:firstLine="468" w:firstLineChars="195"/>
    </w:pPr>
    <w:rPr>
      <w:kern w:val="2"/>
      <w:szCs w:val="20"/>
    </w:rPr>
  </w:style>
  <w:style w:type="paragraph" w:customStyle="1" w:styleId="2062">
    <w:name w:val="正文格式1"/>
    <w:basedOn w:val="1"/>
    <w:qFormat/>
    <w:uiPriority w:val="0"/>
    <w:pPr>
      <w:widowControl w:val="0"/>
      <w:ind w:firstLine="482" w:firstLineChars="0"/>
      <w:jc w:val="both"/>
    </w:pPr>
    <w:rPr>
      <w:rFonts w:ascii="宋体" w:cs="宋体"/>
      <w:kern w:val="2"/>
    </w:rPr>
  </w:style>
  <w:style w:type="paragraph" w:customStyle="1" w:styleId="2063">
    <w:name w:val="图题1"/>
    <w:basedOn w:val="75"/>
    <w:next w:val="1"/>
    <w:qFormat/>
    <w:uiPriority w:val="0"/>
    <w:pPr>
      <w:spacing w:line="360" w:lineRule="auto"/>
      <w:ind w:left="0" w:firstLine="0"/>
      <w:jc w:val="center"/>
    </w:pPr>
    <w:rPr>
      <w:rFonts w:ascii="方正大标宋简体" w:eastAsia="方正大标宋简体"/>
      <w:sz w:val="24"/>
      <w:szCs w:val="24"/>
    </w:rPr>
  </w:style>
  <w:style w:type="paragraph" w:customStyle="1" w:styleId="2064">
    <w:name w:val="表格内字体1"/>
    <w:basedOn w:val="1"/>
    <w:qFormat/>
    <w:uiPriority w:val="0"/>
    <w:pPr>
      <w:widowControl w:val="0"/>
      <w:spacing w:line="240" w:lineRule="auto"/>
      <w:ind w:firstLine="0" w:firstLineChars="0"/>
      <w:jc w:val="center"/>
    </w:pPr>
    <w:rPr>
      <w:rFonts w:ascii="宋体" w:cs="宋体"/>
      <w:kern w:val="2"/>
      <w:sz w:val="21"/>
      <w:szCs w:val="20"/>
    </w:rPr>
  </w:style>
  <w:style w:type="paragraph" w:customStyle="1" w:styleId="2065">
    <w:name w:val="样式 正文段落 + 首行缩进:  2 字符"/>
    <w:basedOn w:val="1"/>
    <w:qFormat/>
    <w:uiPriority w:val="0"/>
    <w:pPr>
      <w:tabs>
        <w:tab w:val="left" w:pos="227"/>
      </w:tabs>
      <w:overflowPunct w:val="0"/>
      <w:autoSpaceDE w:val="0"/>
      <w:autoSpaceDN w:val="0"/>
      <w:adjustRightInd w:val="0"/>
      <w:spacing w:before="100" w:beforeAutospacing="1" w:after="100" w:afterAutospacing="1"/>
      <w:ind w:firstLine="480"/>
      <w:jc w:val="both"/>
      <w:textAlignment w:val="baseline"/>
    </w:pPr>
    <w:rPr>
      <w:rFonts w:eastAsia="仿宋_GB2312"/>
      <w:szCs w:val="20"/>
    </w:rPr>
  </w:style>
  <w:style w:type="character" w:customStyle="1" w:styleId="2066">
    <w:name w:val="font4"/>
    <w:basedOn w:val="135"/>
    <w:qFormat/>
    <w:uiPriority w:val="0"/>
  </w:style>
  <w:style w:type="character" w:customStyle="1" w:styleId="2067">
    <w:name w:val="style91"/>
    <w:qFormat/>
    <w:uiPriority w:val="0"/>
    <w:rPr>
      <w:color w:val="000000"/>
      <w:sz w:val="14"/>
      <w:szCs w:val="14"/>
      <w:u w:val="none"/>
    </w:rPr>
  </w:style>
  <w:style w:type="character" w:customStyle="1" w:styleId="2068">
    <w:name w:val="Default Char"/>
    <w:link w:val="318"/>
    <w:qFormat/>
    <w:uiPriority w:val="0"/>
    <w:rPr>
      <w:rFonts w:ascii="仿宋_GB2312" w:hAnsi="Times New Roman" w:eastAsia="仿宋_GB2312" w:cs="仿宋_GB2312"/>
      <w:color w:val="000000"/>
      <w:kern w:val="0"/>
      <w:sz w:val="24"/>
      <w:szCs w:val="24"/>
    </w:rPr>
  </w:style>
  <w:style w:type="paragraph" w:customStyle="1" w:styleId="2069">
    <w:name w:val="样式 首行缩进:  1.71 字符6"/>
    <w:basedOn w:val="1"/>
    <w:qFormat/>
    <w:uiPriority w:val="0"/>
    <w:pPr>
      <w:widowControl w:val="0"/>
      <w:ind w:right="25" w:rightChars="12" w:firstLine="540" w:firstLineChars="225"/>
      <w:jc w:val="both"/>
    </w:pPr>
    <w:rPr>
      <w:szCs w:val="20"/>
    </w:rPr>
  </w:style>
  <w:style w:type="paragraph" w:customStyle="1" w:styleId="2070">
    <w:name w:val="样式 正文首行缩进 + 首行缩进:  1 字符3"/>
    <w:basedOn w:val="88"/>
    <w:qFormat/>
    <w:uiPriority w:val="0"/>
    <w:pPr>
      <w:spacing w:after="120" w:line="500" w:lineRule="exact"/>
      <w:ind w:firstLine="200" w:firstLineChars="200"/>
      <w:textAlignment w:val="center"/>
    </w:pPr>
    <w:rPr>
      <w:rFonts w:ascii="宋体" w:hAnsi="宋体" w:cs="宋体"/>
      <w:kern w:val="0"/>
      <w:sz w:val="24"/>
      <w:szCs w:val="24"/>
    </w:rPr>
  </w:style>
  <w:style w:type="character" w:customStyle="1" w:styleId="2071">
    <w:name w:val="表名 Char Char"/>
    <w:qFormat/>
    <w:uiPriority w:val="0"/>
    <w:rPr>
      <w:rFonts w:ascii="Arial" w:hAnsi="Arial" w:eastAsia="宋体"/>
      <w:b/>
      <w:snapToGrid w:val="0"/>
      <w:sz w:val="24"/>
      <w:szCs w:val="18"/>
      <w:lang w:val="en-US" w:eastAsia="zh-CN" w:bidi="ar-SA"/>
    </w:rPr>
  </w:style>
  <w:style w:type="paragraph" w:customStyle="1" w:styleId="2072">
    <w:name w:val="样式 首行缩进:  0.77 厘米 行距: 固定值 20 磅43"/>
    <w:basedOn w:val="1"/>
    <w:qFormat/>
    <w:uiPriority w:val="0"/>
    <w:pPr>
      <w:widowControl w:val="0"/>
      <w:ind w:firstLine="480"/>
      <w:jc w:val="both"/>
    </w:pPr>
    <w:rPr>
      <w:rFonts w:cs="宋体"/>
      <w:kern w:val="2"/>
      <w:szCs w:val="20"/>
    </w:rPr>
  </w:style>
  <w:style w:type="paragraph" w:customStyle="1" w:styleId="2073">
    <w:name w:val="图题3"/>
    <w:basedOn w:val="75"/>
    <w:next w:val="1"/>
    <w:qFormat/>
    <w:uiPriority w:val="0"/>
    <w:pPr>
      <w:spacing w:line="360" w:lineRule="auto"/>
      <w:ind w:left="0" w:firstLine="0"/>
      <w:jc w:val="center"/>
    </w:pPr>
    <w:rPr>
      <w:rFonts w:ascii="方正大标宋简体" w:eastAsia="方正大标宋简体"/>
      <w:sz w:val="24"/>
      <w:szCs w:val="24"/>
    </w:rPr>
  </w:style>
  <w:style w:type="paragraph" w:customStyle="1" w:styleId="2074">
    <w:name w:val="样式 (符号) 宋体 行距: 最小值 12 磅2"/>
    <w:basedOn w:val="1"/>
    <w:qFormat/>
    <w:uiPriority w:val="0"/>
    <w:pPr>
      <w:widowControl w:val="0"/>
      <w:spacing w:line="240" w:lineRule="auto"/>
      <w:ind w:firstLine="0" w:firstLineChars="0"/>
      <w:jc w:val="both"/>
    </w:pPr>
    <w:rPr>
      <w:rFonts w:hAnsi="宋体" w:cs="宋体"/>
      <w:color w:val="000000"/>
      <w:kern w:val="2"/>
      <w:sz w:val="18"/>
      <w:szCs w:val="18"/>
    </w:rPr>
  </w:style>
  <w:style w:type="paragraph" w:customStyle="1" w:styleId="2075">
    <w:name w:val="表格内字体3"/>
    <w:basedOn w:val="1"/>
    <w:qFormat/>
    <w:uiPriority w:val="0"/>
    <w:pPr>
      <w:widowControl w:val="0"/>
      <w:spacing w:line="240" w:lineRule="auto"/>
      <w:ind w:firstLine="0" w:firstLineChars="0"/>
      <w:jc w:val="center"/>
    </w:pPr>
    <w:rPr>
      <w:rFonts w:ascii="宋体" w:cs="宋体"/>
      <w:kern w:val="2"/>
      <w:sz w:val="21"/>
      <w:szCs w:val="20"/>
    </w:rPr>
  </w:style>
  <w:style w:type="paragraph" w:customStyle="1" w:styleId="2076">
    <w:name w:val="表题3"/>
    <w:basedOn w:val="1"/>
    <w:qFormat/>
    <w:uiPriority w:val="0"/>
    <w:pPr>
      <w:widowControl w:val="0"/>
      <w:adjustRightInd w:val="0"/>
      <w:snapToGrid w:val="0"/>
      <w:spacing w:before="180" w:after="60" w:line="240" w:lineRule="auto"/>
      <w:ind w:firstLine="0" w:firstLineChars="0"/>
      <w:jc w:val="center"/>
    </w:pPr>
    <w:rPr>
      <w:b/>
      <w:sz w:val="21"/>
      <w:szCs w:val="20"/>
    </w:rPr>
  </w:style>
  <w:style w:type="paragraph" w:customStyle="1" w:styleId="2077">
    <w:name w:val="正文文本2"/>
    <w:basedOn w:val="1"/>
    <w:qFormat/>
    <w:uiPriority w:val="0"/>
    <w:pPr>
      <w:widowControl w:val="0"/>
      <w:ind w:firstLine="480"/>
      <w:jc w:val="both"/>
    </w:pPr>
    <w:rPr>
      <w:rFonts w:ascii="宋体" w:cs="宋体"/>
      <w:kern w:val="2"/>
      <w:szCs w:val="20"/>
    </w:rPr>
  </w:style>
  <w:style w:type="paragraph" w:customStyle="1" w:styleId="2078">
    <w:name w:val="表格内字体"/>
    <w:basedOn w:val="1"/>
    <w:next w:val="78"/>
    <w:link w:val="2079"/>
    <w:qFormat/>
    <w:uiPriority w:val="0"/>
    <w:pPr>
      <w:widowControl w:val="0"/>
      <w:spacing w:line="240" w:lineRule="auto"/>
      <w:ind w:firstLine="0" w:firstLineChars="0"/>
      <w:jc w:val="center"/>
    </w:pPr>
    <w:rPr>
      <w:rFonts w:ascii="宋体" w:cs="宋体"/>
      <w:kern w:val="2"/>
      <w:sz w:val="21"/>
      <w:szCs w:val="21"/>
    </w:rPr>
  </w:style>
  <w:style w:type="character" w:customStyle="1" w:styleId="2079">
    <w:name w:val="表格内字体 Char"/>
    <w:link w:val="2078"/>
    <w:qFormat/>
    <w:uiPriority w:val="0"/>
    <w:rPr>
      <w:rFonts w:ascii="宋体" w:hAnsi="Times New Roman" w:eastAsia="宋体" w:cs="宋体"/>
      <w:szCs w:val="21"/>
    </w:rPr>
  </w:style>
  <w:style w:type="paragraph" w:customStyle="1" w:styleId="2080">
    <w:name w:val="12点"/>
    <w:basedOn w:val="1"/>
    <w:qFormat/>
    <w:uiPriority w:val="0"/>
    <w:pPr>
      <w:widowControl w:val="0"/>
      <w:adjustRightInd w:val="0"/>
      <w:snapToGrid w:val="0"/>
      <w:spacing w:line="300" w:lineRule="auto"/>
      <w:ind w:firstLine="560"/>
      <w:jc w:val="both"/>
    </w:pPr>
    <w:rPr>
      <w:rFonts w:ascii="宋体" w:hAnsi="宋体"/>
      <w:kern w:val="2"/>
      <w:sz w:val="28"/>
      <w:szCs w:val="28"/>
    </w:rPr>
  </w:style>
  <w:style w:type="paragraph" w:customStyle="1" w:styleId="2081">
    <w:name w:val="样式 首行缩进:  0.77 厘米 行距: 固定值 20 磅48"/>
    <w:basedOn w:val="1"/>
    <w:qFormat/>
    <w:uiPriority w:val="0"/>
    <w:pPr>
      <w:widowControl w:val="0"/>
      <w:ind w:firstLine="360" w:firstLineChars="150"/>
    </w:pPr>
    <w:rPr>
      <w:rFonts w:cs="宋体"/>
      <w:color w:val="FF0000"/>
      <w:kern w:val="2"/>
      <w:szCs w:val="20"/>
    </w:rPr>
  </w:style>
  <w:style w:type="paragraph" w:customStyle="1" w:styleId="2082">
    <w:name w:val="样式 首行缩进:  0.77 厘米 行距: 固定值 20 磅47"/>
    <w:basedOn w:val="1"/>
    <w:qFormat/>
    <w:uiPriority w:val="0"/>
    <w:pPr>
      <w:widowControl w:val="0"/>
      <w:ind w:firstLine="480"/>
    </w:pPr>
    <w:rPr>
      <w:rFonts w:cs="宋体"/>
      <w:kern w:val="2"/>
      <w:szCs w:val="20"/>
    </w:rPr>
  </w:style>
  <w:style w:type="paragraph" w:customStyle="1" w:styleId="2083">
    <w:name w:val="表格内字体7"/>
    <w:basedOn w:val="1"/>
    <w:qFormat/>
    <w:uiPriority w:val="0"/>
    <w:pPr>
      <w:widowControl w:val="0"/>
      <w:spacing w:line="240" w:lineRule="auto"/>
      <w:ind w:firstLine="0" w:firstLineChars="0"/>
      <w:jc w:val="center"/>
    </w:pPr>
    <w:rPr>
      <w:rFonts w:ascii="宋体" w:cs="宋体"/>
      <w:kern w:val="2"/>
      <w:sz w:val="21"/>
      <w:szCs w:val="20"/>
    </w:rPr>
  </w:style>
  <w:style w:type="paragraph" w:customStyle="1" w:styleId="2084">
    <w:name w:val="表题7"/>
    <w:basedOn w:val="1"/>
    <w:qFormat/>
    <w:uiPriority w:val="0"/>
    <w:pPr>
      <w:widowControl w:val="0"/>
      <w:adjustRightInd w:val="0"/>
      <w:snapToGrid w:val="0"/>
      <w:spacing w:before="180" w:after="60" w:line="240" w:lineRule="auto"/>
      <w:ind w:firstLine="0" w:firstLineChars="0"/>
      <w:jc w:val="center"/>
    </w:pPr>
    <w:rPr>
      <w:b/>
      <w:sz w:val="21"/>
      <w:szCs w:val="20"/>
    </w:rPr>
  </w:style>
  <w:style w:type="paragraph" w:customStyle="1" w:styleId="2085">
    <w:name w:val="居中四号"/>
    <w:qFormat/>
    <w:uiPriority w:val="0"/>
    <w:pPr>
      <w:spacing w:line="300" w:lineRule="auto"/>
      <w:jc w:val="center"/>
    </w:pPr>
    <w:rPr>
      <w:rFonts w:ascii="Times New Roman" w:hAnsi="Times New Roman" w:eastAsia="宋体" w:cs="Times New Roman"/>
      <w:kern w:val="0"/>
      <w:sz w:val="28"/>
      <w:szCs w:val="20"/>
      <w:lang w:val="en-US" w:eastAsia="zh-CN" w:bidi="ar-SA"/>
    </w:rPr>
  </w:style>
  <w:style w:type="paragraph" w:customStyle="1" w:styleId="2086">
    <w:name w:val="表格内部"/>
    <w:basedOn w:val="1"/>
    <w:qFormat/>
    <w:uiPriority w:val="0"/>
    <w:pPr>
      <w:widowControl w:val="0"/>
      <w:adjustRightInd w:val="0"/>
      <w:snapToGrid w:val="0"/>
      <w:spacing w:line="240" w:lineRule="atLeast"/>
      <w:ind w:firstLine="0" w:firstLineChars="0"/>
      <w:jc w:val="center"/>
      <w:textAlignment w:val="baseline"/>
    </w:pPr>
    <w:rPr>
      <w:rFonts w:ascii="Arial" w:hAnsi="Arial" w:cs="Arial"/>
      <w:sz w:val="21"/>
      <w:szCs w:val="20"/>
    </w:rPr>
  </w:style>
  <w:style w:type="paragraph" w:customStyle="1" w:styleId="2087">
    <w:name w:val="样式 首行缩进:  1.71 字符7"/>
    <w:basedOn w:val="1"/>
    <w:qFormat/>
    <w:uiPriority w:val="0"/>
    <w:pPr>
      <w:widowControl w:val="0"/>
      <w:ind w:right="210" w:rightChars="100" w:firstLine="540" w:firstLineChars="225"/>
      <w:jc w:val="both"/>
    </w:pPr>
    <w:rPr>
      <w:rFonts w:ascii="宋体" w:hAnsi="宋体" w:cs="宋体"/>
      <w:kern w:val="2"/>
      <w:szCs w:val="20"/>
    </w:rPr>
  </w:style>
  <w:style w:type="paragraph" w:customStyle="1" w:styleId="2088">
    <w:name w:val="表格内字体4"/>
    <w:basedOn w:val="162"/>
    <w:qFormat/>
    <w:uiPriority w:val="0"/>
    <w:pPr>
      <w:adjustRightInd/>
      <w:snapToGrid/>
      <w:spacing w:line="240" w:lineRule="auto"/>
      <w:ind w:firstLine="0" w:firstLineChars="0"/>
      <w:jc w:val="center"/>
    </w:pPr>
    <w:rPr>
      <w:rFonts w:ascii="宋体" w:cs="宋体"/>
      <w:sz w:val="21"/>
      <w:szCs w:val="20"/>
    </w:rPr>
  </w:style>
  <w:style w:type="paragraph" w:customStyle="1" w:styleId="2089">
    <w:name w:val="样式 首行缩进:  1.71 字符14"/>
    <w:basedOn w:val="88"/>
    <w:qFormat/>
    <w:uiPriority w:val="0"/>
    <w:pPr>
      <w:spacing w:after="120" w:line="360" w:lineRule="auto"/>
      <w:ind w:firstLine="410" w:firstLineChars="171"/>
    </w:pPr>
    <w:rPr>
      <w:rFonts w:cs="宋体"/>
      <w:sz w:val="24"/>
    </w:rPr>
  </w:style>
  <w:style w:type="character" w:customStyle="1" w:styleId="2090">
    <w:name w:val="节标题 Char2"/>
    <w:qFormat/>
    <w:uiPriority w:val="0"/>
    <w:rPr>
      <w:rFonts w:ascii="Arial" w:hAnsi="Arial" w:eastAsia="黑体"/>
      <w:b/>
      <w:bCs/>
      <w:kern w:val="2"/>
      <w:sz w:val="32"/>
      <w:szCs w:val="32"/>
      <w:lang w:val="en-US" w:eastAsia="zh-CN" w:bidi="ar-SA"/>
    </w:rPr>
  </w:style>
  <w:style w:type="paragraph" w:customStyle="1" w:styleId="2091">
    <w:name w:val="样式 首行缩进:  1.71 字符19"/>
    <w:basedOn w:val="1"/>
    <w:qFormat/>
    <w:uiPriority w:val="0"/>
    <w:pPr>
      <w:widowControl w:val="0"/>
      <w:ind w:firstLine="0" w:firstLineChars="0"/>
      <w:jc w:val="both"/>
    </w:pPr>
    <w:rPr>
      <w:rFonts w:cs="宋体"/>
      <w:color w:val="FF0000"/>
      <w:kern w:val="2"/>
    </w:rPr>
  </w:style>
  <w:style w:type="paragraph" w:customStyle="1" w:styleId="2092">
    <w:name w:val="表格内字体10"/>
    <w:basedOn w:val="1"/>
    <w:qFormat/>
    <w:uiPriority w:val="0"/>
    <w:pPr>
      <w:widowControl w:val="0"/>
      <w:spacing w:line="240" w:lineRule="auto"/>
      <w:ind w:firstLine="0" w:firstLineChars="0"/>
      <w:jc w:val="center"/>
    </w:pPr>
    <w:rPr>
      <w:rFonts w:ascii="宋体" w:cs="宋体"/>
      <w:kern w:val="2"/>
      <w:sz w:val="21"/>
      <w:szCs w:val="20"/>
    </w:rPr>
  </w:style>
  <w:style w:type="paragraph" w:customStyle="1" w:styleId="2093">
    <w:name w:val="表题10"/>
    <w:basedOn w:val="1"/>
    <w:qFormat/>
    <w:uiPriority w:val="0"/>
    <w:pPr>
      <w:widowControl w:val="0"/>
      <w:adjustRightInd w:val="0"/>
      <w:snapToGrid w:val="0"/>
      <w:spacing w:before="180" w:after="60" w:line="240" w:lineRule="auto"/>
      <w:ind w:firstLine="0" w:firstLineChars="0"/>
      <w:jc w:val="center"/>
    </w:pPr>
    <w:rPr>
      <w:b/>
      <w:sz w:val="21"/>
      <w:szCs w:val="20"/>
    </w:rPr>
  </w:style>
  <w:style w:type="paragraph" w:customStyle="1" w:styleId="2094">
    <w:name w:val="样式 首行缩进:  0.77 厘米 行距: 固定值 20 磅415"/>
    <w:basedOn w:val="1"/>
    <w:qFormat/>
    <w:uiPriority w:val="0"/>
    <w:pPr>
      <w:widowControl w:val="0"/>
      <w:ind w:firstLine="480"/>
      <w:jc w:val="both"/>
    </w:pPr>
    <w:rPr>
      <w:rFonts w:cs="宋体"/>
      <w:kern w:val="2"/>
      <w:szCs w:val="20"/>
    </w:rPr>
  </w:style>
  <w:style w:type="paragraph" w:customStyle="1" w:styleId="2095">
    <w:name w:val="表格内字体11"/>
    <w:basedOn w:val="1"/>
    <w:qFormat/>
    <w:uiPriority w:val="0"/>
    <w:pPr>
      <w:widowControl w:val="0"/>
      <w:spacing w:line="240" w:lineRule="auto"/>
      <w:ind w:firstLine="0" w:firstLineChars="0"/>
      <w:jc w:val="center"/>
    </w:pPr>
    <w:rPr>
      <w:rFonts w:ascii="宋体" w:cs="宋体"/>
      <w:kern w:val="2"/>
      <w:sz w:val="21"/>
      <w:szCs w:val="20"/>
    </w:rPr>
  </w:style>
  <w:style w:type="paragraph" w:customStyle="1" w:styleId="2096">
    <w:name w:val="样式 黑色13"/>
    <w:basedOn w:val="1"/>
    <w:qFormat/>
    <w:uiPriority w:val="0"/>
    <w:pPr>
      <w:widowControl w:val="0"/>
      <w:ind w:firstLine="359" w:firstLineChars="171"/>
      <w:jc w:val="both"/>
    </w:pPr>
    <w:rPr>
      <w:rFonts w:cs="宋体"/>
      <w:color w:val="000000"/>
      <w:kern w:val="2"/>
      <w:szCs w:val="20"/>
    </w:rPr>
  </w:style>
  <w:style w:type="paragraph" w:customStyle="1" w:styleId="2097">
    <w:name w:val="图题注"/>
    <w:basedOn w:val="25"/>
    <w:qFormat/>
    <w:uiPriority w:val="0"/>
    <w:pPr>
      <w:jc w:val="center"/>
    </w:pPr>
    <w:rPr>
      <w:rFonts w:ascii="黑体" w:cs="宋体"/>
      <w:b/>
      <w:bCs/>
      <w:sz w:val="24"/>
      <w:szCs w:val="24"/>
    </w:rPr>
  </w:style>
  <w:style w:type="paragraph" w:customStyle="1" w:styleId="2098">
    <w:name w:val="表格内字体5"/>
    <w:basedOn w:val="162"/>
    <w:qFormat/>
    <w:uiPriority w:val="0"/>
    <w:pPr>
      <w:adjustRightInd/>
      <w:snapToGrid/>
      <w:spacing w:line="240" w:lineRule="auto"/>
      <w:ind w:firstLine="0" w:firstLineChars="0"/>
      <w:jc w:val="center"/>
    </w:pPr>
    <w:rPr>
      <w:rFonts w:ascii="宋体" w:cs="宋体"/>
      <w:sz w:val="21"/>
      <w:szCs w:val="20"/>
    </w:rPr>
  </w:style>
  <w:style w:type="paragraph" w:customStyle="1" w:styleId="2099">
    <w:name w:val="样式 黑色14"/>
    <w:basedOn w:val="1"/>
    <w:qFormat/>
    <w:uiPriority w:val="0"/>
    <w:pPr>
      <w:widowControl w:val="0"/>
      <w:ind w:firstLine="359" w:firstLineChars="171"/>
      <w:jc w:val="both"/>
    </w:pPr>
    <w:rPr>
      <w:rFonts w:cs="宋体"/>
      <w:color w:val="000000"/>
      <w:kern w:val="2"/>
      <w:szCs w:val="20"/>
    </w:rPr>
  </w:style>
  <w:style w:type="paragraph" w:customStyle="1" w:styleId="2100">
    <w:name w:val="表题5"/>
    <w:basedOn w:val="1"/>
    <w:qFormat/>
    <w:uiPriority w:val="0"/>
    <w:pPr>
      <w:widowControl w:val="0"/>
      <w:adjustRightInd w:val="0"/>
      <w:snapToGrid w:val="0"/>
      <w:spacing w:before="180" w:after="60" w:line="240" w:lineRule="auto"/>
      <w:ind w:firstLine="0" w:firstLineChars="0"/>
      <w:jc w:val="center"/>
    </w:pPr>
    <w:rPr>
      <w:b/>
      <w:sz w:val="21"/>
      <w:szCs w:val="20"/>
    </w:rPr>
  </w:style>
  <w:style w:type="paragraph" w:customStyle="1" w:styleId="2101">
    <w:name w:val="样式 样式 首行缩进:  1.71 字符31 + 左 首行缩进:  1.71 字符"/>
    <w:basedOn w:val="1"/>
    <w:next w:val="1"/>
    <w:link w:val="2102"/>
    <w:qFormat/>
    <w:uiPriority w:val="0"/>
    <w:pPr>
      <w:widowControl w:val="0"/>
      <w:ind w:firstLine="410" w:firstLineChars="0"/>
    </w:pPr>
    <w:rPr>
      <w:rFonts w:cs="宋体"/>
      <w:kern w:val="2"/>
      <w:szCs w:val="20"/>
    </w:rPr>
  </w:style>
  <w:style w:type="character" w:customStyle="1" w:styleId="2102">
    <w:name w:val="样式 样式 首行缩进:  1.71 字符31 + 左 首行缩进:  1.71 字符 Char"/>
    <w:link w:val="2101"/>
    <w:qFormat/>
    <w:uiPriority w:val="0"/>
    <w:rPr>
      <w:rFonts w:ascii="Times New Roman" w:hAnsi="Times New Roman" w:eastAsia="宋体" w:cs="宋体"/>
      <w:sz w:val="24"/>
      <w:szCs w:val="20"/>
    </w:rPr>
  </w:style>
  <w:style w:type="paragraph" w:customStyle="1" w:styleId="2103">
    <w:name w:val="样式 首行缩进:  0.77 厘米 行距: 固定值 20 磅46"/>
    <w:basedOn w:val="1"/>
    <w:qFormat/>
    <w:uiPriority w:val="0"/>
    <w:pPr>
      <w:widowControl w:val="0"/>
      <w:ind w:right="25" w:rightChars="12" w:firstLine="480"/>
      <w:jc w:val="both"/>
    </w:pPr>
    <w:rPr>
      <w:rFonts w:cs="宋体"/>
      <w:szCs w:val="20"/>
    </w:rPr>
  </w:style>
  <w:style w:type="paragraph" w:customStyle="1" w:styleId="2104">
    <w:name w:val="表格内字体6"/>
    <w:basedOn w:val="1"/>
    <w:qFormat/>
    <w:uiPriority w:val="0"/>
    <w:pPr>
      <w:widowControl w:val="0"/>
      <w:spacing w:line="240" w:lineRule="auto"/>
      <w:ind w:firstLine="0" w:firstLineChars="0"/>
      <w:jc w:val="center"/>
    </w:pPr>
    <w:rPr>
      <w:rFonts w:ascii="宋体" w:cs="宋体"/>
      <w:kern w:val="2"/>
      <w:sz w:val="21"/>
      <w:szCs w:val="20"/>
    </w:rPr>
  </w:style>
  <w:style w:type="paragraph" w:customStyle="1" w:styleId="2105">
    <w:name w:val="表题6"/>
    <w:basedOn w:val="1"/>
    <w:qFormat/>
    <w:uiPriority w:val="0"/>
    <w:pPr>
      <w:widowControl w:val="0"/>
      <w:adjustRightInd w:val="0"/>
      <w:snapToGrid w:val="0"/>
      <w:spacing w:before="180" w:after="60" w:line="240" w:lineRule="auto"/>
      <w:ind w:firstLine="0" w:firstLineChars="0"/>
      <w:jc w:val="center"/>
    </w:pPr>
    <w:rPr>
      <w:b/>
      <w:sz w:val="21"/>
      <w:szCs w:val="20"/>
    </w:rPr>
  </w:style>
  <w:style w:type="paragraph" w:customStyle="1" w:styleId="2106">
    <w:name w:val="样式 首行缩进:  1.71 字符"/>
    <w:basedOn w:val="1"/>
    <w:qFormat/>
    <w:uiPriority w:val="0"/>
    <w:pPr>
      <w:widowControl w:val="0"/>
      <w:ind w:firstLine="0" w:firstLineChars="0"/>
      <w:jc w:val="both"/>
    </w:pPr>
    <w:rPr>
      <w:rFonts w:cs="宋体"/>
      <w:color w:val="FF0000"/>
      <w:kern w:val="2"/>
    </w:rPr>
  </w:style>
  <w:style w:type="paragraph" w:customStyle="1" w:styleId="2107">
    <w:name w:val="Char Char Char Char Char1 Char"/>
    <w:basedOn w:val="1"/>
    <w:qFormat/>
    <w:uiPriority w:val="0"/>
    <w:pPr>
      <w:widowControl w:val="0"/>
      <w:spacing w:line="240" w:lineRule="auto"/>
      <w:ind w:firstLine="0" w:firstLineChars="0"/>
      <w:jc w:val="both"/>
    </w:pPr>
    <w:rPr>
      <w:kern w:val="2"/>
      <w:sz w:val="21"/>
    </w:rPr>
  </w:style>
  <w:style w:type="paragraph" w:customStyle="1" w:styleId="2108">
    <w:name w:val="样式 首行缩进:  0.77 厘米 行距: 固定值 20 磅6"/>
    <w:basedOn w:val="1"/>
    <w:qFormat/>
    <w:uiPriority w:val="0"/>
    <w:pPr>
      <w:widowControl w:val="0"/>
      <w:ind w:firstLine="435" w:firstLineChars="0"/>
      <w:jc w:val="both"/>
    </w:pPr>
    <w:rPr>
      <w:rFonts w:cs="宋体"/>
      <w:kern w:val="2"/>
      <w:szCs w:val="20"/>
    </w:rPr>
  </w:style>
  <w:style w:type="paragraph" w:customStyle="1" w:styleId="2109">
    <w:name w:val="样式 首行缩进:  0.77 厘米 行距: 固定值 20 磅32"/>
    <w:basedOn w:val="1"/>
    <w:qFormat/>
    <w:uiPriority w:val="0"/>
    <w:pPr>
      <w:widowControl w:val="0"/>
      <w:ind w:firstLine="435" w:firstLineChars="0"/>
      <w:jc w:val="both"/>
    </w:pPr>
    <w:rPr>
      <w:rFonts w:cs="宋体"/>
      <w:kern w:val="2"/>
      <w:szCs w:val="20"/>
    </w:rPr>
  </w:style>
  <w:style w:type="paragraph" w:customStyle="1" w:styleId="2110">
    <w:name w:val="表格文字3"/>
    <w:basedOn w:val="1"/>
    <w:qFormat/>
    <w:uiPriority w:val="0"/>
    <w:pPr>
      <w:widowControl w:val="0"/>
      <w:autoSpaceDE w:val="0"/>
      <w:autoSpaceDN w:val="0"/>
      <w:adjustRightInd w:val="0"/>
      <w:spacing w:line="240" w:lineRule="auto"/>
      <w:ind w:firstLine="0" w:firstLineChars="0"/>
      <w:jc w:val="center"/>
    </w:pPr>
    <w:rPr>
      <w:rFonts w:ascii="宋体" w:hAnsi="宋体"/>
      <w:snapToGrid w:val="0"/>
      <w:sz w:val="21"/>
      <w:szCs w:val="20"/>
    </w:rPr>
  </w:style>
  <w:style w:type="character" w:customStyle="1" w:styleId="2111">
    <w:name w:val="defaultfont"/>
    <w:basedOn w:val="135"/>
    <w:qFormat/>
    <w:uiPriority w:val="0"/>
  </w:style>
  <w:style w:type="paragraph" w:customStyle="1" w:styleId="2112">
    <w:name w:val="样式 行距: 最小值 12 磅3"/>
    <w:basedOn w:val="1"/>
    <w:qFormat/>
    <w:uiPriority w:val="0"/>
    <w:pPr>
      <w:widowControl w:val="0"/>
      <w:ind w:firstLine="480"/>
      <w:jc w:val="both"/>
    </w:pPr>
    <w:rPr>
      <w:rFonts w:ascii="宋体" w:hAnsi="宋体"/>
      <w:kern w:val="2"/>
      <w:szCs w:val="20"/>
    </w:rPr>
  </w:style>
  <w:style w:type="paragraph" w:customStyle="1" w:styleId="2113">
    <w:name w:val="样式 首行缩进:  0.77 厘米 行距: 固定值 20 磅7"/>
    <w:basedOn w:val="1"/>
    <w:qFormat/>
    <w:uiPriority w:val="0"/>
    <w:pPr>
      <w:widowControl w:val="0"/>
      <w:ind w:firstLine="480"/>
      <w:jc w:val="both"/>
    </w:pPr>
    <w:rPr>
      <w:kern w:val="2"/>
    </w:rPr>
  </w:style>
  <w:style w:type="paragraph" w:customStyle="1" w:styleId="2114">
    <w:name w:val="样式 首行缩进:  1.71 字符13"/>
    <w:basedOn w:val="88"/>
    <w:qFormat/>
    <w:uiPriority w:val="0"/>
    <w:pPr>
      <w:spacing w:after="120" w:line="360" w:lineRule="auto"/>
      <w:ind w:firstLine="359" w:firstLineChars="171"/>
    </w:pPr>
    <w:rPr>
      <w:rFonts w:cs="宋体"/>
      <w:sz w:val="24"/>
    </w:rPr>
  </w:style>
  <w:style w:type="paragraph" w:customStyle="1" w:styleId="2115">
    <w:name w:val="样式 首行缩进:  1.71 字符32"/>
    <w:basedOn w:val="1"/>
    <w:qFormat/>
    <w:uiPriority w:val="0"/>
    <w:pPr>
      <w:widowControl w:val="0"/>
      <w:ind w:firstLine="480"/>
      <w:jc w:val="both"/>
    </w:pPr>
    <w:rPr>
      <w:kern w:val="2"/>
    </w:rPr>
  </w:style>
  <w:style w:type="paragraph" w:customStyle="1" w:styleId="2116">
    <w:name w:val="表格正文1"/>
    <w:basedOn w:val="1"/>
    <w:qFormat/>
    <w:uiPriority w:val="0"/>
    <w:pPr>
      <w:widowControl w:val="0"/>
      <w:ind w:firstLine="480"/>
      <w:jc w:val="center"/>
    </w:pPr>
    <w:rPr>
      <w:kern w:val="2"/>
    </w:rPr>
  </w:style>
  <w:style w:type="paragraph" w:customStyle="1" w:styleId="2117">
    <w:name w:val="样式 首行缩进:  1.71 字符11"/>
    <w:basedOn w:val="1"/>
    <w:qFormat/>
    <w:uiPriority w:val="0"/>
    <w:pPr>
      <w:widowControl w:val="0"/>
      <w:ind w:firstLine="359" w:firstLineChars="171"/>
      <w:jc w:val="both"/>
    </w:pPr>
    <w:rPr>
      <w:rFonts w:cs="宋体"/>
      <w:kern w:val="2"/>
      <w:szCs w:val="20"/>
    </w:rPr>
  </w:style>
  <w:style w:type="paragraph" w:customStyle="1" w:styleId="2118">
    <w:name w:val="表内文字小1"/>
    <w:basedOn w:val="1"/>
    <w:qFormat/>
    <w:uiPriority w:val="0"/>
    <w:pPr>
      <w:widowControl w:val="0"/>
      <w:adjustRightInd w:val="0"/>
      <w:snapToGrid w:val="0"/>
      <w:spacing w:line="240" w:lineRule="auto"/>
      <w:ind w:firstLine="0" w:firstLineChars="0"/>
      <w:jc w:val="center"/>
    </w:pPr>
    <w:rPr>
      <w:rFonts w:ascii="宋体" w:hAnsi="Times"/>
      <w:kern w:val="2"/>
      <w:sz w:val="21"/>
      <w:szCs w:val="20"/>
    </w:rPr>
  </w:style>
  <w:style w:type="paragraph" w:customStyle="1" w:styleId="2119">
    <w:name w:val="样式 首行缩进:  0.77 厘米 行距: 固定值 20 磅416"/>
    <w:basedOn w:val="1"/>
    <w:qFormat/>
    <w:uiPriority w:val="0"/>
    <w:pPr>
      <w:widowControl w:val="0"/>
      <w:ind w:firstLine="480"/>
      <w:jc w:val="both"/>
    </w:pPr>
    <w:rPr>
      <w:kern w:val="2"/>
    </w:rPr>
  </w:style>
  <w:style w:type="paragraph" w:customStyle="1" w:styleId="2120">
    <w:name w:val="表格内字体12"/>
    <w:basedOn w:val="162"/>
    <w:qFormat/>
    <w:uiPriority w:val="0"/>
    <w:pPr>
      <w:adjustRightInd/>
      <w:snapToGrid/>
      <w:spacing w:line="240" w:lineRule="auto"/>
      <w:ind w:firstLine="0" w:firstLineChars="0"/>
      <w:jc w:val="center"/>
    </w:pPr>
    <w:rPr>
      <w:rFonts w:ascii="宋体" w:cs="宋体"/>
      <w:sz w:val="21"/>
      <w:szCs w:val="20"/>
    </w:rPr>
  </w:style>
  <w:style w:type="paragraph" w:customStyle="1" w:styleId="2121">
    <w:name w:val="河石管道 表头84"/>
    <w:qFormat/>
    <w:uiPriority w:val="0"/>
    <w:pPr>
      <w:spacing w:line="0" w:lineRule="atLeast"/>
      <w:jc w:val="both"/>
    </w:pPr>
    <w:rPr>
      <w:rFonts w:ascii="Times New Roman" w:hAnsi="Times New Roman" w:eastAsia="宋体" w:cs="Times New Roman"/>
      <w:b/>
      <w:bCs/>
      <w:kern w:val="0"/>
      <w:sz w:val="18"/>
      <w:szCs w:val="20"/>
      <w:lang w:val="en-US" w:eastAsia="zh-CN" w:bidi="ar-SA"/>
    </w:rPr>
  </w:style>
  <w:style w:type="paragraph" w:customStyle="1" w:styleId="2122">
    <w:name w:val="河石管道 表格正文54"/>
    <w:qFormat/>
    <w:uiPriority w:val="0"/>
    <w:pPr>
      <w:spacing w:line="0" w:lineRule="atLeast"/>
      <w:jc w:val="both"/>
    </w:pPr>
    <w:rPr>
      <w:rFonts w:ascii="Times New Roman" w:hAnsi="Times New Roman" w:eastAsia="宋体" w:cs="Times New Roman"/>
      <w:kern w:val="2"/>
      <w:sz w:val="18"/>
      <w:szCs w:val="20"/>
      <w:lang w:val="en-US" w:eastAsia="zh-CN" w:bidi="ar-SA"/>
    </w:rPr>
  </w:style>
  <w:style w:type="paragraph" w:customStyle="1" w:styleId="2123">
    <w:name w:val="样式 首行缩进:  0.77 厘米 行距: 固定值 20 磅49"/>
    <w:basedOn w:val="1"/>
    <w:qFormat/>
    <w:uiPriority w:val="0"/>
    <w:pPr>
      <w:widowControl w:val="0"/>
      <w:ind w:firstLine="360" w:firstLineChars="150"/>
    </w:pPr>
    <w:rPr>
      <w:color w:val="FF0000"/>
      <w:kern w:val="2"/>
      <w:szCs w:val="20"/>
    </w:rPr>
  </w:style>
  <w:style w:type="paragraph" w:customStyle="1" w:styleId="2124">
    <w:name w:val="表内文字小13"/>
    <w:basedOn w:val="1"/>
    <w:qFormat/>
    <w:uiPriority w:val="0"/>
    <w:pPr>
      <w:widowControl w:val="0"/>
      <w:adjustRightInd w:val="0"/>
      <w:snapToGrid w:val="0"/>
      <w:spacing w:line="240" w:lineRule="auto"/>
      <w:ind w:firstLine="0" w:firstLineChars="0"/>
      <w:jc w:val="center"/>
    </w:pPr>
    <w:rPr>
      <w:rFonts w:ascii="宋体" w:hAnsi="Times"/>
      <w:kern w:val="2"/>
      <w:sz w:val="21"/>
      <w:szCs w:val="20"/>
    </w:rPr>
  </w:style>
  <w:style w:type="paragraph" w:customStyle="1" w:styleId="2125">
    <w:name w:val="表格内字体9"/>
    <w:basedOn w:val="1"/>
    <w:qFormat/>
    <w:uiPriority w:val="0"/>
    <w:pPr>
      <w:widowControl w:val="0"/>
      <w:spacing w:line="240" w:lineRule="auto"/>
      <w:ind w:firstLine="0" w:firstLineChars="0"/>
      <w:jc w:val="center"/>
    </w:pPr>
    <w:rPr>
      <w:rFonts w:ascii="宋体"/>
      <w:kern w:val="2"/>
      <w:sz w:val="21"/>
      <w:szCs w:val="20"/>
    </w:rPr>
  </w:style>
  <w:style w:type="paragraph" w:customStyle="1" w:styleId="2126">
    <w:name w:val="Char Char Char1 Char2"/>
    <w:basedOn w:val="1"/>
    <w:semiHidden/>
    <w:qFormat/>
    <w:uiPriority w:val="0"/>
    <w:pPr>
      <w:widowControl w:val="0"/>
      <w:spacing w:line="240" w:lineRule="auto"/>
      <w:ind w:firstLine="0" w:firstLineChars="0"/>
      <w:jc w:val="both"/>
    </w:pPr>
    <w:rPr>
      <w:kern w:val="2"/>
      <w:sz w:val="21"/>
    </w:rPr>
  </w:style>
  <w:style w:type="paragraph" w:customStyle="1" w:styleId="2127">
    <w:name w:val="图号"/>
    <w:basedOn w:val="1"/>
    <w:qFormat/>
    <w:uiPriority w:val="0"/>
    <w:pPr>
      <w:widowControl w:val="0"/>
      <w:spacing w:line="520" w:lineRule="exact"/>
      <w:ind w:firstLine="0" w:firstLineChars="0"/>
      <w:jc w:val="center"/>
    </w:pPr>
    <w:rPr>
      <w:rFonts w:eastAsia="黑体"/>
      <w:snapToGrid w:val="0"/>
      <w:color w:val="000000"/>
    </w:rPr>
  </w:style>
  <w:style w:type="paragraph" w:customStyle="1" w:styleId="2128">
    <w:name w:val="表格内容（新）"/>
    <w:basedOn w:val="1"/>
    <w:qFormat/>
    <w:uiPriority w:val="0"/>
    <w:pPr>
      <w:widowControl w:val="0"/>
      <w:spacing w:line="240" w:lineRule="auto"/>
      <w:ind w:firstLine="0" w:firstLineChars="0"/>
      <w:jc w:val="center"/>
    </w:pPr>
    <w:rPr>
      <w:rFonts w:cs="宋体"/>
      <w:color w:val="339966"/>
      <w:kern w:val="2"/>
      <w:sz w:val="18"/>
      <w:szCs w:val="18"/>
    </w:rPr>
  </w:style>
  <w:style w:type="paragraph" w:customStyle="1" w:styleId="2129">
    <w:name w:val="正文仿宋小四"/>
    <w:basedOn w:val="1"/>
    <w:qFormat/>
    <w:uiPriority w:val="0"/>
    <w:pPr>
      <w:widowControl w:val="0"/>
      <w:adjustRightInd w:val="0"/>
      <w:snapToGrid w:val="0"/>
      <w:ind w:firstLine="480"/>
      <w:jc w:val="both"/>
    </w:pPr>
    <w:rPr>
      <w:rFonts w:eastAsia="仿宋_GB2312"/>
      <w:kern w:val="2"/>
    </w:rPr>
  </w:style>
  <w:style w:type="paragraph" w:customStyle="1" w:styleId="2130">
    <w:name w:val="正文图五"/>
    <w:basedOn w:val="1"/>
    <w:qFormat/>
    <w:uiPriority w:val="0"/>
    <w:pPr>
      <w:widowControl w:val="0"/>
      <w:adjustRightInd w:val="0"/>
      <w:snapToGrid w:val="0"/>
      <w:spacing w:line="240" w:lineRule="auto"/>
      <w:ind w:firstLine="0" w:firstLineChars="0"/>
      <w:jc w:val="center"/>
    </w:pPr>
    <w:rPr>
      <w:rFonts w:eastAsia="仿宋_GB2312"/>
      <w:snapToGrid w:val="0"/>
      <w:spacing w:val="6"/>
      <w:kern w:val="2"/>
      <w:sz w:val="21"/>
      <w:szCs w:val="20"/>
    </w:rPr>
  </w:style>
  <w:style w:type="character" w:customStyle="1" w:styleId="2131">
    <w:name w:val="样式 正文A + (中文) PMingLiU Char Char"/>
    <w:qFormat/>
    <w:uiPriority w:val="0"/>
    <w:rPr>
      <w:rFonts w:hint="eastAsia" w:ascii="宋体" w:hAnsi="宋体" w:eastAsia="宋体" w:cs="宋体"/>
      <w:kern w:val="2"/>
      <w:sz w:val="24"/>
      <w:szCs w:val="24"/>
      <w:lang w:val="en-US" w:eastAsia="zh-CN" w:bidi="ar-SA"/>
    </w:rPr>
  </w:style>
  <w:style w:type="paragraph" w:customStyle="1" w:styleId="2132">
    <w:name w:val="可研标题1"/>
    <w:basedOn w:val="6"/>
    <w:link w:val="2133"/>
    <w:qFormat/>
    <w:uiPriority w:val="0"/>
    <w:pPr>
      <w:widowControl w:val="0"/>
      <w:tabs>
        <w:tab w:val="left" w:pos="425"/>
      </w:tabs>
      <w:spacing w:before="340" w:after="330" w:line="240" w:lineRule="auto"/>
      <w:ind w:left="425" w:hanging="425"/>
    </w:pPr>
    <w:rPr>
      <w:rFonts w:ascii="黑体" w:eastAsia="黑体"/>
      <w:b w:val="0"/>
      <w:szCs w:val="30"/>
    </w:rPr>
  </w:style>
  <w:style w:type="character" w:customStyle="1" w:styleId="2133">
    <w:name w:val="可研标题1 Char"/>
    <w:link w:val="2132"/>
    <w:qFormat/>
    <w:uiPriority w:val="0"/>
    <w:rPr>
      <w:rFonts w:ascii="黑体" w:hAnsi="Times New Roman" w:eastAsia="黑体" w:cs="Times New Roman"/>
      <w:bCs/>
      <w:kern w:val="44"/>
      <w:sz w:val="32"/>
      <w:szCs w:val="30"/>
    </w:rPr>
  </w:style>
  <w:style w:type="paragraph" w:customStyle="1" w:styleId="2134">
    <w:name w:val="可研标题2"/>
    <w:basedOn w:val="7"/>
    <w:qFormat/>
    <w:uiPriority w:val="0"/>
    <w:pPr>
      <w:keepLines w:val="0"/>
      <w:tabs>
        <w:tab w:val="left" w:pos="992"/>
      </w:tabs>
      <w:adjustRightInd w:val="0"/>
      <w:snapToGrid w:val="0"/>
      <w:spacing w:line="240" w:lineRule="auto"/>
      <w:ind w:left="612" w:hanging="567"/>
    </w:pPr>
    <w:rPr>
      <w:rFonts w:ascii="仿宋_GB2312" w:hAnsi="宋体" w:eastAsia="仿宋_GB2312" w:cs="Times New Roman"/>
      <w:b w:val="0"/>
      <w:bCs w:val="0"/>
      <w:sz w:val="32"/>
    </w:rPr>
  </w:style>
  <w:style w:type="paragraph" w:customStyle="1" w:styleId="2135">
    <w:name w:val="Char Char Char Char Char Char Char Char Char1 Char Char Char Char Char Char Char Char Char Char"/>
    <w:basedOn w:val="1"/>
    <w:qFormat/>
    <w:uiPriority w:val="0"/>
    <w:pPr>
      <w:widowControl w:val="0"/>
      <w:spacing w:line="240" w:lineRule="auto"/>
      <w:ind w:firstLine="0" w:firstLineChars="0"/>
      <w:jc w:val="both"/>
    </w:pPr>
    <w:rPr>
      <w:kern w:val="2"/>
      <w:sz w:val="21"/>
      <w:szCs w:val="21"/>
    </w:rPr>
  </w:style>
  <w:style w:type="paragraph" w:customStyle="1" w:styleId="2136">
    <w:name w:val="Char1 Char Char3"/>
    <w:basedOn w:val="1"/>
    <w:qFormat/>
    <w:uiPriority w:val="0"/>
    <w:pPr>
      <w:widowControl w:val="0"/>
      <w:spacing w:line="240" w:lineRule="auto"/>
      <w:ind w:firstLine="0" w:firstLineChars="0"/>
      <w:jc w:val="both"/>
    </w:pPr>
    <w:rPr>
      <w:kern w:val="2"/>
      <w:sz w:val="21"/>
    </w:rPr>
  </w:style>
  <w:style w:type="paragraph" w:customStyle="1" w:styleId="2137">
    <w:name w:val="Char Char1 Char Char Char Char1"/>
    <w:basedOn w:val="1"/>
    <w:qFormat/>
    <w:uiPriority w:val="0"/>
    <w:pPr>
      <w:widowControl w:val="0"/>
      <w:spacing w:line="240" w:lineRule="auto"/>
      <w:ind w:firstLine="0" w:firstLineChars="0"/>
      <w:jc w:val="both"/>
    </w:pPr>
    <w:rPr>
      <w:kern w:val="2"/>
      <w:sz w:val="21"/>
      <w:szCs w:val="20"/>
    </w:rPr>
  </w:style>
  <w:style w:type="paragraph" w:customStyle="1" w:styleId="2138">
    <w:name w:val="广西炼油"/>
    <w:basedOn w:val="12"/>
    <w:qFormat/>
    <w:uiPriority w:val="0"/>
    <w:pPr>
      <w:spacing w:before="5"/>
      <w:ind w:firstLine="480"/>
    </w:pPr>
    <w:rPr>
      <w:rFonts w:ascii="Times New Roman" w:hAnsi="Times New Roman"/>
      <w:sz w:val="24"/>
      <w:szCs w:val="28"/>
    </w:rPr>
  </w:style>
  <w:style w:type="character" w:customStyle="1" w:styleId="2139">
    <w:name w:val="a页脚 Char Char"/>
    <w:qFormat/>
    <w:uiPriority w:val="0"/>
    <w:rPr>
      <w:rFonts w:eastAsia="宋体"/>
      <w:kern w:val="2"/>
      <w:sz w:val="18"/>
      <w:szCs w:val="18"/>
      <w:lang w:val="en-US" w:eastAsia="zh-CN" w:bidi="ar-SA"/>
    </w:rPr>
  </w:style>
  <w:style w:type="paragraph" w:customStyle="1" w:styleId="2140">
    <w:name w:val="Char Char Char Char Char Char Char Char Char Char Char Char Char Char Char Char Char Char Char Char Char Char1"/>
    <w:basedOn w:val="1"/>
    <w:next w:val="1"/>
    <w:qFormat/>
    <w:uiPriority w:val="0"/>
    <w:pPr>
      <w:widowControl w:val="0"/>
      <w:jc w:val="center"/>
    </w:pPr>
    <w:rPr>
      <w:rFonts w:eastAsia="黑体"/>
      <w:kern w:val="2"/>
      <w:sz w:val="21"/>
      <w:szCs w:val="20"/>
    </w:rPr>
  </w:style>
  <w:style w:type="paragraph" w:customStyle="1" w:styleId="2141">
    <w:name w:val="Char3 Char Char Char1 Char Char1 Char"/>
    <w:basedOn w:val="1"/>
    <w:qFormat/>
    <w:uiPriority w:val="0"/>
    <w:pPr>
      <w:widowControl w:val="0"/>
      <w:spacing w:line="240" w:lineRule="auto"/>
      <w:ind w:firstLine="0" w:firstLineChars="0"/>
      <w:jc w:val="both"/>
    </w:pPr>
    <w:rPr>
      <w:kern w:val="2"/>
      <w:sz w:val="21"/>
      <w:szCs w:val="21"/>
    </w:rPr>
  </w:style>
  <w:style w:type="paragraph" w:customStyle="1" w:styleId="2142">
    <w:name w:val="_Style 35"/>
    <w:basedOn w:val="1"/>
    <w:qFormat/>
    <w:uiPriority w:val="0"/>
    <w:pPr>
      <w:widowControl w:val="0"/>
      <w:spacing w:line="240" w:lineRule="auto"/>
      <w:ind w:firstLine="0" w:firstLineChars="0"/>
      <w:jc w:val="both"/>
    </w:pPr>
    <w:rPr>
      <w:kern w:val="2"/>
      <w:sz w:val="21"/>
      <w:szCs w:val="20"/>
    </w:rPr>
  </w:style>
  <w:style w:type="paragraph" w:customStyle="1" w:styleId="2143">
    <w:name w:val="Char Char3 Char"/>
    <w:basedOn w:val="1"/>
    <w:next w:val="1"/>
    <w:qFormat/>
    <w:uiPriority w:val="0"/>
    <w:pPr>
      <w:widowControl w:val="0"/>
      <w:jc w:val="center"/>
    </w:pPr>
    <w:rPr>
      <w:rFonts w:eastAsia="黑体"/>
      <w:kern w:val="2"/>
      <w:sz w:val="21"/>
      <w:szCs w:val="20"/>
    </w:rPr>
  </w:style>
  <w:style w:type="paragraph" w:customStyle="1" w:styleId="2144">
    <w:name w:val="Char1 Char Char Char Char Char"/>
    <w:basedOn w:val="1"/>
    <w:next w:val="1"/>
    <w:qFormat/>
    <w:uiPriority w:val="0"/>
    <w:pPr>
      <w:widowControl w:val="0"/>
      <w:jc w:val="center"/>
    </w:pPr>
    <w:rPr>
      <w:rFonts w:eastAsia="黑体"/>
      <w:kern w:val="2"/>
      <w:sz w:val="21"/>
      <w:szCs w:val="20"/>
    </w:rPr>
  </w:style>
  <w:style w:type="paragraph" w:customStyle="1" w:styleId="2145">
    <w:name w:val="标题5"/>
    <w:basedOn w:val="10"/>
    <w:qFormat/>
    <w:uiPriority w:val="0"/>
    <w:pPr>
      <w:widowControl w:val="0"/>
      <w:spacing w:before="120" w:after="120" w:line="500" w:lineRule="exact"/>
      <w:ind w:firstLine="480"/>
      <w:jc w:val="both"/>
    </w:pPr>
    <w:rPr>
      <w:rFonts w:ascii="华文仿宋" w:hAnsi="华文仿宋" w:eastAsia="华文仿宋" w:cs="宋体"/>
      <w:b/>
      <w:kern w:val="2"/>
      <w:szCs w:val="20"/>
    </w:rPr>
  </w:style>
  <w:style w:type="paragraph" w:customStyle="1" w:styleId="2146">
    <w:name w:val="样式 标题 1 + 段前: 6 磅 段后: 6 磅"/>
    <w:basedOn w:val="6"/>
    <w:qFormat/>
    <w:uiPriority w:val="0"/>
    <w:pPr>
      <w:widowControl w:val="0"/>
      <w:tabs>
        <w:tab w:val="left" w:pos="425"/>
      </w:tabs>
      <w:spacing w:before="120" w:after="120" w:line="560" w:lineRule="exact"/>
      <w:ind w:left="425" w:hanging="425"/>
      <w:jc w:val="center"/>
    </w:pPr>
    <w:rPr>
      <w:rFonts w:cs="宋体"/>
      <w:sz w:val="44"/>
      <w:szCs w:val="20"/>
    </w:rPr>
  </w:style>
  <w:style w:type="paragraph" w:customStyle="1" w:styleId="2147">
    <w:name w:val="标题  3"/>
    <w:basedOn w:val="8"/>
    <w:qFormat/>
    <w:uiPriority w:val="0"/>
    <w:pPr>
      <w:widowControl w:val="0"/>
      <w:tabs>
        <w:tab w:val="left" w:pos="180"/>
        <w:tab w:val="left" w:pos="540"/>
        <w:tab w:val="left" w:pos="1418"/>
      </w:tabs>
      <w:adjustRightInd w:val="0"/>
      <w:snapToGrid w:val="0"/>
      <w:spacing w:before="480" w:afterLines="50" w:line="500" w:lineRule="exact"/>
      <w:ind w:left="1691" w:firstLine="721" w:firstLineChars="200"/>
      <w:jc w:val="center"/>
    </w:pPr>
    <w:rPr>
      <w:rFonts w:ascii="华文仿宋" w:hAnsi="华文仿宋" w:eastAsia="华文仿宋" w:cs="宋体"/>
      <w:kern w:val="2"/>
      <w:sz w:val="36"/>
      <w:szCs w:val="20"/>
    </w:rPr>
  </w:style>
  <w:style w:type="paragraph" w:customStyle="1" w:styleId="2148">
    <w:name w:val="1 Char Char Char Char Char Char Char"/>
    <w:basedOn w:val="1"/>
    <w:semiHidden/>
    <w:qFormat/>
    <w:uiPriority w:val="0"/>
    <w:pPr>
      <w:widowControl w:val="0"/>
      <w:spacing w:line="240" w:lineRule="auto"/>
      <w:ind w:firstLine="0" w:firstLineChars="0"/>
      <w:jc w:val="both"/>
    </w:pPr>
    <w:rPr>
      <w:kern w:val="2"/>
      <w:sz w:val="21"/>
    </w:rPr>
  </w:style>
  <w:style w:type="paragraph" w:customStyle="1" w:styleId="2149">
    <w:name w:val="Char Char Char Char Char Char1 Char1"/>
    <w:basedOn w:val="1"/>
    <w:qFormat/>
    <w:uiPriority w:val="0"/>
    <w:pPr>
      <w:widowControl w:val="0"/>
      <w:jc w:val="both"/>
    </w:pPr>
    <w:rPr>
      <w:rFonts w:ascii="宋体" w:hAnsi="宋体" w:cs="宋体"/>
      <w:kern w:val="2"/>
    </w:rPr>
  </w:style>
  <w:style w:type="paragraph" w:customStyle="1" w:styleId="2150">
    <w:name w:val="注释"/>
    <w:basedOn w:val="1"/>
    <w:qFormat/>
    <w:uiPriority w:val="0"/>
    <w:pPr>
      <w:widowControl w:val="0"/>
      <w:spacing w:before="60" w:line="360" w:lineRule="exact"/>
      <w:jc w:val="both"/>
    </w:pPr>
    <w:rPr>
      <w:sz w:val="21"/>
      <w:szCs w:val="21"/>
    </w:rPr>
  </w:style>
  <w:style w:type="character" w:customStyle="1" w:styleId="2151">
    <w:name w:val="hhcwt表格内文字 Char"/>
    <w:link w:val="1642"/>
    <w:qFormat/>
    <w:uiPriority w:val="0"/>
    <w:rPr>
      <w:rFonts w:ascii="Times New Roman" w:hAnsi="Times New Roman" w:eastAsia="仿宋_GB2312" w:cs="Times New Roman"/>
      <w:color w:val="000000"/>
      <w:szCs w:val="20"/>
    </w:rPr>
  </w:style>
  <w:style w:type="paragraph" w:customStyle="1" w:styleId="2152">
    <w:name w:val="字元 字元"/>
    <w:basedOn w:val="1"/>
    <w:qFormat/>
    <w:uiPriority w:val="0"/>
    <w:pPr>
      <w:widowControl w:val="0"/>
      <w:spacing w:line="240" w:lineRule="auto"/>
      <w:ind w:firstLine="0" w:firstLineChars="0"/>
      <w:jc w:val="both"/>
    </w:pPr>
    <w:rPr>
      <w:kern w:val="2"/>
    </w:rPr>
  </w:style>
  <w:style w:type="paragraph" w:customStyle="1" w:styleId="2153">
    <w:name w:val="sy11"/>
    <w:basedOn w:val="1"/>
    <w:qFormat/>
    <w:uiPriority w:val="0"/>
    <w:pPr>
      <w:spacing w:before="100" w:beforeAutospacing="1" w:after="100" w:afterAutospacing="1" w:line="240" w:lineRule="auto"/>
      <w:ind w:firstLine="0" w:firstLineChars="0"/>
    </w:pPr>
    <w:rPr>
      <w:rFonts w:ascii="宋体" w:hAnsi="宋体" w:cs="宋体"/>
      <w:color w:val="000000"/>
    </w:rPr>
  </w:style>
  <w:style w:type="paragraph" w:customStyle="1" w:styleId="2154">
    <w:name w:val="三级标题"/>
    <w:basedOn w:val="433"/>
    <w:qFormat/>
    <w:uiPriority w:val="0"/>
    <w:pPr>
      <w:spacing w:before="300"/>
      <w:ind w:firstLine="0" w:firstLineChars="0"/>
      <w:outlineLvl w:val="2"/>
    </w:pPr>
    <w:rPr>
      <w:b/>
    </w:rPr>
  </w:style>
  <w:style w:type="character" w:customStyle="1" w:styleId="2155">
    <w:name w:val="font31"/>
    <w:qFormat/>
    <w:uiPriority w:val="0"/>
    <w:rPr>
      <w:rFonts w:hint="eastAsia" w:ascii="宋体" w:hAnsi="宋体" w:eastAsia="宋体"/>
      <w:color w:val="000000"/>
      <w:sz w:val="20"/>
      <w:szCs w:val="20"/>
      <w:u w:val="none"/>
    </w:rPr>
  </w:style>
  <w:style w:type="character" w:customStyle="1" w:styleId="2156">
    <w:name w:val="正文文字1 Char Char"/>
    <w:qFormat/>
    <w:uiPriority w:val="0"/>
    <w:rPr>
      <w:rFonts w:eastAsia="宋体"/>
      <w:sz w:val="21"/>
      <w:lang w:val="en-US" w:eastAsia="zh-CN" w:bidi="ar-SA"/>
    </w:rPr>
  </w:style>
  <w:style w:type="paragraph" w:customStyle="1" w:styleId="2157">
    <w:name w:val="Char Char Char Char Char Char1 Char Char Char Char"/>
    <w:basedOn w:val="1"/>
    <w:qFormat/>
    <w:uiPriority w:val="0"/>
    <w:pPr>
      <w:widowControl w:val="0"/>
      <w:spacing w:line="240" w:lineRule="auto"/>
      <w:ind w:firstLine="0" w:firstLineChars="0"/>
      <w:jc w:val="both"/>
    </w:pPr>
    <w:rPr>
      <w:kern w:val="2"/>
    </w:rPr>
  </w:style>
  <w:style w:type="character" w:customStyle="1" w:styleId="2158">
    <w:name w:val="目录2 Char Char"/>
    <w:qFormat/>
    <w:uiPriority w:val="0"/>
    <w:rPr>
      <w:rFonts w:eastAsia="宋体"/>
      <w:b/>
      <w:bCs/>
      <w:caps/>
      <w:kern w:val="2"/>
      <w:lang w:val="en-US" w:eastAsia="zh-CN" w:bidi="ar-SA"/>
    </w:rPr>
  </w:style>
  <w:style w:type="paragraph" w:customStyle="1" w:styleId="2159">
    <w:name w:val="样式 楷体_GB2312 四号 首行缩进:  2 字符"/>
    <w:basedOn w:val="1"/>
    <w:qFormat/>
    <w:uiPriority w:val="0"/>
    <w:pPr>
      <w:widowControl w:val="0"/>
      <w:spacing w:line="240" w:lineRule="auto"/>
      <w:ind w:firstLine="560"/>
      <w:jc w:val="both"/>
    </w:pPr>
    <w:rPr>
      <w:rFonts w:ascii="楷体_GB2312" w:hAnsi="楷体_GB2312" w:eastAsia="仿宋_GB2312"/>
      <w:kern w:val="2"/>
      <w:sz w:val="28"/>
      <w:szCs w:val="20"/>
    </w:rPr>
  </w:style>
  <w:style w:type="character" w:customStyle="1" w:styleId="2160">
    <w:name w:val="e91"/>
    <w:qFormat/>
    <w:uiPriority w:val="0"/>
    <w:rPr>
      <w:rFonts w:hint="default" w:ascii="Arial" w:hAnsi="Arial" w:cs="Arial"/>
      <w:sz w:val="21"/>
      <w:szCs w:val="21"/>
    </w:rPr>
  </w:style>
  <w:style w:type="paragraph" w:customStyle="1" w:styleId="2161">
    <w:name w:val="w"/>
    <w:basedOn w:val="1"/>
    <w:qFormat/>
    <w:uiPriority w:val="0"/>
    <w:pPr>
      <w:spacing w:before="100" w:beforeAutospacing="1" w:after="100" w:afterAutospacing="1"/>
      <w:ind w:firstLine="0" w:firstLineChars="0"/>
    </w:pPr>
    <w:rPr>
      <w:rFonts w:ascii="Arial" w:hAnsi="Arial" w:cs="Arial"/>
      <w:sz w:val="18"/>
      <w:szCs w:val="18"/>
    </w:rPr>
  </w:style>
  <w:style w:type="character" w:customStyle="1" w:styleId="2162">
    <w:name w:val="style221"/>
    <w:qFormat/>
    <w:uiPriority w:val="0"/>
    <w:rPr>
      <w:color w:val="006633"/>
    </w:rPr>
  </w:style>
  <w:style w:type="character" w:customStyle="1" w:styleId="2163">
    <w:name w:val="ttitle1"/>
    <w:qFormat/>
    <w:uiPriority w:val="0"/>
    <w:rPr>
      <w:spacing w:val="120"/>
      <w:sz w:val="21"/>
      <w:szCs w:val="21"/>
    </w:rPr>
  </w:style>
  <w:style w:type="table" w:customStyle="1" w:styleId="2164">
    <w:name w:val="表格样式2"/>
    <w:basedOn w:val="90"/>
    <w:qFormat/>
    <w:uiPriority w:val="0"/>
    <w:rPr>
      <w:rFonts w:ascii="Times New Roman" w:hAnsi="Times New Roman" w:eastAsia="宋体" w:cs="Times New Roman"/>
      <w:kern w:val="0"/>
      <w:sz w:val="20"/>
      <w:szCs w:val="20"/>
    </w:rPr>
    <w:tblPr>
      <w:jc w:val="center"/>
      <w:tblBorders>
        <w:top w:val="single" w:color="000000" w:sz="12" w:space="0"/>
        <w:bottom w:val="single" w:color="000000" w:sz="12" w:space="0"/>
        <w:insideH w:val="single" w:color="000000" w:sz="4" w:space="0"/>
        <w:insideV w:val="single" w:color="000000" w:sz="4" w:space="0"/>
      </w:tblBorders>
    </w:tblPr>
    <w:trPr>
      <w:jc w:val="center"/>
    </w:trPr>
    <w:tcPr>
      <w:vAlign w:val="center"/>
    </w:tcPr>
  </w:style>
  <w:style w:type="character" w:customStyle="1" w:styleId="2165">
    <w:name w:val="Char Char161"/>
    <w:qFormat/>
    <w:uiPriority w:val="0"/>
    <w:rPr>
      <w:rFonts w:ascii="宋体" w:eastAsia="宋体"/>
      <w:kern w:val="2"/>
      <w:sz w:val="24"/>
      <w:lang w:val="en-US" w:eastAsia="zh-CN" w:bidi="ar-SA"/>
    </w:rPr>
  </w:style>
  <w:style w:type="paragraph" w:customStyle="1" w:styleId="2166">
    <w:name w:val="T表头"/>
    <w:basedOn w:val="318"/>
    <w:next w:val="318"/>
    <w:qFormat/>
    <w:uiPriority w:val="0"/>
    <w:rPr>
      <w:rFonts w:ascii="黑体" w:eastAsia="黑体" w:cs="Times New Roman"/>
      <w:color w:val="auto"/>
    </w:rPr>
  </w:style>
  <w:style w:type="character" w:customStyle="1" w:styleId="2167">
    <w:name w:val="ak1"/>
    <w:qFormat/>
    <w:uiPriority w:val="0"/>
    <w:rPr>
      <w:sz w:val="18"/>
      <w:szCs w:val="18"/>
      <w:u w:val="none"/>
    </w:rPr>
  </w:style>
  <w:style w:type="paragraph" w:customStyle="1" w:styleId="2168">
    <w:name w:val="样式 标题 3 + 宋体 小四 非加粗 行距: 1.5 倍行距"/>
    <w:basedOn w:val="8"/>
    <w:qFormat/>
    <w:uiPriority w:val="0"/>
    <w:pPr>
      <w:widowControl w:val="0"/>
      <w:tabs>
        <w:tab w:val="left" w:pos="180"/>
        <w:tab w:val="left" w:pos="540"/>
        <w:tab w:val="left" w:pos="1418"/>
      </w:tabs>
      <w:adjustRightInd w:val="0"/>
      <w:snapToGrid w:val="0"/>
      <w:spacing w:before="260" w:afterLines="50"/>
      <w:ind w:left="1691" w:hanging="567"/>
    </w:pPr>
    <w:rPr>
      <w:rFonts w:ascii="宋体" w:hAnsi="宋体" w:cs="宋体"/>
      <w:bCs w:val="0"/>
      <w:kern w:val="2"/>
      <w:sz w:val="24"/>
      <w:szCs w:val="20"/>
    </w:rPr>
  </w:style>
  <w:style w:type="paragraph" w:customStyle="1" w:styleId="2169">
    <w:name w:val="样式 首行缩进 + 四号 首行缩进:  2 字符 行距: 单倍行距"/>
    <w:basedOn w:val="1"/>
    <w:qFormat/>
    <w:uiPriority w:val="0"/>
    <w:pPr>
      <w:widowControl w:val="0"/>
      <w:snapToGrid w:val="0"/>
      <w:ind w:firstLine="0" w:firstLineChars="0"/>
      <w:jc w:val="both"/>
    </w:pPr>
    <w:rPr>
      <w:rFonts w:hAnsi="宋体"/>
      <w:kern w:val="2"/>
      <w:sz w:val="28"/>
      <w:szCs w:val="20"/>
    </w:rPr>
  </w:style>
  <w:style w:type="paragraph" w:customStyle="1" w:styleId="2170">
    <w:name w:val="样式 四号 首行缩进:  2 字符"/>
    <w:basedOn w:val="1"/>
    <w:qFormat/>
    <w:uiPriority w:val="0"/>
    <w:pPr>
      <w:widowControl w:val="0"/>
      <w:snapToGrid w:val="0"/>
      <w:ind w:firstLine="560"/>
      <w:jc w:val="both"/>
    </w:pPr>
    <w:rPr>
      <w:color w:val="0000FF"/>
      <w:kern w:val="2"/>
      <w:sz w:val="28"/>
      <w:szCs w:val="20"/>
    </w:rPr>
  </w:style>
  <w:style w:type="character" w:customStyle="1" w:styleId="2171">
    <w:name w:val="Body Text 21 Char"/>
    <w:link w:val="470"/>
    <w:qFormat/>
    <w:uiPriority w:val="0"/>
    <w:rPr>
      <w:rFonts w:ascii="宋体" w:hAnsi="Tms Rmn" w:eastAsia="宋体" w:cs="Times New Roman"/>
      <w:kern w:val="0"/>
      <w:sz w:val="24"/>
      <w:szCs w:val="20"/>
    </w:rPr>
  </w:style>
  <w:style w:type="paragraph" w:customStyle="1" w:styleId="2172">
    <w:name w:val="五号字表格"/>
    <w:basedOn w:val="706"/>
    <w:qFormat/>
    <w:uiPriority w:val="0"/>
    <w:pPr>
      <w:adjustRightInd w:val="0"/>
      <w:snapToGrid/>
      <w:spacing w:line="240" w:lineRule="auto"/>
      <w:textAlignment w:val="baseline"/>
    </w:pPr>
    <w:rPr>
      <w:rFonts w:ascii="宋体" w:eastAsia="宋体" w:cs="Times New Roman"/>
      <w:kern w:val="0"/>
      <w:sz w:val="21"/>
      <w:szCs w:val="20"/>
    </w:rPr>
  </w:style>
  <w:style w:type="paragraph" w:customStyle="1" w:styleId="2173">
    <w:name w:val="五号表格"/>
    <w:next w:val="1"/>
    <w:qFormat/>
    <w:uiPriority w:val="0"/>
    <w:rPr>
      <w:rFonts w:ascii="宋体" w:hAnsi="Times New Roman" w:eastAsia="宋体" w:cs="Times New Roman"/>
      <w:kern w:val="0"/>
      <w:sz w:val="21"/>
      <w:szCs w:val="20"/>
      <w:lang w:val="en-US" w:eastAsia="zh-CN" w:bidi="ar-SA"/>
    </w:rPr>
  </w:style>
  <w:style w:type="paragraph" w:customStyle="1" w:styleId="2174">
    <w:name w:val="文本居中"/>
    <w:basedOn w:val="1"/>
    <w:qFormat/>
    <w:uiPriority w:val="0"/>
    <w:pPr>
      <w:widowControl w:val="0"/>
      <w:adjustRightInd w:val="0"/>
      <w:ind w:firstLine="0" w:firstLineChars="0"/>
      <w:jc w:val="center"/>
    </w:pPr>
    <w:rPr>
      <w:kern w:val="2"/>
      <w:sz w:val="28"/>
    </w:rPr>
  </w:style>
  <w:style w:type="paragraph" w:customStyle="1" w:styleId="2175">
    <w:name w:val="正文居中"/>
    <w:basedOn w:val="61"/>
    <w:qFormat/>
    <w:uiPriority w:val="0"/>
    <w:pPr>
      <w:widowControl w:val="0"/>
      <w:tabs>
        <w:tab w:val="clear" w:pos="9060"/>
      </w:tabs>
      <w:adjustRightInd w:val="0"/>
      <w:spacing w:before="120" w:after="120"/>
    </w:pPr>
    <w:rPr>
      <w:rFonts w:ascii="宋体" w:hAnsi="Arial"/>
      <w:b/>
      <w:kern w:val="2"/>
      <w:sz w:val="20"/>
      <w:szCs w:val="20"/>
    </w:rPr>
  </w:style>
  <w:style w:type="paragraph" w:customStyle="1" w:styleId="2176">
    <w:name w:val="正文首行缩进11"/>
    <w:basedOn w:val="1"/>
    <w:next w:val="1"/>
    <w:qFormat/>
    <w:uiPriority w:val="0"/>
    <w:pPr>
      <w:widowControl w:val="0"/>
      <w:tabs>
        <w:tab w:val="left" w:pos="54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firstLine="561" w:firstLineChars="0"/>
      <w:jc w:val="both"/>
      <w:textAlignment w:val="baseline"/>
    </w:pPr>
    <w:rPr>
      <w:sz w:val="28"/>
    </w:rPr>
  </w:style>
  <w:style w:type="paragraph" w:customStyle="1" w:styleId="2177">
    <w:name w:val="样式 标题 1 + 两端对齐"/>
    <w:basedOn w:val="6"/>
    <w:qFormat/>
    <w:uiPriority w:val="0"/>
    <w:pPr>
      <w:keepNext w:val="0"/>
      <w:keepLines w:val="0"/>
      <w:pageBreakBefore/>
      <w:tabs>
        <w:tab w:val="left" w:pos="420"/>
      </w:tabs>
      <w:adjustRightInd w:val="0"/>
      <w:snapToGrid w:val="0"/>
      <w:spacing w:line="300" w:lineRule="auto"/>
      <w:ind w:left="425" w:hanging="425"/>
      <w:jc w:val="center"/>
    </w:pPr>
    <w:rPr>
      <w:rFonts w:ascii="仿宋_GB2312" w:eastAsia="仿宋_GB2312" w:cs="宋体"/>
      <w:b w:val="0"/>
      <w:bCs w:val="0"/>
      <w:snapToGrid w:val="0"/>
      <w:kern w:val="0"/>
      <w:szCs w:val="32"/>
    </w:rPr>
  </w:style>
  <w:style w:type="paragraph" w:customStyle="1" w:styleId="2178">
    <w:name w:val="p6"/>
    <w:basedOn w:val="1"/>
    <w:qFormat/>
    <w:uiPriority w:val="0"/>
    <w:pPr>
      <w:widowControl w:val="0"/>
      <w:tabs>
        <w:tab w:val="left" w:pos="4720"/>
      </w:tabs>
      <w:spacing w:line="240" w:lineRule="atLeast"/>
      <w:ind w:left="3280" w:firstLine="0" w:firstLineChars="0"/>
    </w:pPr>
    <w:rPr>
      <w:rFonts w:ascii="Arial" w:hAnsi="Arial"/>
      <w:snapToGrid w:val="0"/>
      <w:szCs w:val="20"/>
      <w:lang w:eastAsia="en-US"/>
    </w:rPr>
  </w:style>
  <w:style w:type="paragraph" w:customStyle="1" w:styleId="2179">
    <w:name w:val="样式 首行缩进 + 四号 首行缩进:  2 字符"/>
    <w:basedOn w:val="2"/>
    <w:qFormat/>
    <w:uiPriority w:val="0"/>
    <w:pPr>
      <w:widowControl w:val="0"/>
      <w:snapToGrid w:val="0"/>
      <w:spacing w:after="0"/>
      <w:ind w:firstLine="560"/>
      <w:jc w:val="both"/>
    </w:pPr>
    <w:rPr>
      <w:kern w:val="2"/>
      <w:sz w:val="28"/>
      <w:szCs w:val="20"/>
      <w:lang w:val="en-GB"/>
    </w:rPr>
  </w:style>
  <w:style w:type="paragraph" w:customStyle="1" w:styleId="2180">
    <w:name w:val="Char Char1 Char1"/>
    <w:basedOn w:val="1"/>
    <w:qFormat/>
    <w:uiPriority w:val="0"/>
    <w:pPr>
      <w:widowControl w:val="0"/>
      <w:spacing w:line="240" w:lineRule="auto"/>
      <w:ind w:firstLine="0" w:firstLineChars="0"/>
      <w:jc w:val="both"/>
    </w:pPr>
    <w:rPr>
      <w:kern w:val="2"/>
    </w:rPr>
  </w:style>
  <w:style w:type="character" w:customStyle="1" w:styleId="2181">
    <w:name w:val="pccs1"/>
    <w:qFormat/>
    <w:uiPriority w:val="0"/>
    <w:rPr>
      <w:spacing w:val="360"/>
      <w:sz w:val="18"/>
      <w:szCs w:val="18"/>
    </w:rPr>
  </w:style>
  <w:style w:type="character" w:customStyle="1" w:styleId="2182">
    <w:name w:val="main-11"/>
    <w:basedOn w:val="135"/>
    <w:qFormat/>
    <w:uiPriority w:val="0"/>
  </w:style>
  <w:style w:type="character" w:customStyle="1" w:styleId="2183">
    <w:name w:val="main-1"/>
    <w:basedOn w:val="135"/>
    <w:qFormat/>
    <w:uiPriority w:val="0"/>
  </w:style>
  <w:style w:type="paragraph" w:customStyle="1" w:styleId="2184">
    <w:name w:val="main"/>
    <w:basedOn w:val="1"/>
    <w:qFormat/>
    <w:uiPriority w:val="0"/>
    <w:pPr>
      <w:spacing w:before="100" w:beforeAutospacing="1" w:after="100" w:afterAutospacing="1" w:line="240" w:lineRule="auto"/>
      <w:ind w:firstLine="0" w:firstLineChars="0"/>
    </w:pPr>
    <w:rPr>
      <w:rFonts w:ascii="宋体" w:hAnsi="宋体" w:cs="宋体"/>
      <w:color w:val="000000"/>
    </w:rPr>
  </w:style>
  <w:style w:type="paragraph" w:customStyle="1" w:styleId="2185">
    <w:name w:val="样式 样式 左侧:  2 字符 + 首行缩进:  2 字符 Char"/>
    <w:basedOn w:val="1"/>
    <w:qFormat/>
    <w:uiPriority w:val="0"/>
    <w:pPr>
      <w:widowControl w:val="0"/>
      <w:tabs>
        <w:tab w:val="left" w:pos="540"/>
      </w:tabs>
      <w:ind w:firstLine="478" w:firstLineChars="199"/>
      <w:jc w:val="both"/>
    </w:pPr>
    <w:rPr>
      <w:rFonts w:ascii="宋体" w:hAnsi="宋体"/>
      <w:bCs/>
      <w:kern w:val="2"/>
    </w:rPr>
  </w:style>
  <w:style w:type="paragraph" w:customStyle="1" w:styleId="2186">
    <w:name w:val="文本框文字格式"/>
    <w:basedOn w:val="1"/>
    <w:qFormat/>
    <w:uiPriority w:val="0"/>
    <w:pPr>
      <w:widowControl w:val="0"/>
      <w:spacing w:line="240" w:lineRule="auto"/>
      <w:ind w:firstLine="0" w:firstLineChars="0"/>
      <w:jc w:val="center"/>
    </w:pPr>
    <w:rPr>
      <w:kern w:val="2"/>
    </w:rPr>
  </w:style>
  <w:style w:type="paragraph" w:customStyle="1" w:styleId="2187">
    <w:name w:val="样式110"/>
    <w:basedOn w:val="660"/>
    <w:qFormat/>
    <w:uiPriority w:val="0"/>
    <w:pPr>
      <w:adjustRightInd w:val="0"/>
    </w:pPr>
  </w:style>
  <w:style w:type="paragraph" w:customStyle="1" w:styleId="2188">
    <w:name w:val="样式111"/>
    <w:basedOn w:val="2186"/>
    <w:qFormat/>
    <w:uiPriority w:val="0"/>
    <w:rPr>
      <w:sz w:val="21"/>
    </w:rPr>
  </w:style>
  <w:style w:type="character" w:customStyle="1" w:styleId="2189">
    <w:name w:val="text_new"/>
    <w:basedOn w:val="135"/>
    <w:qFormat/>
    <w:uiPriority w:val="0"/>
  </w:style>
  <w:style w:type="character" w:customStyle="1" w:styleId="2190">
    <w:name w:val="正文缩进 Cha Char"/>
    <w:qFormat/>
    <w:uiPriority w:val="0"/>
    <w:rPr>
      <w:rFonts w:eastAsia="宋体"/>
      <w:kern w:val="2"/>
      <w:sz w:val="28"/>
      <w:szCs w:val="24"/>
      <w:lang w:val="en-US" w:eastAsia="zh-CN" w:bidi="ar-SA"/>
    </w:rPr>
  </w:style>
  <w:style w:type="paragraph" w:customStyle="1" w:styleId="2191">
    <w:name w:val="样式12"/>
    <w:basedOn w:val="660"/>
    <w:qFormat/>
    <w:uiPriority w:val="0"/>
    <w:pPr>
      <w:adjustRightInd w:val="0"/>
    </w:pPr>
    <w:rPr>
      <w:rFonts w:ascii="仿宋_GB2312" w:hAnsi="宋体" w:eastAsia="仿宋_GB2312"/>
      <w:b/>
      <w:color w:val="FF0000"/>
      <w:szCs w:val="30"/>
    </w:rPr>
  </w:style>
  <w:style w:type="paragraph" w:customStyle="1" w:styleId="2192">
    <w:name w:val="样式14"/>
    <w:basedOn w:val="292"/>
    <w:qFormat/>
    <w:uiPriority w:val="0"/>
    <w:pPr>
      <w:adjustRightInd w:val="0"/>
      <w:textAlignment w:val="baseline"/>
    </w:pPr>
    <w:rPr>
      <w:rFonts w:hAnsi="宋体"/>
      <w:bCs/>
      <w:sz w:val="24"/>
      <w:szCs w:val="20"/>
    </w:rPr>
  </w:style>
  <w:style w:type="paragraph" w:customStyle="1" w:styleId="2193">
    <w:name w:val="样式15"/>
    <w:basedOn w:val="1"/>
    <w:qFormat/>
    <w:uiPriority w:val="0"/>
    <w:pPr>
      <w:widowControl w:val="0"/>
      <w:shd w:val="clear" w:color="auto" w:fill="FFFFFF"/>
      <w:adjustRightInd w:val="0"/>
      <w:spacing w:line="240" w:lineRule="auto"/>
      <w:ind w:firstLine="0" w:firstLineChars="0"/>
      <w:jc w:val="center"/>
      <w:textAlignment w:val="baseline"/>
    </w:pPr>
    <w:rPr>
      <w:rFonts w:ascii="仿宋_GB2312" w:hAnsi="宋体" w:eastAsia="仿宋_GB2312"/>
      <w:kern w:val="2"/>
    </w:rPr>
  </w:style>
  <w:style w:type="character" w:customStyle="1" w:styleId="2194">
    <w:name w:val="正文 Char"/>
    <w:qFormat/>
    <w:uiPriority w:val="0"/>
    <w:rPr>
      <w:rFonts w:ascii="仿宋_GB2312" w:hAnsi="宋体" w:eastAsia="仿宋_GB2312"/>
      <w:color w:val="000000"/>
      <w:kern w:val="2"/>
      <w:sz w:val="28"/>
      <w:szCs w:val="24"/>
      <w:lang w:val="en-US" w:eastAsia="zh-CN" w:bidi="ar-SA"/>
    </w:rPr>
  </w:style>
  <w:style w:type="character" w:customStyle="1" w:styleId="2195">
    <w:name w:val="nine-11"/>
    <w:qFormat/>
    <w:uiPriority w:val="0"/>
    <w:rPr>
      <w:rFonts w:hint="default"/>
      <w:spacing w:val="320"/>
      <w:sz w:val="18"/>
      <w:szCs w:val="18"/>
    </w:rPr>
  </w:style>
  <w:style w:type="character" w:customStyle="1" w:styleId="2196">
    <w:name w:val="unnamed91"/>
    <w:qFormat/>
    <w:uiPriority w:val="0"/>
    <w:rPr>
      <w:rFonts w:hint="eastAsia" w:ascii="宋体" w:hAnsi="宋体" w:eastAsia="宋体"/>
      <w:color w:val="000000"/>
      <w:spacing w:val="375"/>
      <w:sz w:val="18"/>
      <w:szCs w:val="18"/>
      <w:u w:val="none"/>
    </w:rPr>
  </w:style>
  <w:style w:type="paragraph" w:customStyle="1" w:styleId="2197">
    <w:name w:val="正文文本 21"/>
    <w:basedOn w:val="1"/>
    <w:qFormat/>
    <w:uiPriority w:val="0"/>
    <w:pPr>
      <w:widowControl w:val="0"/>
      <w:autoSpaceDE w:val="0"/>
      <w:autoSpaceDN w:val="0"/>
      <w:adjustRightInd w:val="0"/>
      <w:spacing w:line="360" w:lineRule="atLeast"/>
      <w:ind w:firstLine="425" w:firstLineChars="0"/>
      <w:jc w:val="both"/>
      <w:textAlignment w:val="baseline"/>
    </w:pPr>
    <w:rPr>
      <w:rFonts w:ascii="宋体" w:hAnsi="Tms Rmn"/>
      <w:sz w:val="28"/>
      <w:szCs w:val="20"/>
    </w:rPr>
  </w:style>
  <w:style w:type="character" w:customStyle="1" w:styleId="2198">
    <w:name w:val="c121"/>
    <w:qFormat/>
    <w:uiPriority w:val="0"/>
    <w:rPr>
      <w:color w:val="666666"/>
      <w:sz w:val="18"/>
      <w:szCs w:val="18"/>
      <w:u w:val="none"/>
    </w:rPr>
  </w:style>
  <w:style w:type="character" w:customStyle="1" w:styleId="2199">
    <w:name w:val="dectext1"/>
    <w:qFormat/>
    <w:uiPriority w:val="0"/>
    <w:rPr>
      <w:rFonts w:hint="eastAsia" w:ascii="宋体" w:hAnsi="宋体" w:eastAsia="宋体"/>
      <w:color w:val="333333"/>
      <w:sz w:val="21"/>
      <w:szCs w:val="21"/>
      <w:u w:val="none"/>
    </w:rPr>
  </w:style>
  <w:style w:type="paragraph" w:customStyle="1" w:styleId="2200">
    <w:name w:val="正文缩进41"/>
    <w:basedOn w:val="1"/>
    <w:link w:val="2201"/>
    <w:qFormat/>
    <w:uiPriority w:val="0"/>
    <w:pPr>
      <w:widowControl w:val="0"/>
      <w:spacing w:line="500" w:lineRule="exact"/>
      <w:ind w:firstLine="560"/>
      <w:jc w:val="both"/>
    </w:pPr>
    <w:rPr>
      <w:rFonts w:ascii="仿宋_GB2312" w:eastAsia="仿宋_GB2312"/>
      <w:kern w:val="2"/>
      <w:sz w:val="28"/>
    </w:rPr>
  </w:style>
  <w:style w:type="character" w:customStyle="1" w:styleId="2201">
    <w:name w:val="正文缩进4 Char"/>
    <w:link w:val="2200"/>
    <w:qFormat/>
    <w:uiPriority w:val="0"/>
    <w:rPr>
      <w:rFonts w:ascii="仿宋_GB2312" w:hAnsi="Times New Roman" w:eastAsia="仿宋_GB2312" w:cs="Times New Roman"/>
      <w:sz w:val="28"/>
      <w:szCs w:val="24"/>
    </w:rPr>
  </w:style>
  <w:style w:type="paragraph" w:customStyle="1" w:styleId="2202">
    <w:name w:val="表头文字 Char"/>
    <w:basedOn w:val="1"/>
    <w:link w:val="2203"/>
    <w:qFormat/>
    <w:uiPriority w:val="0"/>
    <w:pPr>
      <w:widowControl w:val="0"/>
      <w:ind w:firstLine="0" w:firstLineChars="0"/>
      <w:jc w:val="center"/>
    </w:pPr>
    <w:rPr>
      <w:rFonts w:eastAsia="华文中宋"/>
      <w:b/>
      <w:kern w:val="2"/>
    </w:rPr>
  </w:style>
  <w:style w:type="character" w:customStyle="1" w:styleId="2203">
    <w:name w:val="表头文字 Char Char"/>
    <w:link w:val="2202"/>
    <w:qFormat/>
    <w:uiPriority w:val="0"/>
    <w:rPr>
      <w:rFonts w:ascii="Times New Roman" w:hAnsi="Times New Roman" w:eastAsia="华文中宋" w:cs="Times New Roman"/>
      <w:b/>
      <w:sz w:val="24"/>
      <w:szCs w:val="24"/>
    </w:rPr>
  </w:style>
  <w:style w:type="character" w:customStyle="1" w:styleId="2204">
    <w:name w:val="Char Char131"/>
    <w:semiHidden/>
    <w:qFormat/>
    <w:uiPriority w:val="0"/>
    <w:rPr>
      <w:rFonts w:eastAsia="宋体"/>
      <w:kern w:val="2"/>
      <w:sz w:val="21"/>
      <w:lang w:val="en-US" w:eastAsia="zh-CN" w:bidi="ar-SA"/>
    </w:rPr>
  </w:style>
  <w:style w:type="paragraph" w:customStyle="1" w:styleId="2205">
    <w:name w:val="xl19"/>
    <w:basedOn w:val="1"/>
    <w:qFormat/>
    <w:uiPriority w:val="0"/>
    <w:pPr>
      <w:spacing w:before="100" w:beforeAutospacing="1" w:after="100" w:afterAutospacing="1" w:line="240" w:lineRule="auto"/>
      <w:ind w:firstLine="0" w:firstLineChars="0"/>
      <w:jc w:val="center"/>
      <w:textAlignment w:val="center"/>
    </w:pPr>
    <w:rPr>
      <w:rFonts w:ascii="宋体" w:hAnsi="宋体"/>
      <w:sz w:val="18"/>
      <w:szCs w:val="18"/>
    </w:rPr>
  </w:style>
  <w:style w:type="paragraph" w:customStyle="1" w:styleId="2206">
    <w:name w:val="xl17"/>
    <w:basedOn w:val="1"/>
    <w:qFormat/>
    <w:uiPriority w:val="0"/>
    <w:pPr>
      <w:spacing w:before="100" w:beforeAutospacing="1" w:after="100" w:afterAutospacing="1" w:line="240" w:lineRule="auto"/>
      <w:ind w:firstLine="0" w:firstLineChars="0"/>
      <w:jc w:val="center"/>
      <w:textAlignment w:val="center"/>
    </w:pPr>
    <w:rPr>
      <w:rFonts w:ascii="宋体" w:hAnsi="宋体"/>
      <w:sz w:val="18"/>
      <w:szCs w:val="18"/>
    </w:rPr>
  </w:style>
  <w:style w:type="paragraph" w:customStyle="1" w:styleId="2207">
    <w:name w:val="段落 Char Char2 Char Char Char Char Char"/>
    <w:basedOn w:val="1"/>
    <w:qFormat/>
    <w:uiPriority w:val="0"/>
    <w:pPr>
      <w:widowControl w:val="0"/>
      <w:tabs>
        <w:tab w:val="left" w:pos="1021"/>
      </w:tabs>
      <w:ind w:firstLine="480"/>
      <w:jc w:val="both"/>
    </w:pPr>
    <w:rPr>
      <w:rFonts w:hAnsi="宋体"/>
      <w:kern w:val="24"/>
    </w:rPr>
  </w:style>
  <w:style w:type="paragraph" w:customStyle="1" w:styleId="2208">
    <w:name w:val="Char Char Char1 Char Char Char1 Char Char Char Char Char Char1 Char Char Char1 Char"/>
    <w:basedOn w:val="1"/>
    <w:semiHidden/>
    <w:qFormat/>
    <w:uiPriority w:val="0"/>
    <w:pPr>
      <w:widowControl w:val="0"/>
      <w:spacing w:line="240" w:lineRule="auto"/>
      <w:ind w:firstLine="0" w:firstLineChars="0"/>
      <w:jc w:val="both"/>
    </w:pPr>
    <w:rPr>
      <w:kern w:val="2"/>
      <w:sz w:val="21"/>
    </w:rPr>
  </w:style>
  <w:style w:type="paragraph" w:customStyle="1" w:styleId="2209">
    <w:name w:val="框图格式2"/>
    <w:basedOn w:val="1"/>
    <w:semiHidden/>
    <w:qFormat/>
    <w:uiPriority w:val="0"/>
    <w:pPr>
      <w:widowControl w:val="0"/>
      <w:spacing w:line="240" w:lineRule="auto"/>
      <w:ind w:firstLine="0" w:firstLineChars="0"/>
      <w:jc w:val="both"/>
    </w:pPr>
    <w:rPr>
      <w:kern w:val="2"/>
      <w:sz w:val="18"/>
    </w:rPr>
  </w:style>
  <w:style w:type="paragraph" w:customStyle="1" w:styleId="2210">
    <w:name w:val="框图内容"/>
    <w:basedOn w:val="1"/>
    <w:semiHidden/>
    <w:qFormat/>
    <w:uiPriority w:val="0"/>
    <w:pPr>
      <w:widowControl w:val="0"/>
      <w:spacing w:line="240" w:lineRule="auto"/>
      <w:ind w:firstLine="0" w:firstLineChars="0"/>
      <w:jc w:val="center"/>
    </w:pPr>
    <w:rPr>
      <w:rFonts w:ascii="宋体"/>
      <w:kern w:val="2"/>
      <w:sz w:val="21"/>
      <w:lang w:val="en-GB"/>
    </w:rPr>
  </w:style>
  <w:style w:type="character" w:customStyle="1" w:styleId="2211">
    <w:name w:val="正文(首行缩进) Char Char"/>
    <w:semiHidden/>
    <w:qFormat/>
    <w:uiPriority w:val="0"/>
    <w:rPr>
      <w:rFonts w:eastAsia="宋体"/>
      <w:snapToGrid w:val="0"/>
      <w:color w:val="000000"/>
      <w:sz w:val="24"/>
      <w:szCs w:val="24"/>
      <w:lang w:val="en-US" w:eastAsia="zh-CN" w:bidi="ar-SA"/>
    </w:rPr>
  </w:style>
  <w:style w:type="paragraph" w:customStyle="1" w:styleId="2212">
    <w:name w:val="正文999"/>
    <w:basedOn w:val="1"/>
    <w:semiHidden/>
    <w:qFormat/>
    <w:uiPriority w:val="0"/>
    <w:pPr>
      <w:widowControl w:val="0"/>
      <w:ind w:firstLine="480"/>
      <w:jc w:val="both"/>
    </w:pPr>
    <w:rPr>
      <w:rFonts w:ascii="宋体" w:hAnsi="宋体"/>
      <w:kern w:val="2"/>
    </w:rPr>
  </w:style>
  <w:style w:type="table" w:customStyle="1" w:styleId="2213">
    <w:name w:val="ljw"/>
    <w:basedOn w:val="92"/>
    <w:semiHidden/>
    <w:qFormat/>
    <w:uiPriority w:val="0"/>
    <w:pPr>
      <w:spacing w:line="440" w:lineRule="exact"/>
      <w:ind w:firstLine="200" w:firstLineChars="200"/>
    </w:pPr>
    <w:rPr>
      <w:snapToGrid w:val="0"/>
      <w:sz w:val="18"/>
      <w:szCs w:val="18"/>
    </w:rPr>
    <w:tblPr>
      <w:tblBorders>
        <w:top w:val="single" w:color="auto" w:sz="6" w:space="0"/>
        <w:bottom w:val="single" w:color="auto" w:sz="6" w:space="0"/>
        <w:insideH w:val="single" w:color="auto" w:sz="6" w:space="0"/>
        <w:insideV w:val="single" w:color="auto" w:sz="6" w:space="0"/>
      </w:tblBorders>
    </w:tblPr>
  </w:style>
  <w:style w:type="paragraph" w:customStyle="1" w:styleId="2214">
    <w:name w:val="Char Char Char1 Char Char Char Char8"/>
    <w:basedOn w:val="1"/>
    <w:next w:val="1"/>
    <w:semiHidden/>
    <w:qFormat/>
    <w:uiPriority w:val="0"/>
    <w:pPr>
      <w:widowControl w:val="0"/>
      <w:jc w:val="both"/>
    </w:pPr>
    <w:rPr>
      <w:rFonts w:ascii="宋体" w:hAnsi="宋体" w:eastAsia="汉鼎简书宋" w:cs="宋体"/>
      <w:kern w:val="2"/>
    </w:rPr>
  </w:style>
  <w:style w:type="paragraph" w:customStyle="1" w:styleId="2215">
    <w:name w:val="表名1"/>
    <w:basedOn w:val="542"/>
    <w:semiHidden/>
    <w:qFormat/>
    <w:uiPriority w:val="0"/>
    <w:pPr>
      <w:overflowPunct w:val="0"/>
      <w:adjustRightInd w:val="0"/>
      <w:snapToGrid w:val="0"/>
      <w:spacing w:line="240" w:lineRule="auto"/>
      <w:ind w:firstLine="0" w:firstLineChars="0"/>
      <w:textAlignment w:val="baseline"/>
      <w:outlineLvl w:val="9"/>
    </w:pPr>
    <w:rPr>
      <w:rFonts w:ascii="Times New Roman" w:hAnsi="Times New Roman" w:eastAsia="黑体"/>
      <w:b w:val="0"/>
      <w:snapToGrid/>
      <w:kern w:val="24"/>
      <w:sz w:val="21"/>
      <w:szCs w:val="21"/>
    </w:rPr>
  </w:style>
  <w:style w:type="paragraph" w:customStyle="1" w:styleId="2216">
    <w:name w:val="文本匡小五号 Char"/>
    <w:semiHidden/>
    <w:qFormat/>
    <w:uiPriority w:val="0"/>
    <w:pPr>
      <w:snapToGrid w:val="0"/>
      <w:spacing w:line="100" w:lineRule="atLeast"/>
      <w:jc w:val="center"/>
    </w:pPr>
    <w:rPr>
      <w:rFonts w:ascii="Times New Roman" w:hAnsi="Times New Roman" w:eastAsia="仿宋_GB2312" w:cs="Times New Roman"/>
      <w:snapToGrid w:val="0"/>
      <w:kern w:val="0"/>
      <w:sz w:val="21"/>
      <w:szCs w:val="21"/>
      <w:lang w:val="en-US" w:eastAsia="zh-CN" w:bidi="ar-SA"/>
    </w:rPr>
  </w:style>
  <w:style w:type="paragraph" w:customStyle="1" w:styleId="2217">
    <w:name w:val="文本匡小五号 Char Char"/>
    <w:semiHidden/>
    <w:qFormat/>
    <w:uiPriority w:val="0"/>
    <w:pPr>
      <w:jc w:val="center"/>
    </w:pPr>
    <w:rPr>
      <w:rFonts w:ascii="Times New Roman" w:hAnsi="Times New Roman" w:eastAsia="仿宋_GB2312" w:cs="Times New Roman"/>
      <w:kern w:val="0"/>
      <w:sz w:val="18"/>
      <w:szCs w:val="24"/>
      <w:lang w:val="en-US" w:eastAsia="zh-CN" w:bidi="ar-SA"/>
    </w:rPr>
  </w:style>
  <w:style w:type="character" w:customStyle="1" w:styleId="2218">
    <w:name w:val="文本匡小五号 Char Char Char"/>
    <w:semiHidden/>
    <w:qFormat/>
    <w:uiPriority w:val="0"/>
    <w:rPr>
      <w:rFonts w:ascii="宋体" w:hAnsi="宋体" w:eastAsia="仿宋_GB2312" w:cs="Courier New"/>
      <w:kern w:val="2"/>
      <w:sz w:val="18"/>
      <w:szCs w:val="24"/>
      <w:lang w:val="en-US" w:eastAsia="zh-CN" w:bidi="ar-SA"/>
    </w:rPr>
  </w:style>
  <w:style w:type="paragraph" w:customStyle="1" w:styleId="2219">
    <w:name w:val="文本框5号两端齐"/>
    <w:basedOn w:val="1"/>
    <w:semiHidden/>
    <w:qFormat/>
    <w:uiPriority w:val="0"/>
    <w:pPr>
      <w:spacing w:line="240" w:lineRule="auto"/>
      <w:ind w:firstLine="0" w:firstLineChars="0"/>
      <w:jc w:val="both"/>
    </w:pPr>
    <w:rPr>
      <w:rFonts w:eastAsia="仿宋_GB2312"/>
      <w:kern w:val="2"/>
      <w:sz w:val="21"/>
      <w:szCs w:val="21"/>
    </w:rPr>
  </w:style>
  <w:style w:type="paragraph" w:customStyle="1" w:styleId="2220">
    <w:name w:val="文本框五号"/>
    <w:semiHidden/>
    <w:qFormat/>
    <w:uiPriority w:val="0"/>
    <w:pPr>
      <w:adjustRightInd w:val="0"/>
      <w:spacing w:line="240" w:lineRule="atLeast"/>
      <w:jc w:val="center"/>
    </w:pPr>
    <w:rPr>
      <w:rFonts w:ascii="Times New Roman" w:hAnsi="Times New Roman" w:eastAsia="仿宋_GB2312" w:cs="Times New Roman"/>
      <w:snapToGrid w:val="0"/>
      <w:kern w:val="2"/>
      <w:sz w:val="21"/>
      <w:szCs w:val="21"/>
      <w:lang w:val="en-US" w:eastAsia="zh-CN" w:bidi="ar-SA"/>
    </w:rPr>
  </w:style>
  <w:style w:type="paragraph" w:customStyle="1" w:styleId="2221">
    <w:name w:val="文本框五号 Char"/>
    <w:semiHidden/>
    <w:qFormat/>
    <w:uiPriority w:val="0"/>
    <w:pPr>
      <w:jc w:val="center"/>
    </w:pPr>
    <w:rPr>
      <w:rFonts w:ascii="Times New Roman" w:hAnsi="Times New Roman" w:eastAsia="仿宋_GB2312" w:cs="Times New Roman"/>
      <w:kern w:val="2"/>
      <w:sz w:val="21"/>
      <w:szCs w:val="21"/>
      <w:lang w:val="en-US" w:eastAsia="zh-CN" w:bidi="ar-SA"/>
    </w:rPr>
  </w:style>
  <w:style w:type="character" w:customStyle="1" w:styleId="2222">
    <w:name w:val="文本框五号 Char Char Char"/>
    <w:semiHidden/>
    <w:qFormat/>
    <w:uiPriority w:val="0"/>
    <w:rPr>
      <w:rFonts w:ascii="宋体" w:hAnsi="宋体" w:eastAsia="仿宋_GB2312" w:cs="Courier New"/>
      <w:kern w:val="2"/>
      <w:sz w:val="21"/>
      <w:szCs w:val="21"/>
      <w:lang w:val="en-US" w:eastAsia="zh-CN" w:bidi="ar-SA"/>
    </w:rPr>
  </w:style>
  <w:style w:type="character" w:customStyle="1" w:styleId="2223">
    <w:name w:val="文本框五号 Char Char Char Char"/>
    <w:semiHidden/>
    <w:qFormat/>
    <w:uiPriority w:val="0"/>
    <w:rPr>
      <w:rFonts w:ascii="宋体" w:hAnsi="宋体" w:eastAsia="仿宋_GB2312" w:cs="Courier New"/>
      <w:kern w:val="2"/>
      <w:sz w:val="21"/>
      <w:szCs w:val="21"/>
      <w:lang w:val="en-US" w:eastAsia="zh-CN" w:bidi="ar-SA"/>
    </w:rPr>
  </w:style>
  <w:style w:type="paragraph" w:customStyle="1" w:styleId="2224">
    <w:name w:val="文本框五号1.5倍行距"/>
    <w:basedOn w:val="2221"/>
    <w:semiHidden/>
    <w:qFormat/>
    <w:uiPriority w:val="0"/>
    <w:pPr>
      <w:spacing w:line="360" w:lineRule="auto"/>
    </w:pPr>
  </w:style>
  <w:style w:type="character" w:customStyle="1" w:styleId="2225">
    <w:name w:val="文本框五号1.5倍行距 Char Char"/>
    <w:semiHidden/>
    <w:qFormat/>
    <w:uiPriority w:val="0"/>
    <w:rPr>
      <w:rFonts w:ascii="宋体" w:hAnsi="宋体" w:eastAsia="仿宋_GB2312" w:cs="Courier New"/>
      <w:kern w:val="2"/>
      <w:sz w:val="21"/>
      <w:szCs w:val="21"/>
      <w:lang w:val="en-US" w:eastAsia="zh-CN" w:bidi="ar-SA"/>
    </w:rPr>
  </w:style>
  <w:style w:type="character" w:customStyle="1" w:styleId="2226">
    <w:name w:val="文本框小四 Char Char"/>
    <w:semiHidden/>
    <w:qFormat/>
    <w:uiPriority w:val="0"/>
    <w:rPr>
      <w:rFonts w:ascii="宋体" w:hAnsi="宋体" w:eastAsia="仿宋_GB2312" w:cs="Courier New"/>
      <w:kern w:val="2"/>
      <w:sz w:val="24"/>
      <w:szCs w:val="24"/>
      <w:lang w:val="en-US" w:eastAsia="zh-CN" w:bidi="ar-SA"/>
    </w:rPr>
  </w:style>
  <w:style w:type="character" w:customStyle="1" w:styleId="2227">
    <w:name w:val="样式 (西文) 宋体 (中文) 仿宋_GB2312 黑色"/>
    <w:semiHidden/>
    <w:qFormat/>
    <w:uiPriority w:val="0"/>
    <w:rPr>
      <w:rFonts w:ascii="Times New Roman" w:hAnsi="Times New Roman" w:eastAsia="仿宋_GB2312" w:cs="Courier New"/>
      <w:color w:val="000000"/>
      <w:kern w:val="2"/>
      <w:sz w:val="32"/>
      <w:szCs w:val="32"/>
      <w:lang w:val="en-US" w:eastAsia="zh-CN" w:bidi="ar-SA"/>
    </w:rPr>
  </w:style>
  <w:style w:type="paragraph" w:customStyle="1" w:styleId="2228">
    <w:name w:val="样式 标题 2 + 段后: 0.5 行"/>
    <w:basedOn w:val="7"/>
    <w:semiHidden/>
    <w:qFormat/>
    <w:uiPriority w:val="0"/>
    <w:pPr>
      <w:keepNext w:val="0"/>
      <w:keepLines w:val="0"/>
      <w:widowControl w:val="0"/>
      <w:tabs>
        <w:tab w:val="left" w:pos="630"/>
        <w:tab w:val="left" w:pos="840"/>
        <w:tab w:val="left" w:pos="992"/>
        <w:tab w:val="left" w:pos="1287"/>
        <w:tab w:val="left" w:pos="3920"/>
        <w:tab w:val="left" w:pos="5670"/>
      </w:tabs>
      <w:adjustRightInd w:val="0"/>
      <w:snapToGrid w:val="0"/>
      <w:spacing w:before="60" w:line="240" w:lineRule="auto"/>
      <w:ind w:left="612" w:firstLine="567"/>
    </w:pPr>
    <w:rPr>
      <w:rFonts w:ascii="黑体" w:hAnsi="Times New Roman" w:eastAsia="仿宋_GB2312" w:cs="Times New Roman"/>
      <w:b w:val="0"/>
      <w:bCs w:val="0"/>
      <w:color w:val="000000"/>
      <w:kern w:val="2"/>
    </w:rPr>
  </w:style>
  <w:style w:type="character" w:customStyle="1" w:styleId="2229">
    <w:name w:val="样式 仿宋_GB2312 小四 黑色"/>
    <w:semiHidden/>
    <w:qFormat/>
    <w:uiPriority w:val="0"/>
    <w:rPr>
      <w:rFonts w:ascii="Times New Roman" w:hAnsi="Times New Roman" w:eastAsia="仿宋_GB2312" w:cs="Courier New"/>
      <w:color w:val="000000"/>
      <w:kern w:val="2"/>
      <w:sz w:val="24"/>
      <w:szCs w:val="24"/>
      <w:lang w:val="en-US" w:eastAsia="zh-CN" w:bidi="ar-SA"/>
    </w:rPr>
  </w:style>
  <w:style w:type="paragraph" w:customStyle="1" w:styleId="2230">
    <w:name w:val="样式 仿宋_GB2312 小四1"/>
    <w:basedOn w:val="1"/>
    <w:semiHidden/>
    <w:qFormat/>
    <w:uiPriority w:val="0"/>
    <w:pPr>
      <w:widowControl w:val="0"/>
      <w:adjustRightInd w:val="0"/>
      <w:ind w:firstLine="480"/>
      <w:jc w:val="both"/>
      <w:textAlignment w:val="baseline"/>
    </w:pPr>
    <w:rPr>
      <w:rFonts w:eastAsia="仿宋_GB2312"/>
    </w:rPr>
  </w:style>
  <w:style w:type="character" w:customStyle="1" w:styleId="2231">
    <w:name w:val="样式 仿宋_GB2312 小四2"/>
    <w:semiHidden/>
    <w:qFormat/>
    <w:uiPriority w:val="0"/>
    <w:rPr>
      <w:rFonts w:ascii="Times New Roman" w:hAnsi="Times New Roman" w:eastAsia="仿宋_GB2312" w:cs="Courier New"/>
      <w:kern w:val="2"/>
      <w:sz w:val="24"/>
      <w:szCs w:val="24"/>
      <w:lang w:val="en-US" w:eastAsia="zh-CN" w:bidi="ar-SA"/>
    </w:rPr>
  </w:style>
  <w:style w:type="paragraph" w:customStyle="1" w:styleId="2232">
    <w:name w:val="样式 图表 + 首行缩进:  2 字符1"/>
    <w:basedOn w:val="1"/>
    <w:semiHidden/>
    <w:qFormat/>
    <w:uiPriority w:val="0"/>
    <w:pPr>
      <w:widowControl w:val="0"/>
      <w:adjustRightInd w:val="0"/>
      <w:snapToGrid w:val="0"/>
      <w:spacing w:beforeLines="20" w:afterLines="20" w:line="240" w:lineRule="auto"/>
      <w:ind w:left="-102" w:leftChars="-50" w:right="-105" w:rightChars="-50" w:hanging="3" w:firstLineChars="0"/>
      <w:jc w:val="center"/>
    </w:pPr>
    <w:rPr>
      <w:rFonts w:eastAsia="仿宋_GB2312"/>
      <w:color w:val="000000"/>
      <w:kern w:val="2"/>
      <w:sz w:val="21"/>
    </w:rPr>
  </w:style>
  <w:style w:type="paragraph" w:customStyle="1" w:styleId="2233">
    <w:name w:val="样式 正文缩进正文（首行缩进两字）正文（首行缩进两字） Char Char Char Char Char Char Char..."/>
    <w:basedOn w:val="12"/>
    <w:semiHidden/>
    <w:qFormat/>
    <w:uiPriority w:val="0"/>
    <w:pPr>
      <w:tabs>
        <w:tab w:val="left" w:pos="3360"/>
      </w:tabs>
      <w:adjustRightInd w:val="0"/>
      <w:snapToGrid w:val="0"/>
      <w:ind w:firstLine="480" w:firstLineChars="200"/>
      <w:textAlignment w:val="baseline"/>
    </w:pPr>
    <w:rPr>
      <w:rFonts w:ascii="楷体_GB2312" w:hAnsi="Times New Roman" w:eastAsia="楷体_GB2312"/>
      <w:snapToGrid w:val="0"/>
      <w:kern w:val="0"/>
      <w:sz w:val="24"/>
    </w:rPr>
  </w:style>
  <w:style w:type="paragraph" w:customStyle="1" w:styleId="2234">
    <w:name w:val="样式19"/>
    <w:basedOn w:val="7"/>
    <w:semiHidden/>
    <w:qFormat/>
    <w:uiPriority w:val="0"/>
    <w:pPr>
      <w:keepNext w:val="0"/>
      <w:keepLines w:val="0"/>
      <w:widowControl w:val="0"/>
      <w:tabs>
        <w:tab w:val="left" w:pos="630"/>
        <w:tab w:val="left" w:pos="840"/>
        <w:tab w:val="left" w:pos="992"/>
        <w:tab w:val="left" w:pos="1287"/>
        <w:tab w:val="left" w:pos="3920"/>
        <w:tab w:val="left" w:pos="5670"/>
      </w:tabs>
      <w:adjustRightInd w:val="0"/>
      <w:snapToGrid w:val="0"/>
      <w:spacing w:before="60" w:after="60" w:line="520" w:lineRule="exact"/>
      <w:ind w:left="612" w:firstLine="567"/>
    </w:pPr>
    <w:rPr>
      <w:rFonts w:ascii="黑体" w:hAnsi="Times New Roman" w:eastAsia="华文行楷" w:cs="Times New Roman"/>
      <w:b w:val="0"/>
      <w:color w:val="000000"/>
      <w:szCs w:val="30"/>
    </w:rPr>
  </w:style>
  <w:style w:type="paragraph" w:customStyle="1" w:styleId="2235">
    <w:name w:val="依据文字"/>
    <w:basedOn w:val="89"/>
    <w:semiHidden/>
    <w:qFormat/>
    <w:uiPriority w:val="0"/>
    <w:pPr>
      <w:tabs>
        <w:tab w:val="left" w:pos="420"/>
        <w:tab w:val="left" w:pos="870"/>
        <w:tab w:val="left" w:pos="3150"/>
      </w:tabs>
      <w:autoSpaceDE w:val="0"/>
      <w:autoSpaceDN w:val="0"/>
      <w:adjustRightInd w:val="0"/>
      <w:snapToGrid w:val="0"/>
      <w:spacing w:before="60" w:line="336" w:lineRule="auto"/>
      <w:ind w:firstLine="527" w:firstLineChars="0"/>
      <w:textAlignment w:val="baseline"/>
    </w:pPr>
    <w:rPr>
      <w:rFonts w:ascii="宋体" w:hAnsi="Bookman Old Style"/>
      <w:sz w:val="24"/>
      <w:szCs w:val="20"/>
    </w:rPr>
  </w:style>
  <w:style w:type="paragraph" w:customStyle="1" w:styleId="2236">
    <w:name w:val="右侧"/>
    <w:semiHidden/>
    <w:qFormat/>
    <w:uiPriority w:val="0"/>
    <w:pPr>
      <w:spacing w:line="280" w:lineRule="exact"/>
      <w:jc w:val="right"/>
    </w:pPr>
    <w:rPr>
      <w:rFonts w:ascii="Batang" w:hAnsi="Batang" w:eastAsia="宋体" w:cs="Times New Roman"/>
      <w:color w:val="000000"/>
      <w:kern w:val="0"/>
      <w:sz w:val="18"/>
      <w:szCs w:val="20"/>
      <w:lang w:val="en-US" w:eastAsia="zh-CN" w:bidi="ar-SA"/>
    </w:rPr>
  </w:style>
  <w:style w:type="paragraph" w:customStyle="1" w:styleId="2237">
    <w:name w:val="右五"/>
    <w:basedOn w:val="2238"/>
    <w:next w:val="1"/>
    <w:semiHidden/>
    <w:qFormat/>
    <w:uiPriority w:val="0"/>
    <w:pPr>
      <w:jc w:val="right"/>
    </w:pPr>
  </w:style>
  <w:style w:type="paragraph" w:customStyle="1" w:styleId="2238">
    <w:name w:val="左五"/>
    <w:basedOn w:val="1"/>
    <w:semiHidden/>
    <w:qFormat/>
    <w:uiPriority w:val="0"/>
    <w:pPr>
      <w:widowControl w:val="0"/>
      <w:adjustRightInd w:val="0"/>
      <w:snapToGrid w:val="0"/>
      <w:spacing w:line="280" w:lineRule="exact"/>
      <w:ind w:firstLine="0" w:firstLineChars="0"/>
    </w:pPr>
    <w:rPr>
      <w:rFonts w:ascii="宋体" w:hAnsi="Symusic"/>
      <w:color w:val="000000"/>
      <w:kern w:val="2"/>
      <w:sz w:val="18"/>
    </w:rPr>
  </w:style>
  <w:style w:type="paragraph" w:customStyle="1" w:styleId="2239">
    <w:name w:val="湛江码头表"/>
    <w:basedOn w:val="1"/>
    <w:semiHidden/>
    <w:qFormat/>
    <w:uiPriority w:val="0"/>
    <w:pPr>
      <w:widowControl w:val="0"/>
      <w:spacing w:line="240" w:lineRule="auto"/>
      <w:ind w:firstLine="0" w:firstLineChars="0"/>
      <w:jc w:val="center"/>
    </w:pPr>
    <w:rPr>
      <w:rFonts w:eastAsia="仿宋_GB2312"/>
      <w:sz w:val="21"/>
      <w:lang w:eastAsia="zh-TW"/>
    </w:rPr>
  </w:style>
  <w:style w:type="paragraph" w:customStyle="1" w:styleId="2240">
    <w:name w:val="正文单倍行距"/>
    <w:basedOn w:val="1"/>
    <w:semiHidden/>
    <w:qFormat/>
    <w:uiPriority w:val="0"/>
    <w:pPr>
      <w:widowControl w:val="0"/>
      <w:tabs>
        <w:tab w:val="left" w:pos="8640"/>
      </w:tabs>
      <w:snapToGrid w:val="0"/>
      <w:spacing w:line="240" w:lineRule="auto"/>
      <w:jc w:val="both"/>
    </w:pPr>
    <w:rPr>
      <w:rFonts w:eastAsia="仿宋_GB2312"/>
      <w:kern w:val="2"/>
    </w:rPr>
  </w:style>
  <w:style w:type="paragraph" w:customStyle="1" w:styleId="2241">
    <w:name w:val="正文图"/>
    <w:basedOn w:val="1"/>
    <w:semiHidden/>
    <w:qFormat/>
    <w:uiPriority w:val="0"/>
    <w:pPr>
      <w:widowControl w:val="0"/>
      <w:adjustRightInd w:val="0"/>
      <w:snapToGrid w:val="0"/>
      <w:spacing w:before="40" w:line="240" w:lineRule="auto"/>
      <w:ind w:firstLine="0" w:firstLineChars="0"/>
      <w:jc w:val="center"/>
      <w:textAlignment w:val="baseline"/>
    </w:pPr>
    <w:rPr>
      <w:rFonts w:ascii="宋体"/>
      <w:szCs w:val="20"/>
    </w:rPr>
  </w:style>
  <w:style w:type="paragraph" w:customStyle="1" w:styleId="2242">
    <w:name w:val="正文图竖五"/>
    <w:basedOn w:val="1"/>
    <w:semiHidden/>
    <w:qFormat/>
    <w:uiPriority w:val="0"/>
    <w:pPr>
      <w:widowControl w:val="0"/>
      <w:spacing w:line="240" w:lineRule="auto"/>
      <w:ind w:firstLine="0" w:firstLineChars="0"/>
      <w:jc w:val="center"/>
    </w:pPr>
    <w:rPr>
      <w:rFonts w:eastAsia="仿宋_GB2312"/>
      <w:color w:val="000000"/>
      <w:sz w:val="21"/>
      <w:szCs w:val="21"/>
    </w:rPr>
  </w:style>
  <w:style w:type="paragraph" w:customStyle="1" w:styleId="2243">
    <w:name w:val="正文图小四"/>
    <w:basedOn w:val="1"/>
    <w:semiHidden/>
    <w:qFormat/>
    <w:uiPriority w:val="0"/>
    <w:pPr>
      <w:widowControl w:val="0"/>
      <w:adjustRightInd w:val="0"/>
      <w:snapToGrid w:val="0"/>
      <w:spacing w:line="240" w:lineRule="auto"/>
      <w:ind w:firstLine="0" w:firstLineChars="0"/>
      <w:jc w:val="center"/>
      <w:textAlignment w:val="baseline"/>
    </w:pPr>
    <w:rPr>
      <w:rFonts w:ascii="宋体"/>
    </w:rPr>
  </w:style>
  <w:style w:type="paragraph" w:customStyle="1" w:styleId="2244">
    <w:name w:val="左侧"/>
    <w:semiHidden/>
    <w:qFormat/>
    <w:uiPriority w:val="0"/>
    <w:pPr>
      <w:spacing w:line="280" w:lineRule="exact"/>
      <w:jc w:val="center"/>
    </w:pPr>
    <w:rPr>
      <w:rFonts w:ascii="Batang" w:hAnsi="Batang" w:eastAsia="宋体" w:cs="Times New Roman"/>
      <w:color w:val="000000"/>
      <w:kern w:val="0"/>
      <w:sz w:val="21"/>
      <w:szCs w:val="20"/>
      <w:lang w:val="en-US" w:eastAsia="zh-CN" w:bidi="ar-SA"/>
    </w:rPr>
  </w:style>
  <w:style w:type="paragraph" w:customStyle="1" w:styleId="2245">
    <w:name w:val="表、图名宋旭峰"/>
    <w:basedOn w:val="224"/>
    <w:semiHidden/>
    <w:qFormat/>
    <w:uiPriority w:val="0"/>
    <w:pPr>
      <w:spacing w:line="360" w:lineRule="auto"/>
    </w:pPr>
    <w:rPr>
      <w:rFonts w:ascii="黑体" w:hAnsi="宋体" w:eastAsia="黑体"/>
      <w:snapToGrid/>
      <w:sz w:val="21"/>
      <w:szCs w:val="21"/>
    </w:rPr>
  </w:style>
  <w:style w:type="paragraph" w:customStyle="1" w:styleId="2246">
    <w:name w:val="表体宋旭峰"/>
    <w:basedOn w:val="47"/>
    <w:semiHidden/>
    <w:qFormat/>
    <w:uiPriority w:val="0"/>
    <w:pPr>
      <w:overflowPunct w:val="0"/>
      <w:spacing w:line="280" w:lineRule="atLeast"/>
      <w:jc w:val="center"/>
      <w:textAlignment w:val="baseline"/>
    </w:pPr>
    <w:rPr>
      <w:rFonts w:cs="Courier New"/>
      <w:snapToGrid w:val="0"/>
      <w:kern w:val="24"/>
      <w:sz w:val="18"/>
    </w:rPr>
  </w:style>
  <w:style w:type="character" w:customStyle="1" w:styleId="2247">
    <w:name w:val="样式4 Char"/>
    <w:link w:val="248"/>
    <w:qFormat/>
    <w:uiPriority w:val="0"/>
    <w:rPr>
      <w:rFonts w:ascii="仿宋_GB2312" w:hAnsi="Times New Roman" w:eastAsia="仿宋_GB2312" w:cs="Times New Roman"/>
      <w:sz w:val="28"/>
      <w:szCs w:val="32"/>
    </w:rPr>
  </w:style>
  <w:style w:type="paragraph" w:customStyle="1" w:styleId="2248">
    <w:name w:val="样式 标题 1标题 1宋旭峰标题1章节H1h11headingHeader 1st Pageh1 chapte..."/>
    <w:basedOn w:val="6"/>
    <w:semiHidden/>
    <w:qFormat/>
    <w:uiPriority w:val="0"/>
    <w:pPr>
      <w:widowControl w:val="0"/>
      <w:tabs>
        <w:tab w:val="left" w:pos="425"/>
      </w:tabs>
      <w:adjustRightInd w:val="0"/>
      <w:snapToGrid w:val="0"/>
      <w:spacing w:after="156"/>
      <w:ind w:left="425" w:hanging="425"/>
    </w:pPr>
    <w:rPr>
      <w:rFonts w:eastAsia="黑体"/>
      <w:kern w:val="2"/>
      <w:szCs w:val="30"/>
    </w:rPr>
  </w:style>
  <w:style w:type="paragraph" w:customStyle="1" w:styleId="2249">
    <w:name w:val="puce"/>
    <w:basedOn w:val="1"/>
    <w:semiHidden/>
    <w:qFormat/>
    <w:uiPriority w:val="0"/>
    <w:pPr>
      <w:tabs>
        <w:tab w:val="left" w:pos="1114"/>
        <w:tab w:val="left" w:pos="1200"/>
      </w:tabs>
      <w:adjustRightInd w:val="0"/>
      <w:snapToGrid w:val="0"/>
      <w:ind w:firstLine="480"/>
      <w:jc w:val="both"/>
    </w:pPr>
    <w:rPr>
      <w:rFonts w:ascii="Arial" w:hAnsi="Arial"/>
      <w:snapToGrid w:val="0"/>
      <w:color w:val="FF00FF"/>
    </w:rPr>
  </w:style>
  <w:style w:type="paragraph" w:customStyle="1" w:styleId="2250">
    <w:name w:val="couv"/>
    <w:basedOn w:val="1"/>
    <w:semiHidden/>
    <w:qFormat/>
    <w:uiPriority w:val="0"/>
    <w:pPr>
      <w:spacing w:before="120" w:after="120" w:line="240" w:lineRule="auto"/>
      <w:jc w:val="center"/>
    </w:pPr>
    <w:rPr>
      <w:b/>
      <w:sz w:val="40"/>
      <w:szCs w:val="20"/>
      <w:lang w:val="en-GB"/>
    </w:rPr>
  </w:style>
  <w:style w:type="paragraph" w:customStyle="1" w:styleId="2251">
    <w:name w:val="MG"/>
    <w:basedOn w:val="6"/>
    <w:semiHidden/>
    <w:qFormat/>
    <w:uiPriority w:val="0"/>
    <w:pPr>
      <w:keepLines w:val="0"/>
      <w:tabs>
        <w:tab w:val="left" w:pos="425"/>
        <w:tab w:val="left" w:pos="2260"/>
        <w:tab w:val="left" w:pos="2820"/>
        <w:tab w:val="left" w:pos="3420"/>
      </w:tabs>
      <w:adjustRightInd w:val="0"/>
      <w:snapToGrid w:val="0"/>
      <w:spacing w:before="440" w:line="240" w:lineRule="auto"/>
      <w:ind w:left="851" w:right="-28" w:hanging="851"/>
      <w:jc w:val="both"/>
    </w:pPr>
    <w:rPr>
      <w:rFonts w:ascii="Arial" w:hAnsi="Arial"/>
      <w:bCs w:val="0"/>
      <w:kern w:val="0"/>
      <w:sz w:val="22"/>
      <w:szCs w:val="20"/>
      <w:lang w:val="en-GB"/>
    </w:rPr>
  </w:style>
  <w:style w:type="paragraph" w:customStyle="1" w:styleId="2252">
    <w:name w:val="M"/>
    <w:basedOn w:val="6"/>
    <w:semiHidden/>
    <w:qFormat/>
    <w:uiPriority w:val="0"/>
    <w:pPr>
      <w:keepLines w:val="0"/>
      <w:tabs>
        <w:tab w:val="left" w:pos="425"/>
        <w:tab w:val="left" w:pos="2260"/>
        <w:tab w:val="left" w:pos="2820"/>
        <w:tab w:val="left" w:pos="3420"/>
      </w:tabs>
      <w:adjustRightInd w:val="0"/>
      <w:snapToGrid w:val="0"/>
      <w:spacing w:before="440" w:line="240" w:lineRule="auto"/>
      <w:ind w:left="851" w:right="-28" w:hanging="851"/>
      <w:jc w:val="both"/>
    </w:pPr>
    <w:rPr>
      <w:rFonts w:ascii="Arial" w:hAnsi="Arial"/>
      <w:b w:val="0"/>
      <w:bCs w:val="0"/>
      <w:kern w:val="0"/>
      <w:sz w:val="22"/>
      <w:szCs w:val="20"/>
      <w:lang w:val="en-GB"/>
    </w:rPr>
  </w:style>
  <w:style w:type="paragraph" w:customStyle="1" w:styleId="2253">
    <w:name w:val="GM"/>
    <w:basedOn w:val="6"/>
    <w:semiHidden/>
    <w:qFormat/>
    <w:uiPriority w:val="0"/>
    <w:pPr>
      <w:keepLines w:val="0"/>
      <w:tabs>
        <w:tab w:val="left" w:pos="425"/>
        <w:tab w:val="left" w:pos="2260"/>
        <w:tab w:val="left" w:pos="2820"/>
        <w:tab w:val="left" w:pos="3420"/>
      </w:tabs>
      <w:adjustRightInd w:val="0"/>
      <w:snapToGrid w:val="0"/>
      <w:spacing w:before="240" w:line="240" w:lineRule="auto"/>
      <w:ind w:left="851" w:right="-28" w:hanging="851"/>
      <w:jc w:val="both"/>
    </w:pPr>
    <w:rPr>
      <w:rFonts w:ascii="Arial" w:hAnsi="Arial"/>
      <w:bCs w:val="0"/>
      <w:kern w:val="0"/>
      <w:sz w:val="22"/>
      <w:szCs w:val="20"/>
      <w:lang w:val="en-GB"/>
    </w:rPr>
  </w:style>
  <w:style w:type="paragraph" w:customStyle="1" w:styleId="2254">
    <w:name w:val="Texte"/>
    <w:basedOn w:val="1"/>
    <w:semiHidden/>
    <w:qFormat/>
    <w:uiPriority w:val="0"/>
    <w:pPr>
      <w:spacing w:before="120" w:after="120" w:line="240" w:lineRule="auto"/>
      <w:ind w:left="851"/>
      <w:jc w:val="both"/>
    </w:pPr>
    <w:rPr>
      <w:rFonts w:ascii="Arial" w:hAnsi="Arial"/>
      <w:sz w:val="22"/>
      <w:szCs w:val="20"/>
      <w:lang w:val="en-GB"/>
    </w:rPr>
  </w:style>
  <w:style w:type="paragraph" w:customStyle="1" w:styleId="2255">
    <w:name w:val="ENUM"/>
    <w:basedOn w:val="1"/>
    <w:semiHidden/>
    <w:qFormat/>
    <w:uiPriority w:val="0"/>
    <w:pPr>
      <w:tabs>
        <w:tab w:val="left" w:pos="840"/>
        <w:tab w:val="left" w:pos="1418"/>
      </w:tabs>
      <w:spacing w:before="60" w:after="60" w:line="240" w:lineRule="auto"/>
      <w:ind w:left="1418" w:hanging="284"/>
      <w:jc w:val="both"/>
    </w:pPr>
    <w:rPr>
      <w:rFonts w:ascii="Arial" w:hAnsi="Arial"/>
      <w:sz w:val="22"/>
      <w:szCs w:val="20"/>
      <w:lang w:val="en-GB"/>
    </w:rPr>
  </w:style>
  <w:style w:type="paragraph" w:customStyle="1" w:styleId="2256">
    <w:name w:val="標準インデント　2"/>
    <w:basedOn w:val="12"/>
    <w:semiHidden/>
    <w:qFormat/>
    <w:uiPriority w:val="0"/>
    <w:pPr>
      <w:overflowPunct w:val="0"/>
      <w:autoSpaceDE w:val="0"/>
      <w:autoSpaceDN w:val="0"/>
      <w:adjustRightInd w:val="0"/>
      <w:spacing w:line="240" w:lineRule="auto"/>
      <w:ind w:left="2900" w:hanging="2038"/>
      <w:jc w:val="left"/>
      <w:textAlignment w:val="baseline"/>
    </w:pPr>
    <w:rPr>
      <w:rFonts w:ascii="Times New Roman" w:hAnsi="Times New Roman" w:eastAsia="MS Mincho"/>
      <w:kern w:val="0"/>
      <w:sz w:val="20"/>
      <w:szCs w:val="20"/>
      <w:lang w:eastAsia="ja-JP"/>
    </w:rPr>
  </w:style>
  <w:style w:type="paragraph" w:customStyle="1" w:styleId="2257">
    <w:name w:val="——"/>
    <w:basedOn w:val="2254"/>
    <w:semiHidden/>
    <w:qFormat/>
    <w:uiPriority w:val="0"/>
    <w:pPr>
      <w:ind w:left="0" w:firstLine="660" w:firstLineChars="300"/>
    </w:pPr>
  </w:style>
  <w:style w:type="paragraph" w:customStyle="1" w:styleId="2258">
    <w:name w:val="标-4"/>
    <w:basedOn w:val="1"/>
    <w:semiHidden/>
    <w:qFormat/>
    <w:uiPriority w:val="0"/>
    <w:pPr>
      <w:widowControl w:val="0"/>
      <w:spacing w:before="120" w:line="240" w:lineRule="auto"/>
      <w:ind w:left="851" w:hanging="851" w:firstLineChars="0"/>
      <w:jc w:val="both"/>
    </w:pPr>
    <w:rPr>
      <w:kern w:val="2"/>
      <w:szCs w:val="20"/>
    </w:rPr>
  </w:style>
  <w:style w:type="paragraph" w:customStyle="1" w:styleId="2259">
    <w:name w:val="文-1"/>
    <w:basedOn w:val="1"/>
    <w:semiHidden/>
    <w:qFormat/>
    <w:uiPriority w:val="0"/>
    <w:pPr>
      <w:widowControl w:val="0"/>
      <w:spacing w:before="120" w:line="240" w:lineRule="auto"/>
      <w:ind w:left="851" w:firstLine="482" w:firstLineChars="0"/>
      <w:jc w:val="both"/>
    </w:pPr>
    <w:rPr>
      <w:kern w:val="2"/>
      <w:szCs w:val="20"/>
    </w:rPr>
  </w:style>
  <w:style w:type="paragraph" w:customStyle="1" w:styleId="2260">
    <w:name w:val="文-5"/>
    <w:basedOn w:val="1"/>
    <w:semiHidden/>
    <w:qFormat/>
    <w:uiPriority w:val="0"/>
    <w:pPr>
      <w:widowControl w:val="0"/>
      <w:tabs>
        <w:tab w:val="right" w:leader="dot" w:pos="8789"/>
      </w:tabs>
      <w:spacing w:before="120" w:line="240" w:lineRule="auto"/>
      <w:ind w:left="1276" w:firstLine="482" w:firstLineChars="0"/>
      <w:jc w:val="both"/>
    </w:pPr>
    <w:rPr>
      <w:kern w:val="2"/>
      <w:szCs w:val="20"/>
    </w:rPr>
  </w:style>
  <w:style w:type="paragraph" w:customStyle="1" w:styleId="2261">
    <w:name w:val="样式 小四 加粗 行距: 1.5 倍行距"/>
    <w:basedOn w:val="1"/>
    <w:semiHidden/>
    <w:qFormat/>
    <w:uiPriority w:val="0"/>
    <w:pPr>
      <w:widowControl w:val="0"/>
      <w:ind w:firstLine="0" w:firstLineChars="0"/>
      <w:jc w:val="both"/>
    </w:pPr>
    <w:rPr>
      <w:rFonts w:cs="宋体"/>
      <w:b/>
      <w:bCs/>
      <w:kern w:val="2"/>
      <w:szCs w:val="20"/>
    </w:rPr>
  </w:style>
  <w:style w:type="paragraph" w:customStyle="1" w:styleId="2262">
    <w:name w:val="样式 正文(首行缩进) + 8 磅 加粗 首行缩进:  2 字符"/>
    <w:basedOn w:val="1"/>
    <w:semiHidden/>
    <w:qFormat/>
    <w:uiPriority w:val="0"/>
    <w:pPr>
      <w:widowControl w:val="0"/>
      <w:adjustRightInd w:val="0"/>
      <w:snapToGrid w:val="0"/>
      <w:spacing w:line="240" w:lineRule="auto"/>
      <w:jc w:val="both"/>
    </w:pPr>
    <w:rPr>
      <w:rFonts w:cs="宋体"/>
      <w:b/>
      <w:bCs/>
      <w:snapToGrid w:val="0"/>
      <w:sz w:val="16"/>
      <w:szCs w:val="20"/>
    </w:rPr>
  </w:style>
  <w:style w:type="paragraph" w:customStyle="1" w:styleId="2263">
    <w:name w:val="样式 标题 2标题21.1H2h2第一层条2Header 2nd PageA.B.C.h2 main head..."/>
    <w:basedOn w:val="7"/>
    <w:semiHidden/>
    <w:qFormat/>
    <w:uiPriority w:val="0"/>
    <w:pPr>
      <w:widowControl w:val="0"/>
      <w:tabs>
        <w:tab w:val="left" w:pos="992"/>
      </w:tabs>
      <w:adjustRightInd w:val="0"/>
      <w:snapToGrid w:val="0"/>
      <w:ind w:left="612" w:hanging="567"/>
    </w:pPr>
    <w:rPr>
      <w:rFonts w:ascii="黑体" w:hAnsi="Times New Roman" w:eastAsia="黑体" w:cs="Times New Roman"/>
      <w:b w:val="0"/>
      <w:bCs w:val="0"/>
      <w:kern w:val="2"/>
      <w:szCs w:val="30"/>
    </w:rPr>
  </w:style>
  <w:style w:type="paragraph" w:customStyle="1" w:styleId="2264">
    <w:name w:val="样式 正文(首行缩进) + 8 磅 加粗 首行缩进:  2 字符1"/>
    <w:basedOn w:val="1"/>
    <w:semiHidden/>
    <w:qFormat/>
    <w:uiPriority w:val="0"/>
    <w:pPr>
      <w:widowControl w:val="0"/>
      <w:adjustRightInd w:val="0"/>
      <w:snapToGrid w:val="0"/>
      <w:spacing w:line="240" w:lineRule="auto"/>
      <w:jc w:val="both"/>
    </w:pPr>
    <w:rPr>
      <w:rFonts w:cs="宋体"/>
      <w:b/>
      <w:bCs/>
      <w:snapToGrid w:val="0"/>
      <w:sz w:val="16"/>
      <w:szCs w:val="20"/>
    </w:rPr>
  </w:style>
  <w:style w:type="paragraph" w:customStyle="1" w:styleId="2265">
    <w:name w:val="标题样式2"/>
    <w:basedOn w:val="1"/>
    <w:semiHidden/>
    <w:qFormat/>
    <w:uiPriority w:val="0"/>
    <w:pPr>
      <w:widowControl w:val="0"/>
      <w:adjustRightInd w:val="0"/>
      <w:spacing w:line="480" w:lineRule="atLeast"/>
      <w:ind w:firstLine="0" w:firstLineChars="0"/>
      <w:jc w:val="both"/>
      <w:textAlignment w:val="baseline"/>
    </w:pPr>
    <w:rPr>
      <w:rFonts w:ascii="新宋体" w:hAnsi="新宋体" w:eastAsia="仿宋_GB2312"/>
      <w:sz w:val="28"/>
      <w:szCs w:val="20"/>
    </w:rPr>
  </w:style>
  <w:style w:type="character" w:customStyle="1" w:styleId="2266">
    <w:name w:val="mainfirst1"/>
    <w:semiHidden/>
    <w:qFormat/>
    <w:uiPriority w:val="0"/>
    <w:rPr>
      <w:rFonts w:ascii="宋体" w:hAnsi="宋体" w:eastAsia="黑体" w:cs="宋体"/>
      <w:b/>
      <w:bCs/>
      <w:color w:val="FF0000"/>
      <w:kern w:val="2"/>
      <w:sz w:val="36"/>
      <w:szCs w:val="36"/>
      <w:lang w:val="en-US" w:eastAsia="zh-CN" w:bidi="ar-SA"/>
    </w:rPr>
  </w:style>
  <w:style w:type="character" w:customStyle="1" w:styleId="2267">
    <w:name w:val="普通文字 Char Char Char Char Char C Char Char Char Char Char Char Char"/>
    <w:semiHidden/>
    <w:qFormat/>
    <w:uiPriority w:val="0"/>
    <w:rPr>
      <w:rFonts w:ascii="宋体" w:hAnsi="Courier New" w:eastAsia="宋体" w:cs="宋体"/>
      <w:kern w:val="2"/>
      <w:sz w:val="28"/>
      <w:szCs w:val="24"/>
      <w:lang w:val="en-US" w:eastAsia="zh-CN" w:bidi="ar-SA"/>
    </w:rPr>
  </w:style>
  <w:style w:type="character" w:customStyle="1" w:styleId="2268">
    <w:name w:val="redfont"/>
    <w:semiHidden/>
    <w:qFormat/>
    <w:uiPriority w:val="0"/>
    <w:rPr>
      <w:rFonts w:ascii="宋体" w:hAnsi="宋体" w:eastAsia="黑体" w:cs="宋体"/>
      <w:kern w:val="2"/>
      <w:sz w:val="28"/>
      <w:szCs w:val="24"/>
      <w:lang w:val="en-US" w:eastAsia="zh-CN" w:bidi="ar-SA"/>
    </w:rPr>
  </w:style>
  <w:style w:type="paragraph" w:customStyle="1" w:styleId="2269">
    <w:name w:val="正文样式一"/>
    <w:basedOn w:val="1"/>
    <w:semiHidden/>
    <w:qFormat/>
    <w:uiPriority w:val="0"/>
    <w:pPr>
      <w:widowControl w:val="0"/>
      <w:adjustRightInd w:val="0"/>
      <w:spacing w:line="400" w:lineRule="atLeast"/>
      <w:ind w:firstLine="510" w:firstLineChars="0"/>
      <w:jc w:val="both"/>
      <w:textAlignment w:val="baseline"/>
    </w:pPr>
    <w:rPr>
      <w:szCs w:val="20"/>
    </w:rPr>
  </w:style>
  <w:style w:type="paragraph" w:customStyle="1" w:styleId="2270">
    <w:name w:val="图表名"/>
    <w:basedOn w:val="1"/>
    <w:semiHidden/>
    <w:qFormat/>
    <w:uiPriority w:val="0"/>
    <w:pPr>
      <w:widowControl w:val="0"/>
      <w:adjustRightInd w:val="0"/>
      <w:snapToGrid w:val="0"/>
      <w:ind w:firstLine="0" w:firstLineChars="0"/>
      <w:jc w:val="center"/>
    </w:pPr>
    <w:rPr>
      <w:rFonts w:eastAsia="黑体"/>
      <w:snapToGrid w:val="0"/>
      <w:color w:val="000000"/>
      <w:sz w:val="28"/>
      <w:szCs w:val="28"/>
    </w:rPr>
  </w:style>
  <w:style w:type="paragraph" w:customStyle="1" w:styleId="2271">
    <w:name w:val="样式 样式 表格 + (符号) 宋体 五号 居中 + 小五"/>
    <w:basedOn w:val="1"/>
    <w:semiHidden/>
    <w:qFormat/>
    <w:uiPriority w:val="0"/>
    <w:pPr>
      <w:widowControl w:val="0"/>
      <w:kinsoku w:val="0"/>
      <w:overflowPunct w:val="0"/>
      <w:adjustRightInd w:val="0"/>
      <w:snapToGrid w:val="0"/>
      <w:spacing w:line="240" w:lineRule="auto"/>
      <w:ind w:firstLine="0" w:firstLineChars="0"/>
      <w:jc w:val="center"/>
    </w:pPr>
    <w:rPr>
      <w:snapToGrid w:val="0"/>
      <w:sz w:val="18"/>
      <w:szCs w:val="21"/>
    </w:rPr>
  </w:style>
  <w:style w:type="paragraph" w:customStyle="1" w:styleId="2272">
    <w:name w:val="样式 表格 + 居中"/>
    <w:basedOn w:val="1"/>
    <w:semiHidden/>
    <w:qFormat/>
    <w:uiPriority w:val="0"/>
    <w:pPr>
      <w:widowControl w:val="0"/>
      <w:kinsoku w:val="0"/>
      <w:overflowPunct w:val="0"/>
      <w:adjustRightInd w:val="0"/>
      <w:snapToGrid w:val="0"/>
      <w:spacing w:line="240" w:lineRule="auto"/>
      <w:ind w:firstLine="0" w:firstLineChars="0"/>
      <w:jc w:val="center"/>
    </w:pPr>
    <w:rPr>
      <w:snapToGrid w:val="0"/>
      <w:color w:val="000000"/>
    </w:rPr>
  </w:style>
  <w:style w:type="paragraph" w:customStyle="1" w:styleId="2273">
    <w:name w:val="Char 正文"/>
    <w:basedOn w:val="6"/>
    <w:semiHidden/>
    <w:qFormat/>
    <w:uiPriority w:val="0"/>
    <w:pPr>
      <w:widowControl w:val="0"/>
      <w:tabs>
        <w:tab w:val="left" w:pos="425"/>
      </w:tabs>
      <w:adjustRightInd w:val="0"/>
      <w:snapToGrid w:val="0"/>
      <w:spacing w:before="240" w:after="240" w:line="348" w:lineRule="auto"/>
      <w:ind w:left="425" w:hanging="425"/>
      <w:jc w:val="both"/>
    </w:pPr>
    <w:rPr>
      <w:rFonts w:ascii="Tahoma" w:hAnsi="Tahoma"/>
      <w:bCs w:val="0"/>
      <w:sz w:val="24"/>
      <w:szCs w:val="20"/>
    </w:rPr>
  </w:style>
  <w:style w:type="character" w:customStyle="1" w:styleId="2274">
    <w:name w:val="样式 黑体 小四"/>
    <w:semiHidden/>
    <w:qFormat/>
    <w:uiPriority w:val="0"/>
    <w:rPr>
      <w:rFonts w:ascii="黑体" w:hAnsi="黑体" w:eastAsia="黑体"/>
      <w:sz w:val="24"/>
    </w:rPr>
  </w:style>
  <w:style w:type="character" w:customStyle="1" w:styleId="2275">
    <w:name w:val="正文(首行缩进) Char2"/>
    <w:semiHidden/>
    <w:qFormat/>
    <w:uiPriority w:val="0"/>
    <w:rPr>
      <w:rFonts w:eastAsia="黑体"/>
      <w:bCs/>
      <w:snapToGrid w:val="0"/>
      <w:color w:val="000000"/>
      <w:kern w:val="2"/>
      <w:sz w:val="24"/>
      <w:lang w:val="en-US" w:eastAsia="zh-CN" w:bidi="ar-SA"/>
    </w:rPr>
  </w:style>
  <w:style w:type="paragraph" w:customStyle="1" w:styleId="2276">
    <w:name w:val="zxz5"/>
    <w:next w:val="882"/>
    <w:semiHidden/>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2277">
    <w:name w:val="Char Char Char Char Char Char Char Char Char Char Char Char Char Char Char Char Char Char Char Char Char Char Char Char Char Char Char Char Char Char Char Char Char Char Char Char Char Char Char Char Char Char"/>
    <w:basedOn w:val="1"/>
    <w:semiHidden/>
    <w:qFormat/>
    <w:uiPriority w:val="0"/>
    <w:pPr>
      <w:widowControl w:val="0"/>
      <w:spacing w:line="240" w:lineRule="auto"/>
      <w:ind w:firstLine="0" w:firstLineChars="0"/>
      <w:jc w:val="both"/>
    </w:pPr>
    <w:rPr>
      <w:kern w:val="2"/>
      <w:sz w:val="21"/>
    </w:rPr>
  </w:style>
  <w:style w:type="paragraph" w:customStyle="1" w:styleId="2278">
    <w:name w:val="正文（缩进）"/>
    <w:basedOn w:val="1"/>
    <w:semiHidden/>
    <w:qFormat/>
    <w:uiPriority w:val="0"/>
    <w:pPr>
      <w:widowControl w:val="0"/>
      <w:adjustRightInd w:val="0"/>
      <w:snapToGrid w:val="0"/>
      <w:jc w:val="both"/>
    </w:pPr>
    <w:rPr>
      <w:snapToGrid w:val="0"/>
    </w:rPr>
  </w:style>
  <w:style w:type="paragraph" w:customStyle="1" w:styleId="2279">
    <w:name w:val="样式 表格 + 左  25 字符1"/>
    <w:basedOn w:val="257"/>
    <w:semiHidden/>
    <w:qFormat/>
    <w:uiPriority w:val="0"/>
    <w:pPr>
      <w:widowControl/>
      <w:adjustRightInd w:val="0"/>
      <w:snapToGrid w:val="0"/>
      <w:spacing w:line="240" w:lineRule="auto"/>
      <w:ind w:firstLine="14"/>
    </w:pPr>
    <w:rPr>
      <w:rFonts w:hAnsi="宋体" w:eastAsia="宋体" w:cs="宋体"/>
      <w:bCs w:val="0"/>
      <w:snapToGrid/>
      <w:sz w:val="18"/>
    </w:rPr>
  </w:style>
  <w:style w:type="paragraph" w:customStyle="1" w:styleId="2280">
    <w:name w:val="1级标题"/>
    <w:basedOn w:val="6"/>
    <w:semiHidden/>
    <w:qFormat/>
    <w:uiPriority w:val="0"/>
    <w:pPr>
      <w:keepNext w:val="0"/>
      <w:keepLines w:val="0"/>
      <w:widowControl w:val="0"/>
      <w:tabs>
        <w:tab w:val="left" w:pos="425"/>
      </w:tabs>
      <w:adjustRightInd w:val="0"/>
      <w:snapToGrid w:val="0"/>
      <w:ind w:left="425" w:hanging="425"/>
      <w:jc w:val="both"/>
    </w:pPr>
    <w:rPr>
      <w:rFonts w:ascii="黑体" w:eastAsia="黑体"/>
      <w:b w:val="0"/>
      <w:szCs w:val="30"/>
    </w:rPr>
  </w:style>
  <w:style w:type="paragraph" w:customStyle="1" w:styleId="2281">
    <w:name w:val="2 Char Char Char Char Char Char Char Char Char Char"/>
    <w:basedOn w:val="1"/>
    <w:semiHidden/>
    <w:qFormat/>
    <w:uiPriority w:val="0"/>
    <w:pPr>
      <w:widowControl w:val="0"/>
      <w:spacing w:line="240" w:lineRule="auto"/>
      <w:ind w:firstLine="0" w:firstLineChars="0"/>
      <w:jc w:val="both"/>
    </w:pPr>
    <w:rPr>
      <w:kern w:val="2"/>
      <w:sz w:val="21"/>
    </w:rPr>
  </w:style>
  <w:style w:type="paragraph" w:customStyle="1" w:styleId="2282">
    <w:name w:val="BG1"/>
    <w:basedOn w:val="1"/>
    <w:semiHidden/>
    <w:qFormat/>
    <w:uiPriority w:val="0"/>
    <w:pPr>
      <w:widowControl w:val="0"/>
      <w:autoSpaceDE w:val="0"/>
      <w:autoSpaceDN w:val="0"/>
      <w:spacing w:line="240" w:lineRule="auto"/>
      <w:ind w:firstLine="0" w:firstLineChars="0"/>
      <w:jc w:val="center"/>
    </w:pPr>
    <w:rPr>
      <w:color w:val="000000"/>
      <w:sz w:val="21"/>
    </w:rPr>
  </w:style>
  <w:style w:type="paragraph" w:customStyle="1" w:styleId="2283">
    <w:name w:val="样式 标题 2二级标题标题 lxb2标题21.1H2h2第一层条二级标题 Char单位名4.1SeHea..."/>
    <w:basedOn w:val="494"/>
    <w:next w:val="494"/>
    <w:semiHidden/>
    <w:qFormat/>
    <w:uiPriority w:val="0"/>
    <w:pPr>
      <w:ind w:firstLine="0" w:firstLineChars="0"/>
    </w:pPr>
    <w:rPr>
      <w:rFonts w:eastAsia="黑体" w:cs="宋体"/>
      <w:b/>
    </w:rPr>
  </w:style>
  <w:style w:type="character" w:customStyle="1" w:styleId="2284">
    <w:name w:val="Char Char171"/>
    <w:qFormat/>
    <w:uiPriority w:val="0"/>
    <w:rPr>
      <w:rFonts w:ascii="宋体" w:eastAsia="宋体"/>
      <w:kern w:val="2"/>
      <w:sz w:val="24"/>
      <w:lang w:val="en-US" w:eastAsia="zh-CN" w:bidi="ar-SA"/>
    </w:rPr>
  </w:style>
  <w:style w:type="character" w:customStyle="1" w:styleId="2285">
    <w:name w:val="正文文字缩进 2 Char Char1"/>
    <w:qFormat/>
    <w:uiPriority w:val="0"/>
    <w:rPr>
      <w:rFonts w:eastAsia="宋体"/>
      <w:kern w:val="2"/>
      <w:sz w:val="21"/>
      <w:lang w:val="en-US" w:eastAsia="zh-CN" w:bidi="ar-SA"/>
    </w:rPr>
  </w:style>
  <w:style w:type="character" w:customStyle="1" w:styleId="2286">
    <w:name w:val="Char Char141"/>
    <w:qFormat/>
    <w:uiPriority w:val="0"/>
    <w:rPr>
      <w:rFonts w:ascii="Arial" w:hAnsi="Arial" w:eastAsia="黑体" w:cs="Arial"/>
      <w:b/>
      <w:bCs/>
      <w:kern w:val="2"/>
      <w:sz w:val="32"/>
      <w:szCs w:val="32"/>
    </w:rPr>
  </w:style>
  <w:style w:type="paragraph" w:customStyle="1" w:styleId="2287">
    <w:name w:val="Char Char Char Char Char Char Char Char Char Char Char Char Char Char Char Char Char Char Char Char Char Char Char Char Char Char Char Char Char Char Char Char Char Char Char Char Char Char Char Char Char Char1"/>
    <w:basedOn w:val="1"/>
    <w:semiHidden/>
    <w:qFormat/>
    <w:uiPriority w:val="0"/>
    <w:pPr>
      <w:widowControl w:val="0"/>
      <w:spacing w:line="240" w:lineRule="auto"/>
      <w:ind w:firstLine="0" w:firstLineChars="0"/>
      <w:jc w:val="both"/>
    </w:pPr>
    <w:rPr>
      <w:kern w:val="2"/>
      <w:sz w:val="21"/>
    </w:rPr>
  </w:style>
  <w:style w:type="paragraph" w:customStyle="1" w:styleId="2288">
    <w:name w:val="样式 四号 首行缩进:  2 字符 行距: 单倍行距"/>
    <w:basedOn w:val="1"/>
    <w:qFormat/>
    <w:uiPriority w:val="0"/>
    <w:pPr>
      <w:widowControl w:val="0"/>
      <w:snapToGrid w:val="0"/>
      <w:jc w:val="both"/>
    </w:pPr>
    <w:rPr>
      <w:kern w:val="2"/>
      <w:sz w:val="28"/>
      <w:szCs w:val="28"/>
    </w:rPr>
  </w:style>
  <w:style w:type="paragraph" w:customStyle="1" w:styleId="2289">
    <w:name w:val="缩进"/>
    <w:basedOn w:val="1"/>
    <w:qFormat/>
    <w:uiPriority w:val="0"/>
    <w:pPr>
      <w:widowControl w:val="0"/>
      <w:autoSpaceDE w:val="0"/>
      <w:autoSpaceDN w:val="0"/>
      <w:adjustRightInd w:val="0"/>
      <w:spacing w:line="400" w:lineRule="atLeast"/>
      <w:ind w:firstLine="425" w:firstLineChars="0"/>
      <w:jc w:val="both"/>
      <w:textAlignment w:val="baseline"/>
    </w:pPr>
    <w:rPr>
      <w:szCs w:val="20"/>
    </w:rPr>
  </w:style>
  <w:style w:type="paragraph" w:customStyle="1" w:styleId="2290">
    <w:name w:val="首行缩进 Char Char Char Char"/>
    <w:basedOn w:val="1"/>
    <w:link w:val="2291"/>
    <w:qFormat/>
    <w:uiPriority w:val="0"/>
    <w:pPr>
      <w:widowControl w:val="0"/>
      <w:ind w:firstLine="560" w:firstLineChars="0"/>
      <w:jc w:val="both"/>
    </w:pPr>
    <w:rPr>
      <w:rFonts w:ascii="Arial" w:hAnsi="Arial" w:eastAsia="仿宋_GB2312" w:cs="Arial"/>
      <w:kern w:val="2"/>
      <w:sz w:val="28"/>
      <w:szCs w:val="28"/>
    </w:rPr>
  </w:style>
  <w:style w:type="character" w:customStyle="1" w:styleId="2291">
    <w:name w:val="首行缩进 Char Char Char Char Char"/>
    <w:link w:val="2290"/>
    <w:qFormat/>
    <w:uiPriority w:val="0"/>
    <w:rPr>
      <w:rFonts w:ascii="Arial" w:hAnsi="Arial" w:eastAsia="仿宋_GB2312" w:cs="Arial"/>
      <w:sz w:val="28"/>
      <w:szCs w:val="28"/>
    </w:rPr>
  </w:style>
  <w:style w:type="character" w:customStyle="1" w:styleId="2292">
    <w:name w:val="首行缩进 Char Char"/>
    <w:qFormat/>
    <w:uiPriority w:val="0"/>
    <w:rPr>
      <w:rFonts w:ascii="Arial" w:hAnsi="Arial" w:eastAsia="仿宋_GB2312" w:cs="Arial"/>
      <w:kern w:val="2"/>
      <w:sz w:val="28"/>
      <w:szCs w:val="28"/>
      <w:lang w:val="en-US" w:eastAsia="zh-CN" w:bidi="ar-SA"/>
    </w:rPr>
  </w:style>
  <w:style w:type="paragraph" w:customStyle="1" w:styleId="2293">
    <w:name w:val="Char5"/>
    <w:basedOn w:val="1"/>
    <w:qFormat/>
    <w:uiPriority w:val="0"/>
    <w:pPr>
      <w:widowControl w:val="0"/>
      <w:spacing w:line="240" w:lineRule="exact"/>
      <w:jc w:val="both"/>
    </w:pPr>
    <w:rPr>
      <w:kern w:val="2"/>
      <w:sz w:val="28"/>
      <w:szCs w:val="28"/>
    </w:rPr>
  </w:style>
  <w:style w:type="paragraph" w:customStyle="1" w:styleId="2294">
    <w:name w:val="样式 样式 左侧:  2 字符 + 首行缩进:  2 字符"/>
    <w:basedOn w:val="1"/>
    <w:qFormat/>
    <w:uiPriority w:val="0"/>
    <w:pPr>
      <w:widowControl w:val="0"/>
      <w:ind w:firstLine="480"/>
      <w:jc w:val="both"/>
    </w:pPr>
    <w:rPr>
      <w:kern w:val="2"/>
      <w:szCs w:val="20"/>
    </w:rPr>
  </w:style>
  <w:style w:type="paragraph" w:customStyle="1" w:styleId="2295">
    <w:name w:val="标题一"/>
    <w:basedOn w:val="1"/>
    <w:next w:val="1"/>
    <w:qFormat/>
    <w:uiPriority w:val="0"/>
    <w:pPr>
      <w:widowControl w:val="0"/>
      <w:numPr>
        <w:ilvl w:val="0"/>
        <w:numId w:val="21"/>
      </w:numPr>
      <w:spacing w:line="1200" w:lineRule="exact"/>
      <w:ind w:firstLineChars="0"/>
      <w:jc w:val="center"/>
    </w:pPr>
    <w:rPr>
      <w:rFonts w:eastAsia="华文新魏"/>
      <w:kern w:val="2"/>
      <w:sz w:val="48"/>
      <w:szCs w:val="48"/>
    </w:rPr>
  </w:style>
  <w:style w:type="character" w:customStyle="1" w:styleId="2296">
    <w:name w:val="信息计划书 标题样式 Char Char"/>
    <w:qFormat/>
    <w:uiPriority w:val="0"/>
    <w:rPr>
      <w:rFonts w:ascii="Times New Roman" w:hAnsi="Times New Roman"/>
      <w:kern w:val="2"/>
      <w:sz w:val="24"/>
      <w:szCs w:val="24"/>
    </w:rPr>
  </w:style>
  <w:style w:type="character" w:customStyle="1" w:styleId="2297">
    <w:name w:val="占位符文本1"/>
    <w:semiHidden/>
    <w:qFormat/>
    <w:uiPriority w:val="0"/>
    <w:rPr>
      <w:color w:val="808080"/>
    </w:rPr>
  </w:style>
  <w:style w:type="paragraph" w:customStyle="1" w:styleId="2298">
    <w:name w:val="Char Char Char Char Char Char Char Char Char Char Char Char Char Char Char Char1"/>
    <w:basedOn w:val="1"/>
    <w:qFormat/>
    <w:uiPriority w:val="0"/>
    <w:pPr>
      <w:widowControl w:val="0"/>
      <w:spacing w:line="240" w:lineRule="auto"/>
      <w:ind w:firstLine="0" w:firstLineChars="0"/>
      <w:jc w:val="both"/>
    </w:pPr>
    <w:rPr>
      <w:kern w:val="2"/>
      <w:sz w:val="21"/>
    </w:rPr>
  </w:style>
  <w:style w:type="paragraph" w:customStyle="1" w:styleId="2299">
    <w:name w:val="课题申报正文"/>
    <w:basedOn w:val="1"/>
    <w:qFormat/>
    <w:uiPriority w:val="0"/>
    <w:pPr>
      <w:widowControl w:val="0"/>
      <w:spacing w:line="400" w:lineRule="exact"/>
      <w:ind w:right="57"/>
      <w:jc w:val="both"/>
    </w:pPr>
    <w:rPr>
      <w:kern w:val="2"/>
      <w:szCs w:val="20"/>
    </w:rPr>
  </w:style>
  <w:style w:type="character" w:customStyle="1" w:styleId="2300">
    <w:name w:val="正文文字缩进 Char1"/>
    <w:qFormat/>
    <w:uiPriority w:val="0"/>
    <w:rPr>
      <w:rFonts w:ascii="宋体" w:hAnsi="宋体"/>
      <w:kern w:val="2"/>
      <w:sz w:val="24"/>
      <w:szCs w:val="24"/>
    </w:rPr>
  </w:style>
  <w:style w:type="paragraph" w:customStyle="1" w:styleId="2301">
    <w:name w:val="表格标题新"/>
    <w:basedOn w:val="161"/>
    <w:link w:val="2302"/>
    <w:qFormat/>
    <w:uiPriority w:val="0"/>
    <w:pPr>
      <w:tabs>
        <w:tab w:val="left" w:pos="0"/>
      </w:tabs>
      <w:kinsoku/>
      <w:wordWrap/>
      <w:overflowPunct/>
      <w:adjustRightInd w:val="0"/>
      <w:snapToGrid w:val="0"/>
      <w:spacing w:beforeLines="50" w:afterLines="50"/>
    </w:pPr>
    <w:rPr>
      <w:rFonts w:ascii="仿宋_GB2312" w:eastAsia="仿宋_GB2312"/>
      <w:spacing w:val="10"/>
      <w:kern w:val="2"/>
      <w:sz w:val="24"/>
      <w:szCs w:val="24"/>
    </w:rPr>
  </w:style>
  <w:style w:type="character" w:customStyle="1" w:styleId="2302">
    <w:name w:val="表格标题新 Char"/>
    <w:link w:val="2301"/>
    <w:qFormat/>
    <w:uiPriority w:val="0"/>
    <w:rPr>
      <w:rFonts w:ascii="仿宋_GB2312" w:hAnsi="Times New Roman" w:eastAsia="仿宋_GB2312" w:cs="Times New Roman"/>
      <w:snapToGrid w:val="0"/>
      <w:spacing w:val="10"/>
      <w:sz w:val="24"/>
      <w:szCs w:val="24"/>
    </w:rPr>
  </w:style>
  <w:style w:type="paragraph" w:customStyle="1" w:styleId="2303">
    <w:name w:val="Char Char Char Char Char Char Char Char Char1 Char Char Char"/>
    <w:basedOn w:val="1"/>
    <w:qFormat/>
    <w:uiPriority w:val="0"/>
    <w:pPr>
      <w:widowControl w:val="0"/>
      <w:spacing w:line="240" w:lineRule="auto"/>
      <w:ind w:firstLine="0" w:firstLineChars="0"/>
      <w:jc w:val="both"/>
    </w:pPr>
    <w:rPr>
      <w:kern w:val="2"/>
    </w:rPr>
  </w:style>
  <w:style w:type="paragraph" w:customStyle="1" w:styleId="2304">
    <w:name w:val="普通(Web)6"/>
    <w:basedOn w:val="1"/>
    <w:qFormat/>
    <w:uiPriority w:val="0"/>
    <w:pPr>
      <w:spacing w:line="240" w:lineRule="auto"/>
      <w:ind w:firstLine="0" w:firstLineChars="0"/>
    </w:pPr>
    <w:rPr>
      <w:rFonts w:ascii="宋体" w:hAnsi="宋体" w:cs="宋体"/>
      <w:sz w:val="21"/>
      <w:szCs w:val="21"/>
    </w:rPr>
  </w:style>
  <w:style w:type="character" w:customStyle="1" w:styleId="2305">
    <w:name w:val="标题 3 Char Char Char Char Char Char Char Char Char1 Char Char Char"/>
    <w:qFormat/>
    <w:uiPriority w:val="0"/>
    <w:rPr>
      <w:rFonts w:ascii="宋体" w:hAnsi="宋体" w:eastAsia="宋体" w:cs="Times New Roman"/>
      <w:bCs/>
      <w:sz w:val="28"/>
      <w:szCs w:val="32"/>
    </w:rPr>
  </w:style>
  <w:style w:type="paragraph" w:customStyle="1" w:styleId="2306">
    <w:name w:val="样式 标题 1 + 左侧:  0 厘米 首行缩进:  0 厘米"/>
    <w:basedOn w:val="6"/>
    <w:qFormat/>
    <w:uiPriority w:val="0"/>
    <w:pPr>
      <w:keepLines w:val="0"/>
      <w:widowControl w:val="0"/>
      <w:tabs>
        <w:tab w:val="left" w:pos="425"/>
      </w:tabs>
      <w:ind w:left="425" w:hanging="425"/>
    </w:pPr>
    <w:rPr>
      <w:rFonts w:cs="宋体"/>
      <w:b w:val="0"/>
      <w:bCs w:val="0"/>
      <w:kern w:val="2"/>
      <w:szCs w:val="20"/>
    </w:rPr>
  </w:style>
  <w:style w:type="paragraph" w:customStyle="1" w:styleId="2307">
    <w:name w:val="样式 标题 1章标题 1H1Section HeadHeader1h11st levell1Heading 0..."/>
    <w:basedOn w:val="6"/>
    <w:qFormat/>
    <w:uiPriority w:val="0"/>
    <w:pPr>
      <w:keepLines w:val="0"/>
      <w:widowControl w:val="0"/>
      <w:tabs>
        <w:tab w:val="left" w:pos="425"/>
      </w:tabs>
      <w:spacing w:line="500" w:lineRule="exact"/>
      <w:ind w:left="425" w:hanging="425"/>
    </w:pPr>
    <w:rPr>
      <w:rFonts w:cs="宋体"/>
      <w:b w:val="0"/>
      <w:bCs w:val="0"/>
      <w:color w:val="000000"/>
      <w:kern w:val="2"/>
      <w:sz w:val="28"/>
      <w:szCs w:val="20"/>
    </w:rPr>
  </w:style>
  <w:style w:type="paragraph" w:customStyle="1" w:styleId="2308">
    <w:name w:val="样式 标题 2标题 2 Char标题 2 Char Char Char节节标题 1.1H2（一）Underrubr..."/>
    <w:basedOn w:val="7"/>
    <w:qFormat/>
    <w:uiPriority w:val="0"/>
    <w:pPr>
      <w:widowControl w:val="0"/>
      <w:tabs>
        <w:tab w:val="left" w:pos="932"/>
      </w:tabs>
      <w:adjustRightInd w:val="0"/>
      <w:snapToGrid w:val="0"/>
      <w:spacing w:line="460" w:lineRule="exact"/>
      <w:ind w:left="932" w:hanging="567"/>
    </w:pPr>
    <w:rPr>
      <w:rFonts w:ascii="黑体" w:hAnsi="黑体" w:eastAsia="黑体" w:cs="宋体"/>
      <w:b w:val="0"/>
      <w:color w:val="000000"/>
      <w:kern w:val="2"/>
      <w:sz w:val="32"/>
      <w:szCs w:val="20"/>
    </w:rPr>
  </w:style>
  <w:style w:type="paragraph" w:customStyle="1" w:styleId="2309">
    <w:name w:val="样式 标题 1章标题 1H1Section HeadHeader1h11st levell1Heading 0...1"/>
    <w:basedOn w:val="6"/>
    <w:qFormat/>
    <w:uiPriority w:val="0"/>
    <w:pPr>
      <w:keepLines w:val="0"/>
      <w:widowControl w:val="0"/>
      <w:tabs>
        <w:tab w:val="left" w:pos="425"/>
      </w:tabs>
      <w:spacing w:line="500" w:lineRule="exact"/>
      <w:ind w:left="425" w:hanging="425"/>
    </w:pPr>
    <w:rPr>
      <w:rFonts w:cs="宋体"/>
      <w:b w:val="0"/>
      <w:bCs w:val="0"/>
      <w:color w:val="000000"/>
      <w:kern w:val="2"/>
      <w:sz w:val="28"/>
      <w:szCs w:val="20"/>
    </w:rPr>
  </w:style>
  <w:style w:type="paragraph" w:customStyle="1" w:styleId="2310">
    <w:name w:val="样式 标题 1章标题 1H1Section HeadHeader1h11st levell1Heading 0...2"/>
    <w:basedOn w:val="6"/>
    <w:qFormat/>
    <w:uiPriority w:val="0"/>
    <w:pPr>
      <w:keepLines w:val="0"/>
      <w:widowControl w:val="0"/>
      <w:tabs>
        <w:tab w:val="left" w:pos="425"/>
      </w:tabs>
      <w:spacing w:line="500" w:lineRule="exact"/>
      <w:ind w:left="425" w:hanging="425"/>
    </w:pPr>
    <w:rPr>
      <w:rFonts w:cs="宋体"/>
      <w:b w:val="0"/>
      <w:bCs w:val="0"/>
      <w:color w:val="000000"/>
      <w:kern w:val="2"/>
      <w:sz w:val="28"/>
      <w:szCs w:val="20"/>
    </w:rPr>
  </w:style>
  <w:style w:type="paragraph" w:customStyle="1" w:styleId="2311">
    <w:name w:val="样式 标题 2标题 2 Char标题 2 Char Char Char节节标题 1.1H2（一）Underrubr...1"/>
    <w:basedOn w:val="7"/>
    <w:qFormat/>
    <w:uiPriority w:val="0"/>
    <w:pPr>
      <w:widowControl w:val="0"/>
      <w:tabs>
        <w:tab w:val="left" w:pos="932"/>
      </w:tabs>
      <w:adjustRightInd w:val="0"/>
      <w:snapToGrid w:val="0"/>
      <w:ind w:left="932" w:hanging="567"/>
    </w:pPr>
    <w:rPr>
      <w:rFonts w:ascii="黑体" w:hAnsi="Times New Roman" w:eastAsia="黑体" w:cs="Times New Roman"/>
      <w:color w:val="000000"/>
      <w:kern w:val="2"/>
      <w:szCs w:val="20"/>
    </w:rPr>
  </w:style>
  <w:style w:type="paragraph" w:customStyle="1" w:styleId="2312">
    <w:name w:val="样式 标题 3标题 3 Char Char条标题1.1.13h33rd levelH3l3CT + 黑色"/>
    <w:basedOn w:val="8"/>
    <w:qFormat/>
    <w:uiPriority w:val="0"/>
    <w:pPr>
      <w:widowControl w:val="0"/>
      <w:tabs>
        <w:tab w:val="left" w:pos="180"/>
        <w:tab w:val="left" w:pos="540"/>
        <w:tab w:val="left" w:pos="780"/>
      </w:tabs>
      <w:adjustRightInd w:val="0"/>
      <w:snapToGrid w:val="0"/>
      <w:spacing w:before="120" w:afterLines="50"/>
      <w:ind w:left="627" w:hanging="567"/>
    </w:pPr>
    <w:rPr>
      <w:b w:val="0"/>
      <w:color w:val="000000"/>
      <w:kern w:val="2"/>
      <w:szCs w:val="20"/>
    </w:rPr>
  </w:style>
  <w:style w:type="paragraph" w:customStyle="1" w:styleId="2313">
    <w:name w:val="样式 标题 3标题 3 Char Char条标题1.1.13h33rd levelH3l3CT + 黑色 行距..."/>
    <w:basedOn w:val="8"/>
    <w:qFormat/>
    <w:uiPriority w:val="0"/>
    <w:pPr>
      <w:widowControl w:val="0"/>
      <w:tabs>
        <w:tab w:val="left" w:pos="180"/>
        <w:tab w:val="left" w:pos="540"/>
        <w:tab w:val="left" w:pos="780"/>
      </w:tabs>
      <w:adjustRightInd w:val="0"/>
      <w:snapToGrid w:val="0"/>
      <w:spacing w:before="120" w:afterLines="50" w:line="500" w:lineRule="exact"/>
      <w:ind w:left="627" w:hanging="567"/>
    </w:pPr>
    <w:rPr>
      <w:rFonts w:cs="宋体"/>
      <w:color w:val="000000"/>
      <w:kern w:val="2"/>
      <w:sz w:val="24"/>
      <w:szCs w:val="20"/>
    </w:rPr>
  </w:style>
  <w:style w:type="paragraph" w:customStyle="1" w:styleId="2314">
    <w:name w:val="样式 标题 4 + 黑色 行距: 固定值 25 磅"/>
    <w:basedOn w:val="9"/>
    <w:qFormat/>
    <w:uiPriority w:val="0"/>
    <w:pPr>
      <w:adjustRightInd w:val="0"/>
      <w:snapToGrid w:val="0"/>
      <w:spacing w:line="500" w:lineRule="exact"/>
      <w:ind w:left="709" w:hanging="709"/>
      <w:textAlignment w:val="baseline"/>
    </w:pPr>
    <w:rPr>
      <w:rFonts w:ascii="Times New Roman" w:hAnsi="Times New Roman" w:cs="宋体"/>
      <w:b/>
      <w:bCs/>
      <w:color w:val="000000"/>
      <w:sz w:val="24"/>
    </w:rPr>
  </w:style>
  <w:style w:type="paragraph" w:customStyle="1" w:styleId="2315">
    <w:name w:val="样式 标题 4 + 黑色"/>
    <w:basedOn w:val="9"/>
    <w:qFormat/>
    <w:uiPriority w:val="0"/>
    <w:pPr>
      <w:adjustRightInd w:val="0"/>
      <w:snapToGrid w:val="0"/>
      <w:ind w:left="709" w:hanging="709"/>
      <w:textAlignment w:val="baseline"/>
    </w:pPr>
    <w:rPr>
      <w:rFonts w:ascii="Times New Roman" w:hAnsi="Times New Roman"/>
      <w:b/>
      <w:bCs/>
      <w:color w:val="000000"/>
      <w:sz w:val="24"/>
    </w:rPr>
  </w:style>
  <w:style w:type="paragraph" w:customStyle="1" w:styleId="2316">
    <w:name w:val="样式 标题 4 + 黑色 行距: 1.5 倍行距"/>
    <w:basedOn w:val="9"/>
    <w:qFormat/>
    <w:uiPriority w:val="0"/>
    <w:pPr>
      <w:adjustRightInd w:val="0"/>
      <w:snapToGrid w:val="0"/>
      <w:ind w:left="709" w:hanging="709"/>
      <w:textAlignment w:val="baseline"/>
    </w:pPr>
    <w:rPr>
      <w:rFonts w:ascii="Times New Roman" w:hAnsi="Times New Roman" w:cs="宋体"/>
      <w:b/>
      <w:bCs/>
      <w:color w:val="000000"/>
      <w:sz w:val="24"/>
    </w:rPr>
  </w:style>
  <w:style w:type="paragraph" w:customStyle="1" w:styleId="2317">
    <w:name w:val="样式 标题 3标题 3 Char Char条标题1.1.13h33rd levelH3l3CT + 左 行距:..."/>
    <w:basedOn w:val="8"/>
    <w:qFormat/>
    <w:uiPriority w:val="0"/>
    <w:pPr>
      <w:widowControl w:val="0"/>
      <w:tabs>
        <w:tab w:val="left" w:pos="180"/>
        <w:tab w:val="left" w:pos="540"/>
        <w:tab w:val="left" w:pos="780"/>
      </w:tabs>
      <w:adjustRightInd w:val="0"/>
      <w:snapToGrid w:val="0"/>
      <w:spacing w:before="120" w:afterLines="50" w:line="500" w:lineRule="exact"/>
      <w:ind w:left="627" w:hanging="567"/>
    </w:pPr>
    <w:rPr>
      <w:rFonts w:cs="宋体"/>
      <w:kern w:val="2"/>
      <w:sz w:val="24"/>
      <w:szCs w:val="20"/>
    </w:rPr>
  </w:style>
  <w:style w:type="paragraph" w:customStyle="1" w:styleId="2318">
    <w:name w:val="样式 标题 2标题 2 Char节节标题 1.1H2（一）Underrubrik1prop2Heading 2 ..."/>
    <w:basedOn w:val="7"/>
    <w:qFormat/>
    <w:uiPriority w:val="0"/>
    <w:pPr>
      <w:widowControl w:val="0"/>
      <w:tabs>
        <w:tab w:val="left" w:pos="576"/>
        <w:tab w:val="left" w:pos="932"/>
      </w:tabs>
      <w:adjustRightInd w:val="0"/>
      <w:snapToGrid w:val="0"/>
      <w:ind w:left="932" w:hanging="567"/>
    </w:pPr>
    <w:rPr>
      <w:rFonts w:ascii="黑体" w:hAnsi="Times New Roman" w:eastAsia="黑体" w:cs="Times New Roman"/>
      <w:b w:val="0"/>
      <w:bCs w:val="0"/>
      <w:kern w:val="2"/>
      <w:szCs w:val="30"/>
    </w:rPr>
  </w:style>
  <w:style w:type="paragraph" w:customStyle="1" w:styleId="2319">
    <w:name w:val="样式 标题 3条标题1.1.13h33rd levelH3l3CT + 加粗"/>
    <w:basedOn w:val="8"/>
    <w:qFormat/>
    <w:uiPriority w:val="0"/>
    <w:pPr>
      <w:widowControl w:val="0"/>
      <w:tabs>
        <w:tab w:val="left" w:pos="180"/>
        <w:tab w:val="left" w:pos="540"/>
        <w:tab w:val="left" w:pos="720"/>
      </w:tabs>
      <w:adjustRightInd w:val="0"/>
      <w:snapToGrid w:val="0"/>
      <w:spacing w:before="120" w:afterLines="50"/>
      <w:ind w:left="567" w:hanging="567"/>
    </w:pPr>
    <w:rPr>
      <w:kern w:val="2"/>
    </w:rPr>
  </w:style>
  <w:style w:type="paragraph" w:customStyle="1" w:styleId="2320">
    <w:name w:val="样式 标题 3标题 3 Char标题 3 Char Char Char Char Char Char Char Char C..."/>
    <w:basedOn w:val="8"/>
    <w:qFormat/>
    <w:uiPriority w:val="0"/>
    <w:pPr>
      <w:widowControl w:val="0"/>
      <w:tabs>
        <w:tab w:val="left" w:pos="180"/>
        <w:tab w:val="left" w:pos="540"/>
        <w:tab w:val="left" w:pos="720"/>
        <w:tab w:val="left" w:pos="1418"/>
      </w:tabs>
      <w:adjustRightInd w:val="0"/>
      <w:snapToGrid w:val="0"/>
      <w:spacing w:afterLines="50"/>
      <w:ind w:left="720" w:hanging="720"/>
    </w:pPr>
    <w:rPr>
      <w:rFonts w:ascii="宋体" w:hAnsi="宋体" w:cs="宋体"/>
      <w:bCs w:val="0"/>
      <w:kern w:val="2"/>
      <w:szCs w:val="20"/>
    </w:rPr>
  </w:style>
  <w:style w:type="paragraph" w:customStyle="1" w:styleId="2321">
    <w:name w:val="样式 标题 3标题 3 Char标题 3 Char Char Char Char Char Char Char Char C...1"/>
    <w:basedOn w:val="8"/>
    <w:qFormat/>
    <w:uiPriority w:val="0"/>
    <w:pPr>
      <w:widowControl w:val="0"/>
      <w:tabs>
        <w:tab w:val="left" w:pos="180"/>
        <w:tab w:val="left" w:pos="540"/>
        <w:tab w:val="left" w:pos="720"/>
        <w:tab w:val="left" w:pos="1418"/>
      </w:tabs>
      <w:adjustRightInd w:val="0"/>
      <w:snapToGrid w:val="0"/>
      <w:spacing w:afterLines="50"/>
      <w:ind w:left="720" w:hanging="720"/>
    </w:pPr>
    <w:rPr>
      <w:rFonts w:ascii="宋体" w:hAnsi="宋体" w:cs="宋体"/>
      <w:kern w:val="2"/>
      <w:szCs w:val="20"/>
    </w:rPr>
  </w:style>
  <w:style w:type="paragraph" w:customStyle="1" w:styleId="2322">
    <w:name w:val="样式 标题 3标题 3 Char标题 3 Char Char Char Char Char Char Char Char C...2"/>
    <w:basedOn w:val="8"/>
    <w:qFormat/>
    <w:uiPriority w:val="0"/>
    <w:pPr>
      <w:widowControl w:val="0"/>
      <w:tabs>
        <w:tab w:val="left" w:pos="180"/>
        <w:tab w:val="left" w:pos="540"/>
        <w:tab w:val="left" w:pos="720"/>
        <w:tab w:val="left" w:pos="1418"/>
      </w:tabs>
      <w:adjustRightInd w:val="0"/>
      <w:snapToGrid w:val="0"/>
      <w:spacing w:afterLines="50"/>
      <w:ind w:left="720" w:hanging="720"/>
    </w:pPr>
    <w:rPr>
      <w:rFonts w:ascii="宋体" w:hAnsi="宋体" w:cs="宋体"/>
      <w:bCs w:val="0"/>
      <w:kern w:val="2"/>
      <w:szCs w:val="20"/>
    </w:rPr>
  </w:style>
  <w:style w:type="paragraph" w:customStyle="1" w:styleId="2323">
    <w:name w:val="样式 标题 3标题 3 Char标题 3 Char Char Char Char Char Char Char Char C...3"/>
    <w:basedOn w:val="8"/>
    <w:qFormat/>
    <w:uiPriority w:val="0"/>
    <w:pPr>
      <w:widowControl w:val="0"/>
      <w:tabs>
        <w:tab w:val="left" w:pos="180"/>
        <w:tab w:val="left" w:pos="540"/>
        <w:tab w:val="left" w:pos="1418"/>
      </w:tabs>
      <w:adjustRightInd w:val="0"/>
      <w:snapToGrid w:val="0"/>
      <w:spacing w:afterLines="50"/>
      <w:ind w:left="720" w:hanging="720"/>
    </w:pPr>
    <w:rPr>
      <w:rFonts w:ascii="宋体" w:hAnsi="宋体" w:cs="宋体"/>
      <w:color w:val="000000"/>
      <w:kern w:val="2"/>
      <w:szCs w:val="20"/>
    </w:rPr>
  </w:style>
  <w:style w:type="paragraph" w:customStyle="1" w:styleId="2324">
    <w:name w:val="样式 标题 3标题 3 Char标题 3 Char Char Char Char Char Char Char Char C...4"/>
    <w:basedOn w:val="8"/>
    <w:qFormat/>
    <w:uiPriority w:val="0"/>
    <w:pPr>
      <w:widowControl w:val="0"/>
      <w:tabs>
        <w:tab w:val="left" w:pos="180"/>
        <w:tab w:val="left" w:pos="540"/>
      </w:tabs>
      <w:adjustRightInd w:val="0"/>
      <w:snapToGrid w:val="0"/>
      <w:spacing w:before="120" w:afterLines="50"/>
      <w:ind w:left="720" w:hanging="720"/>
    </w:pPr>
    <w:rPr>
      <w:rFonts w:ascii="宋体" w:hAnsi="宋体"/>
      <w:b w:val="0"/>
      <w:bCs w:val="0"/>
      <w:kern w:val="2"/>
    </w:rPr>
  </w:style>
  <w:style w:type="paragraph" w:customStyle="1" w:styleId="2325">
    <w:name w:val="样式 样式 样式 标题 4 + 加粗 + 黑色 + 宋体"/>
    <w:basedOn w:val="1217"/>
    <w:qFormat/>
    <w:uiPriority w:val="0"/>
    <w:pPr>
      <w:tabs>
        <w:tab w:val="left" w:pos="3796"/>
      </w:tabs>
      <w:ind w:left="1984" w:hanging="708"/>
    </w:pPr>
    <w:rPr>
      <w:rFonts w:ascii="宋体" w:hAnsi="宋体"/>
    </w:rPr>
  </w:style>
  <w:style w:type="paragraph" w:customStyle="1" w:styleId="2326">
    <w:name w:val="样式 标题 3标题 3 Char标题 3 Char Char Char Char Char Char Char Char C...6"/>
    <w:basedOn w:val="8"/>
    <w:qFormat/>
    <w:uiPriority w:val="0"/>
    <w:pPr>
      <w:widowControl w:val="0"/>
      <w:tabs>
        <w:tab w:val="left" w:pos="180"/>
        <w:tab w:val="left" w:pos="540"/>
      </w:tabs>
      <w:adjustRightInd w:val="0"/>
      <w:snapToGrid w:val="0"/>
      <w:spacing w:before="120" w:afterLines="50"/>
      <w:ind w:left="720" w:hanging="720"/>
    </w:pPr>
    <w:rPr>
      <w:b w:val="0"/>
      <w:bCs w:val="0"/>
      <w:color w:val="FF00FF"/>
      <w:kern w:val="2"/>
    </w:rPr>
  </w:style>
  <w:style w:type="paragraph" w:customStyle="1" w:styleId="2327">
    <w:name w:val="样式 标题 1章标题 1H1Section HeadHeader1h11st levell1Heading 0...3"/>
    <w:basedOn w:val="6"/>
    <w:qFormat/>
    <w:uiPriority w:val="0"/>
    <w:pPr>
      <w:keepLines w:val="0"/>
      <w:widowControl w:val="0"/>
      <w:tabs>
        <w:tab w:val="left" w:pos="425"/>
      </w:tabs>
      <w:ind w:left="425" w:hanging="425"/>
      <w:jc w:val="both"/>
    </w:pPr>
    <w:rPr>
      <w:rFonts w:hAnsi="宋体" w:cs="宋体"/>
      <w:b w:val="0"/>
      <w:color w:val="000000"/>
      <w:kern w:val="2"/>
      <w:szCs w:val="20"/>
    </w:rPr>
  </w:style>
  <w:style w:type="paragraph" w:customStyle="1" w:styleId="2328">
    <w:name w:val="样式 标题 2标题 2 Char标题 2 Char Char Char节节标题 1.1H2（一）Underrubr...2"/>
    <w:basedOn w:val="7"/>
    <w:qFormat/>
    <w:uiPriority w:val="0"/>
    <w:pPr>
      <w:widowControl w:val="0"/>
      <w:tabs>
        <w:tab w:val="left" w:pos="932"/>
      </w:tabs>
      <w:adjustRightInd w:val="0"/>
      <w:snapToGrid w:val="0"/>
      <w:ind w:left="932" w:hanging="567"/>
    </w:pPr>
    <w:rPr>
      <w:rFonts w:ascii="宋体" w:hAnsi="宋体" w:eastAsia="黑体" w:cs="Times New Roman"/>
      <w:bCs w:val="0"/>
      <w:color w:val="000000"/>
      <w:kern w:val="2"/>
      <w:szCs w:val="20"/>
    </w:rPr>
  </w:style>
  <w:style w:type="paragraph" w:customStyle="1" w:styleId="2329">
    <w:name w:val="样式 标题 2标题 2 Char标题 2 Char Char Char节节标题 1.1H2（一）Underrubr...3"/>
    <w:basedOn w:val="7"/>
    <w:qFormat/>
    <w:uiPriority w:val="0"/>
    <w:pPr>
      <w:widowControl w:val="0"/>
      <w:tabs>
        <w:tab w:val="left" w:pos="932"/>
      </w:tabs>
      <w:adjustRightInd w:val="0"/>
      <w:snapToGrid w:val="0"/>
      <w:ind w:left="932" w:hanging="567"/>
    </w:pPr>
    <w:rPr>
      <w:rFonts w:ascii="黑体" w:hAnsi="Times New Roman" w:eastAsia="黑体" w:cs="Times New Roman"/>
      <w:bCs w:val="0"/>
      <w:color w:val="000000"/>
      <w:kern w:val="2"/>
      <w:szCs w:val="20"/>
    </w:rPr>
  </w:style>
  <w:style w:type="paragraph" w:customStyle="1" w:styleId="2330">
    <w:name w:val="样式 标题 4 + 加粗"/>
    <w:basedOn w:val="9"/>
    <w:qFormat/>
    <w:uiPriority w:val="0"/>
    <w:pPr>
      <w:tabs>
        <w:tab w:val="left" w:pos="864"/>
      </w:tabs>
      <w:ind w:left="864" w:hanging="864"/>
    </w:pPr>
    <w:rPr>
      <w:rFonts w:ascii="Times New Roman" w:hAnsi="Times New Roman"/>
      <w:bCs/>
      <w:kern w:val="2"/>
      <w:sz w:val="24"/>
      <w:szCs w:val="28"/>
    </w:rPr>
  </w:style>
  <w:style w:type="character" w:customStyle="1" w:styleId="2331">
    <w:name w:val="纯文本 Char Char Char Char Char Char Char"/>
    <w:qFormat/>
    <w:uiPriority w:val="0"/>
    <w:rPr>
      <w:rFonts w:ascii="宋体" w:hAnsi="Courier New" w:eastAsia="宋体" w:cs="Courier New"/>
      <w:kern w:val="2"/>
      <w:sz w:val="21"/>
      <w:szCs w:val="21"/>
      <w:lang w:val="en-US" w:eastAsia="zh-CN" w:bidi="ar-SA"/>
    </w:rPr>
  </w:style>
  <w:style w:type="paragraph" w:customStyle="1" w:styleId="2332">
    <w:name w:val="样式 表文字 + 首行缩进:  0.74 厘米"/>
    <w:basedOn w:val="634"/>
    <w:qFormat/>
    <w:uiPriority w:val="0"/>
    <w:pPr>
      <w:overflowPunct/>
      <w:autoSpaceDE/>
      <w:autoSpaceDN/>
      <w:adjustRightInd/>
      <w:jc w:val="both"/>
    </w:pPr>
    <w:rPr>
      <w:sz w:val="21"/>
    </w:rPr>
  </w:style>
  <w:style w:type="paragraph" w:customStyle="1" w:styleId="2333">
    <w:name w:val="样式 标题 2H2标题 2 Char Char节标题 1.1（一）Underrubrik1prop2Heading..."/>
    <w:basedOn w:val="7"/>
    <w:qFormat/>
    <w:uiPriority w:val="0"/>
    <w:pPr>
      <w:widowControl w:val="0"/>
      <w:adjustRightInd w:val="0"/>
      <w:snapToGrid w:val="0"/>
      <w:spacing w:line="240" w:lineRule="auto"/>
      <w:ind w:left="576" w:hanging="576"/>
    </w:pPr>
    <w:rPr>
      <w:rFonts w:ascii="黑体" w:hAnsi="Times New Roman" w:eastAsia="黑体" w:cs="Times New Roman"/>
      <w:b w:val="0"/>
      <w:kern w:val="2"/>
      <w:sz w:val="32"/>
      <w:szCs w:val="30"/>
    </w:rPr>
  </w:style>
  <w:style w:type="paragraph" w:customStyle="1" w:styleId="2334">
    <w:name w:val="样式 四号 首行缩进:  2 字符 行距: 2 倍行距"/>
    <w:basedOn w:val="1"/>
    <w:qFormat/>
    <w:uiPriority w:val="0"/>
    <w:pPr>
      <w:widowControl w:val="0"/>
      <w:snapToGrid w:val="0"/>
      <w:jc w:val="both"/>
    </w:pPr>
    <w:rPr>
      <w:rFonts w:cs="宋体"/>
      <w:kern w:val="2"/>
      <w:sz w:val="28"/>
      <w:szCs w:val="20"/>
    </w:rPr>
  </w:style>
  <w:style w:type="paragraph" w:customStyle="1" w:styleId="2335">
    <w:name w:val="样式 列表 + 四号 首行缩进:  0.85 厘米"/>
    <w:basedOn w:val="68"/>
    <w:qFormat/>
    <w:uiPriority w:val="0"/>
    <w:pPr>
      <w:snapToGrid w:val="0"/>
      <w:spacing w:line="360" w:lineRule="auto"/>
      <w:ind w:firstLine="482"/>
      <w:jc w:val="both"/>
    </w:pPr>
    <w:rPr>
      <w:rFonts w:ascii="Times New Roman" w:hAnsi="Times New Roman" w:cs="宋体"/>
      <w:sz w:val="28"/>
    </w:rPr>
  </w:style>
  <w:style w:type="paragraph" w:customStyle="1" w:styleId="2336">
    <w:name w:val="图框文字 Char"/>
    <w:basedOn w:val="1"/>
    <w:qFormat/>
    <w:uiPriority w:val="0"/>
    <w:pPr>
      <w:widowControl w:val="0"/>
      <w:spacing w:line="240" w:lineRule="auto"/>
      <w:ind w:firstLine="0" w:firstLineChars="0"/>
      <w:jc w:val="center"/>
    </w:pPr>
    <w:rPr>
      <w:rFonts w:cs="宋体"/>
      <w:spacing w:val="4"/>
      <w:kern w:val="2"/>
      <w:sz w:val="21"/>
      <w:szCs w:val="21"/>
    </w:rPr>
  </w:style>
  <w:style w:type="paragraph" w:customStyle="1" w:styleId="2337">
    <w:name w:val="样式 标题 1H1 + 仿宋_GB2312"/>
    <w:basedOn w:val="6"/>
    <w:qFormat/>
    <w:uiPriority w:val="0"/>
    <w:pPr>
      <w:widowControl w:val="0"/>
      <w:tabs>
        <w:tab w:val="left" w:pos="425"/>
      </w:tabs>
      <w:ind w:left="432" w:hanging="432"/>
    </w:pPr>
    <w:rPr>
      <w:rFonts w:ascii="仿宋_GB2312" w:hAnsi="仿宋_GB2312" w:eastAsia="仿宋_GB2312"/>
      <w:color w:val="000000"/>
      <w:szCs w:val="32"/>
      <w:lang w:val="zh-CN"/>
    </w:rPr>
  </w:style>
  <w:style w:type="paragraph" w:customStyle="1" w:styleId="2338">
    <w:name w:val="样式 样式 标题 2H2标题 2 Char Char节标题 1.1（一）Underrubrik1prop2Heading... ..."/>
    <w:basedOn w:val="2333"/>
    <w:qFormat/>
    <w:uiPriority w:val="0"/>
    <w:rPr>
      <w:rFonts w:ascii="仿宋_GB2312" w:eastAsia="仿宋_GB2312" w:cs="宋体"/>
    </w:rPr>
  </w:style>
  <w:style w:type="character" w:customStyle="1" w:styleId="2339">
    <w:name w:val="article"/>
    <w:basedOn w:val="135"/>
    <w:qFormat/>
    <w:uiPriority w:val="0"/>
  </w:style>
  <w:style w:type="paragraph" w:customStyle="1" w:styleId="2340">
    <w:name w:val="样式 样式 样式 标题 2H2标题 2 Char Char节标题 1.1（一）Underrubrik1prop2Heading...."/>
    <w:basedOn w:val="2338"/>
    <w:qFormat/>
    <w:uiPriority w:val="0"/>
    <w:pPr>
      <w:spacing w:before="166" w:after="166"/>
      <w:ind w:left="576" w:hanging="576"/>
    </w:pPr>
    <w:rPr>
      <w:szCs w:val="20"/>
    </w:rPr>
  </w:style>
  <w:style w:type="paragraph" w:customStyle="1" w:styleId="2341">
    <w:name w:val="样式 样式 样式 标题 2H2标题 2 Char Char节标题 1.1（一）Underrubrik1prop2Heading....1"/>
    <w:basedOn w:val="2338"/>
    <w:qFormat/>
    <w:uiPriority w:val="0"/>
    <w:pPr>
      <w:spacing w:before="166" w:after="166"/>
      <w:ind w:left="576" w:hanging="576"/>
    </w:pPr>
    <w:rPr>
      <w:szCs w:val="20"/>
    </w:rPr>
  </w:style>
  <w:style w:type="paragraph" w:customStyle="1" w:styleId="2342">
    <w:name w:val="样式 标题 3H3标题 3 Char Char标题 3 Char条标题1.1.1标题 3zym + 仿宋_GB2312"/>
    <w:basedOn w:val="8"/>
    <w:qFormat/>
    <w:uiPriority w:val="0"/>
    <w:pPr>
      <w:keepLines w:val="0"/>
      <w:widowControl w:val="0"/>
      <w:tabs>
        <w:tab w:val="left" w:pos="180"/>
        <w:tab w:val="left" w:pos="540"/>
        <w:tab w:val="left" w:pos="1418"/>
        <w:tab w:val="left" w:pos="2520"/>
      </w:tabs>
      <w:adjustRightInd w:val="0"/>
      <w:snapToGrid w:val="0"/>
      <w:spacing w:afterLines="50"/>
      <w:ind w:left="720" w:hanging="720"/>
    </w:pPr>
    <w:rPr>
      <w:rFonts w:ascii="仿宋_GB2312" w:hAnsi="仿宋_GB2312" w:eastAsia="仿宋_GB2312"/>
      <w:bCs w:val="0"/>
      <w:kern w:val="2"/>
      <w:szCs w:val="28"/>
    </w:rPr>
  </w:style>
  <w:style w:type="paragraph" w:customStyle="1" w:styleId="2343">
    <w:name w:val="样式 标题 3H3标题 3 Char Char标题 3 Char条标题1.1.1标题 3zym + 仿宋_GB23121"/>
    <w:basedOn w:val="8"/>
    <w:link w:val="2344"/>
    <w:qFormat/>
    <w:uiPriority w:val="0"/>
    <w:pPr>
      <w:keepLines w:val="0"/>
      <w:widowControl w:val="0"/>
      <w:tabs>
        <w:tab w:val="left" w:pos="180"/>
        <w:tab w:val="left" w:pos="540"/>
        <w:tab w:val="left" w:pos="2520"/>
      </w:tabs>
      <w:adjustRightInd w:val="0"/>
      <w:snapToGrid w:val="0"/>
      <w:spacing w:before="120" w:afterLines="50"/>
      <w:ind w:left="267" w:right="100" w:rightChars="100" w:hanging="87"/>
    </w:pPr>
    <w:rPr>
      <w:rFonts w:ascii="仿宋_GB2312" w:hAnsi="仿宋_GB2312" w:eastAsia="仿宋_GB2312"/>
      <w:kern w:val="2"/>
      <w:szCs w:val="28"/>
    </w:rPr>
  </w:style>
  <w:style w:type="character" w:customStyle="1" w:styleId="2344">
    <w:name w:val="样式 标题 3H3标题 3 Char Char标题 3 Char条标题1.1.1标题 3zym + 仿宋_GB23121 Char"/>
    <w:link w:val="2343"/>
    <w:qFormat/>
    <w:uiPriority w:val="0"/>
    <w:rPr>
      <w:rFonts w:ascii="仿宋_GB2312" w:hAnsi="仿宋_GB2312" w:eastAsia="仿宋_GB2312" w:cs="Times New Roman"/>
      <w:b/>
      <w:bCs/>
      <w:sz w:val="28"/>
      <w:szCs w:val="28"/>
    </w:rPr>
  </w:style>
  <w:style w:type="paragraph" w:customStyle="1" w:styleId="2345">
    <w:name w:val="样式 样式 标题 3H3标题 3 Char Char标题 3 Char条标题1.1.1标题 3zym + 仿宋_GB23121 ..."/>
    <w:basedOn w:val="2343"/>
    <w:qFormat/>
    <w:uiPriority w:val="0"/>
    <w:pPr>
      <w:ind w:left="267" w:right="240" w:hanging="87"/>
    </w:pPr>
    <w:rPr>
      <w:rFonts w:cs="宋体"/>
      <w:szCs w:val="20"/>
    </w:rPr>
  </w:style>
  <w:style w:type="character" w:customStyle="1" w:styleId="2346">
    <w:name w:val="3zw"/>
    <w:basedOn w:val="135"/>
    <w:qFormat/>
    <w:uiPriority w:val="0"/>
  </w:style>
  <w:style w:type="paragraph" w:customStyle="1" w:styleId="2347">
    <w:name w:val="样式 样式 首行缩进 + 四号 首行缩进:  2 字符 + 首行缩进:  2 字符"/>
    <w:basedOn w:val="2179"/>
    <w:qFormat/>
    <w:uiPriority w:val="0"/>
    <w:pPr>
      <w:jc w:val="left"/>
    </w:pPr>
    <w:rPr>
      <w:rFonts w:ascii="仿宋_GB2312" w:eastAsia="仿宋_GB2312" w:cs="宋体"/>
    </w:rPr>
  </w:style>
  <w:style w:type="character" w:customStyle="1" w:styleId="2348">
    <w:name w:val="font14_160 style19"/>
    <w:basedOn w:val="135"/>
    <w:qFormat/>
    <w:uiPriority w:val="0"/>
  </w:style>
  <w:style w:type="character" w:customStyle="1" w:styleId="2349">
    <w:name w:val="un"/>
    <w:basedOn w:val="135"/>
    <w:qFormat/>
    <w:uiPriority w:val="0"/>
  </w:style>
  <w:style w:type="character" w:customStyle="1" w:styleId="2350">
    <w:name w:val="topword"/>
    <w:basedOn w:val="135"/>
    <w:qFormat/>
    <w:uiPriority w:val="0"/>
  </w:style>
  <w:style w:type="character" w:customStyle="1" w:styleId="2351">
    <w:name w:val="p31"/>
    <w:qFormat/>
    <w:uiPriority w:val="0"/>
    <w:rPr>
      <w:rFonts w:hint="eastAsia" w:ascii="文鼎粗行楷简" w:eastAsia="文鼎粗行楷简"/>
      <w:color w:val="FF0000"/>
      <w:sz w:val="30"/>
      <w:szCs w:val="30"/>
    </w:rPr>
  </w:style>
  <w:style w:type="paragraph" w:customStyle="1" w:styleId="2352">
    <w:name w:val="Body Text First Indent3"/>
    <w:basedOn w:val="2"/>
    <w:qFormat/>
    <w:uiPriority w:val="0"/>
    <w:pPr>
      <w:widowControl w:val="0"/>
      <w:adjustRightInd w:val="0"/>
      <w:spacing w:after="0" w:line="312" w:lineRule="auto"/>
      <w:ind w:firstLine="567" w:firstLineChars="0"/>
      <w:jc w:val="both"/>
      <w:textAlignment w:val="baseline"/>
    </w:pPr>
    <w:rPr>
      <w:sz w:val="28"/>
      <w:szCs w:val="20"/>
    </w:rPr>
  </w:style>
  <w:style w:type="character" w:customStyle="1" w:styleId="2353">
    <w:name w:val="article11"/>
    <w:qFormat/>
    <w:uiPriority w:val="0"/>
    <w:rPr>
      <w:color w:val="333333"/>
      <w:sz w:val="21"/>
      <w:szCs w:val="21"/>
    </w:rPr>
  </w:style>
  <w:style w:type="character" w:customStyle="1" w:styleId="2354">
    <w:name w:val="px14"/>
    <w:basedOn w:val="135"/>
    <w:qFormat/>
    <w:uiPriority w:val="0"/>
  </w:style>
  <w:style w:type="paragraph" w:customStyle="1" w:styleId="2355">
    <w:name w:val="正文11"/>
    <w:basedOn w:val="1"/>
    <w:qFormat/>
    <w:uiPriority w:val="0"/>
    <w:pPr>
      <w:widowControl w:val="0"/>
      <w:adjustRightInd w:val="0"/>
      <w:spacing w:before="120" w:after="120"/>
      <w:ind w:firstLine="539" w:firstLineChars="0"/>
      <w:jc w:val="both"/>
    </w:pPr>
    <w:rPr>
      <w:rFonts w:hint="eastAsia" w:ascii="宋体" w:hAnsi="宋体"/>
      <w:sz w:val="28"/>
    </w:rPr>
  </w:style>
  <w:style w:type="paragraph" w:customStyle="1" w:styleId="2356">
    <w:name w:val="初设正文"/>
    <w:basedOn w:val="1"/>
    <w:qFormat/>
    <w:uiPriority w:val="0"/>
    <w:pPr>
      <w:widowControl w:val="0"/>
      <w:spacing w:after="120" w:line="440" w:lineRule="exact"/>
      <w:ind w:left="425" w:firstLine="425" w:firstLineChars="0"/>
      <w:jc w:val="both"/>
    </w:pPr>
    <w:rPr>
      <w:rFonts w:ascii="Arial" w:hAnsi="Arial" w:cs="宋体"/>
      <w:szCs w:val="20"/>
    </w:rPr>
  </w:style>
  <w:style w:type="paragraph" w:customStyle="1" w:styleId="2357">
    <w:name w:val="正文_01"/>
    <w:link w:val="2358"/>
    <w:qFormat/>
    <w:uiPriority w:val="0"/>
    <w:pPr>
      <w:widowControl w:val="0"/>
      <w:spacing w:line="360" w:lineRule="auto"/>
      <w:ind w:firstLine="560" w:firstLineChars="200"/>
      <w:jc w:val="both"/>
    </w:pPr>
    <w:rPr>
      <w:rFonts w:ascii="Times New Roman" w:hAnsi="Times New Roman" w:eastAsia="仿宋_GB2312" w:cs="Times New Roman"/>
      <w:kern w:val="0"/>
      <w:sz w:val="28"/>
      <w:szCs w:val="28"/>
      <w:lang w:val="en-US" w:eastAsia="zh-CN" w:bidi="ar-SA"/>
    </w:rPr>
  </w:style>
  <w:style w:type="character" w:customStyle="1" w:styleId="2358">
    <w:name w:val="正文_01 Char"/>
    <w:link w:val="2357"/>
    <w:qFormat/>
    <w:uiPriority w:val="0"/>
    <w:rPr>
      <w:rFonts w:ascii="Times New Roman" w:hAnsi="Times New Roman" w:eastAsia="仿宋_GB2312" w:cs="Times New Roman"/>
      <w:kern w:val="0"/>
      <w:sz w:val="28"/>
      <w:szCs w:val="28"/>
    </w:rPr>
  </w:style>
  <w:style w:type="paragraph" w:customStyle="1" w:styleId="2359">
    <w:name w:val="表文_M5"/>
    <w:qFormat/>
    <w:uiPriority w:val="0"/>
    <w:pPr>
      <w:widowControl w:val="0"/>
      <w:tabs>
        <w:tab w:val="left" w:pos="1260"/>
      </w:tabs>
      <w:adjustRightInd w:val="0"/>
      <w:snapToGrid w:val="0"/>
      <w:jc w:val="center"/>
    </w:pPr>
    <w:rPr>
      <w:rFonts w:ascii="Garamond" w:hAnsi="Garamond" w:eastAsia="楷体_GB2312" w:cs="Times New Roman"/>
      <w:spacing w:val="-8"/>
      <w:kern w:val="2"/>
      <w:sz w:val="24"/>
      <w:szCs w:val="24"/>
      <w:lang w:val="en-US" w:eastAsia="zh-CN" w:bidi="ar-SA"/>
    </w:rPr>
  </w:style>
  <w:style w:type="character" w:customStyle="1" w:styleId="2360">
    <w:name w:val="我的样式（正文） Char Char"/>
    <w:qFormat/>
    <w:uiPriority w:val="0"/>
    <w:rPr>
      <w:rFonts w:ascii="宋体" w:hAnsi="华文楷体" w:eastAsia="宋体"/>
      <w:kern w:val="2"/>
      <w:sz w:val="24"/>
      <w:szCs w:val="24"/>
      <w:lang w:val="en-US" w:eastAsia="zh-CN" w:bidi="ar-SA"/>
    </w:rPr>
  </w:style>
  <w:style w:type="paragraph" w:customStyle="1" w:styleId="2361">
    <w:name w:val="暂定图表名 Char Char"/>
    <w:basedOn w:val="1"/>
    <w:link w:val="2362"/>
    <w:qFormat/>
    <w:uiPriority w:val="0"/>
    <w:pPr>
      <w:widowControl w:val="0"/>
      <w:ind w:firstLine="560"/>
      <w:jc w:val="both"/>
    </w:pPr>
    <w:rPr>
      <w:rFonts w:eastAsia="楷体_GB2312"/>
      <w:b/>
      <w:color w:val="008000"/>
      <w:kern w:val="2"/>
      <w:szCs w:val="28"/>
    </w:rPr>
  </w:style>
  <w:style w:type="character" w:customStyle="1" w:styleId="2362">
    <w:name w:val="暂定图表名 Char Char Char"/>
    <w:link w:val="2361"/>
    <w:qFormat/>
    <w:uiPriority w:val="0"/>
    <w:rPr>
      <w:rFonts w:ascii="Times New Roman" w:hAnsi="Times New Roman" w:eastAsia="楷体_GB2312" w:cs="Times New Roman"/>
      <w:b/>
      <w:color w:val="008000"/>
      <w:sz w:val="24"/>
      <w:szCs w:val="28"/>
    </w:rPr>
  </w:style>
  <w:style w:type="paragraph" w:customStyle="1" w:styleId="2363">
    <w:name w:val="表后段落 Char"/>
    <w:basedOn w:val="1"/>
    <w:link w:val="2364"/>
    <w:qFormat/>
    <w:uiPriority w:val="0"/>
    <w:pPr>
      <w:widowControl w:val="0"/>
      <w:spacing w:beforeLines="75"/>
      <w:jc w:val="both"/>
    </w:pPr>
    <w:rPr>
      <w:rFonts w:eastAsia="楷体_GB2312"/>
      <w:kern w:val="2"/>
      <w:szCs w:val="28"/>
    </w:rPr>
  </w:style>
  <w:style w:type="character" w:customStyle="1" w:styleId="2364">
    <w:name w:val="表后段落 Char Char"/>
    <w:link w:val="2363"/>
    <w:qFormat/>
    <w:uiPriority w:val="0"/>
    <w:rPr>
      <w:rFonts w:ascii="Times New Roman" w:hAnsi="Times New Roman" w:eastAsia="楷体_GB2312" w:cs="Times New Roman"/>
      <w:sz w:val="24"/>
      <w:szCs w:val="28"/>
    </w:rPr>
  </w:style>
  <w:style w:type="paragraph" w:customStyle="1" w:styleId="2365">
    <w:name w:val="CM9"/>
    <w:basedOn w:val="318"/>
    <w:next w:val="318"/>
    <w:qFormat/>
    <w:uiPriority w:val="0"/>
    <w:pPr>
      <w:spacing w:line="440" w:lineRule="atLeast"/>
    </w:pPr>
    <w:rPr>
      <w:rFonts w:ascii="宋体" w:eastAsia="宋体" w:cs="Times New Roman"/>
      <w:color w:val="auto"/>
    </w:rPr>
  </w:style>
  <w:style w:type="paragraph" w:customStyle="1" w:styleId="2366">
    <w:name w:val="表文_L5"/>
    <w:qFormat/>
    <w:uiPriority w:val="0"/>
    <w:rPr>
      <w:rFonts w:ascii="Garamond" w:hAnsi="Garamond" w:eastAsia="楷体_GB2312" w:cs="Times New Roman"/>
      <w:bCs/>
      <w:kern w:val="2"/>
      <w:sz w:val="21"/>
      <w:szCs w:val="21"/>
      <w:lang w:val="en-US" w:eastAsia="zh-CN" w:bidi="ar-SA"/>
    </w:rPr>
  </w:style>
  <w:style w:type="paragraph" w:customStyle="1" w:styleId="2367">
    <w:name w:val="列出段落11"/>
    <w:basedOn w:val="1"/>
    <w:qFormat/>
    <w:uiPriority w:val="0"/>
    <w:pPr>
      <w:widowControl w:val="0"/>
      <w:spacing w:line="240" w:lineRule="auto"/>
      <w:ind w:firstLine="420"/>
      <w:jc w:val="both"/>
    </w:pPr>
    <w:rPr>
      <w:kern w:val="2"/>
      <w:sz w:val="21"/>
    </w:rPr>
  </w:style>
  <w:style w:type="paragraph" w:customStyle="1" w:styleId="2368">
    <w:name w:val="样式 居中 首行缩进:  0.85 厘米 行距: 固定值 25 磅"/>
    <w:basedOn w:val="1"/>
    <w:qFormat/>
    <w:uiPriority w:val="0"/>
    <w:pPr>
      <w:widowControl w:val="0"/>
      <w:spacing w:line="500" w:lineRule="exact"/>
      <w:ind w:firstLine="0" w:firstLineChars="0"/>
      <w:jc w:val="center"/>
    </w:pPr>
    <w:rPr>
      <w:kern w:val="2"/>
      <w:sz w:val="21"/>
      <w:szCs w:val="20"/>
    </w:rPr>
  </w:style>
  <w:style w:type="character" w:customStyle="1" w:styleId="2369">
    <w:name w:val="text_edit editable-title"/>
    <w:basedOn w:val="135"/>
    <w:qFormat/>
    <w:uiPriority w:val="0"/>
  </w:style>
  <w:style w:type="character" w:customStyle="1" w:styleId="2370">
    <w:name w:val="black1"/>
    <w:qFormat/>
    <w:uiPriority w:val="0"/>
    <w:rPr>
      <w:color w:val="333333"/>
    </w:rPr>
  </w:style>
  <w:style w:type="character" w:customStyle="1" w:styleId="2371">
    <w:name w:val="line_h221"/>
    <w:basedOn w:val="135"/>
    <w:qFormat/>
    <w:uiPriority w:val="0"/>
  </w:style>
  <w:style w:type="paragraph" w:customStyle="1" w:styleId="2372">
    <w:name w:val="cd4"/>
    <w:basedOn w:val="1"/>
    <w:qFormat/>
    <w:uiPriority w:val="0"/>
    <w:pPr>
      <w:widowControl w:val="0"/>
      <w:tabs>
        <w:tab w:val="left" w:pos="2438"/>
      </w:tabs>
      <w:spacing w:before="120" w:line="300" w:lineRule="auto"/>
      <w:ind w:left="1956" w:hanging="425" w:firstLineChars="0"/>
      <w:jc w:val="both"/>
    </w:pPr>
    <w:rPr>
      <w:kern w:val="2"/>
      <w:szCs w:val="20"/>
    </w:rPr>
  </w:style>
  <w:style w:type="paragraph" w:customStyle="1" w:styleId="2373">
    <w:name w:val="style4"/>
    <w:basedOn w:val="1"/>
    <w:qFormat/>
    <w:uiPriority w:val="0"/>
    <w:pPr>
      <w:spacing w:before="100" w:beforeAutospacing="1" w:after="100" w:afterAutospacing="1" w:line="240" w:lineRule="auto"/>
      <w:ind w:firstLine="0" w:firstLineChars="0"/>
    </w:pPr>
    <w:rPr>
      <w:rFonts w:ascii="宋体" w:hAnsi="宋体" w:cs="宋体"/>
      <w:color w:val="636466"/>
    </w:rPr>
  </w:style>
  <w:style w:type="character" w:customStyle="1" w:styleId="2374">
    <w:name w:val="style321"/>
    <w:qFormat/>
    <w:uiPriority w:val="0"/>
    <w:rPr>
      <w:color w:val="636466"/>
      <w:sz w:val="18"/>
      <w:szCs w:val="18"/>
    </w:rPr>
  </w:style>
  <w:style w:type="paragraph" w:customStyle="1" w:styleId="2375">
    <w:name w:val="style28"/>
    <w:basedOn w:val="1"/>
    <w:qFormat/>
    <w:uiPriority w:val="0"/>
    <w:pPr>
      <w:spacing w:before="100" w:beforeAutospacing="1" w:after="100" w:afterAutospacing="1" w:line="240" w:lineRule="auto"/>
      <w:ind w:firstLine="0" w:firstLineChars="0"/>
    </w:pPr>
    <w:rPr>
      <w:rFonts w:ascii="文鼎CS中黑" w:hAnsi="宋体" w:eastAsia="文鼎CS中黑" w:cs="宋体"/>
      <w:color w:val="636466"/>
      <w:sz w:val="11"/>
      <w:szCs w:val="11"/>
    </w:rPr>
  </w:style>
  <w:style w:type="paragraph" w:customStyle="1" w:styleId="2376">
    <w:name w:val="qilu"/>
    <w:basedOn w:val="1"/>
    <w:qFormat/>
    <w:uiPriority w:val="0"/>
    <w:pPr>
      <w:widowControl w:val="0"/>
      <w:autoSpaceDE w:val="0"/>
      <w:autoSpaceDN w:val="0"/>
      <w:adjustRightInd w:val="0"/>
      <w:spacing w:line="240" w:lineRule="auto"/>
      <w:ind w:firstLine="0" w:firstLineChars="0"/>
      <w:textAlignment w:val="baseline"/>
    </w:pPr>
    <w:rPr>
      <w:rFonts w:ascii="宋体"/>
      <w:b/>
      <w:sz w:val="28"/>
      <w:szCs w:val="20"/>
    </w:rPr>
  </w:style>
  <w:style w:type="character" w:customStyle="1" w:styleId="2377">
    <w:name w:val="p41"/>
    <w:qFormat/>
    <w:uiPriority w:val="0"/>
    <w:rPr>
      <w:rFonts w:hint="eastAsia" w:ascii="宋体" w:hAnsi="宋体" w:eastAsia="宋体"/>
      <w:sz w:val="21"/>
      <w:szCs w:val="21"/>
    </w:rPr>
  </w:style>
  <w:style w:type="paragraph" w:customStyle="1" w:styleId="2378">
    <w:name w:val="博泵1"/>
    <w:basedOn w:val="1"/>
    <w:link w:val="2379"/>
    <w:qFormat/>
    <w:uiPriority w:val="0"/>
    <w:pPr>
      <w:widowControl w:val="0"/>
      <w:adjustRightInd w:val="0"/>
      <w:spacing w:line="480" w:lineRule="exact"/>
      <w:textAlignment w:val="baseline"/>
    </w:pPr>
    <w:rPr>
      <w:rFonts w:hAnsi="宋体" w:cs="宋体"/>
      <w:color w:val="000000"/>
      <w:szCs w:val="20"/>
    </w:rPr>
  </w:style>
  <w:style w:type="character" w:customStyle="1" w:styleId="2379">
    <w:name w:val="博泵1 Char"/>
    <w:link w:val="2378"/>
    <w:qFormat/>
    <w:uiPriority w:val="0"/>
    <w:rPr>
      <w:rFonts w:ascii="Times New Roman" w:hAnsi="宋体" w:eastAsia="宋体" w:cs="宋体"/>
      <w:color w:val="000000"/>
      <w:kern w:val="0"/>
      <w:sz w:val="24"/>
      <w:szCs w:val="20"/>
    </w:rPr>
  </w:style>
  <w:style w:type="character" w:customStyle="1" w:styleId="2380">
    <w:name w:val="表格内文字 Char Char"/>
    <w:qFormat/>
    <w:uiPriority w:val="0"/>
    <w:rPr>
      <w:rFonts w:eastAsia="仿宋_GB2312"/>
      <w:kern w:val="2"/>
      <w:sz w:val="24"/>
      <w:szCs w:val="24"/>
      <w:lang w:val="en-US" w:eastAsia="zh-CN" w:bidi="ar-SA"/>
    </w:rPr>
  </w:style>
  <w:style w:type="character" w:customStyle="1" w:styleId="2381">
    <w:name w:val="表格文字 Char Char"/>
    <w:qFormat/>
    <w:uiPriority w:val="0"/>
    <w:rPr>
      <w:rFonts w:eastAsia="宋体"/>
      <w:kern w:val="2"/>
      <w:sz w:val="24"/>
      <w:szCs w:val="24"/>
      <w:lang w:val="en-US" w:eastAsia="zh-CN" w:bidi="ar-SA"/>
    </w:rPr>
  </w:style>
  <w:style w:type="character" w:customStyle="1" w:styleId="2382">
    <w:name w:val="表格1 Char"/>
    <w:link w:val="706"/>
    <w:qFormat/>
    <w:uiPriority w:val="0"/>
    <w:rPr>
      <w:rFonts w:ascii="仿宋_GB2312" w:hAnsi="Times New Roman" w:eastAsia="仿宋_GB2312" w:cs="仿宋_GB2312"/>
      <w:sz w:val="24"/>
      <w:szCs w:val="24"/>
    </w:rPr>
  </w:style>
  <w:style w:type="character" w:customStyle="1" w:styleId="2383">
    <w:name w:val="表 头 Char"/>
    <w:link w:val="2384"/>
    <w:qFormat/>
    <w:uiPriority w:val="0"/>
    <w:rPr>
      <w:rFonts w:eastAsia="宋体"/>
      <w:spacing w:val="10"/>
      <w:sz w:val="24"/>
    </w:rPr>
  </w:style>
  <w:style w:type="paragraph" w:customStyle="1" w:styleId="2384">
    <w:name w:val="表 头"/>
    <w:basedOn w:val="1"/>
    <w:link w:val="2383"/>
    <w:qFormat/>
    <w:uiPriority w:val="0"/>
    <w:pPr>
      <w:widowControl w:val="0"/>
      <w:adjustRightInd w:val="0"/>
      <w:spacing w:line="500" w:lineRule="exact"/>
      <w:ind w:firstLine="0" w:firstLineChars="0"/>
      <w:jc w:val="center"/>
    </w:pPr>
    <w:rPr>
      <w:rFonts w:asciiTheme="minorHAnsi" w:hAnsiTheme="minorHAnsi" w:cstheme="minorBidi"/>
      <w:spacing w:val="10"/>
      <w:kern w:val="2"/>
      <w:szCs w:val="22"/>
    </w:rPr>
  </w:style>
  <w:style w:type="character" w:customStyle="1" w:styleId="2385">
    <w:name w:val="表中 Char"/>
    <w:link w:val="383"/>
    <w:semiHidden/>
    <w:qFormat/>
    <w:uiPriority w:val="0"/>
    <w:rPr>
      <w:rFonts w:ascii="Times New Roman" w:hAnsi="Times New Roman" w:eastAsia="宋体" w:cs="Times New Roman"/>
      <w:kern w:val="44"/>
      <w:sz w:val="18"/>
      <w:szCs w:val="20"/>
    </w:rPr>
  </w:style>
  <w:style w:type="character" w:customStyle="1" w:styleId="2386">
    <w:name w:val="兴武正文 Char"/>
    <w:link w:val="2387"/>
    <w:qFormat/>
    <w:uiPriority w:val="0"/>
    <w:rPr>
      <w:rFonts w:eastAsia="宋体" w:cs="宋体"/>
      <w:sz w:val="24"/>
    </w:rPr>
  </w:style>
  <w:style w:type="paragraph" w:customStyle="1" w:styleId="2387">
    <w:name w:val="兴武正文"/>
    <w:basedOn w:val="1"/>
    <w:link w:val="2386"/>
    <w:qFormat/>
    <w:uiPriority w:val="0"/>
    <w:pPr>
      <w:widowControl w:val="0"/>
      <w:spacing w:line="480" w:lineRule="exact"/>
      <w:jc w:val="both"/>
    </w:pPr>
    <w:rPr>
      <w:rFonts w:cs="宋体" w:asciiTheme="minorHAnsi" w:hAnsiTheme="minorHAnsi"/>
      <w:kern w:val="2"/>
      <w:szCs w:val="22"/>
    </w:rPr>
  </w:style>
  <w:style w:type="character" w:customStyle="1" w:styleId="2388">
    <w:name w:val="表左 Char"/>
    <w:link w:val="1239"/>
    <w:qFormat/>
    <w:uiPriority w:val="0"/>
    <w:rPr>
      <w:rFonts w:ascii="宋体" w:hAnsi="宋体" w:eastAsia="宋体" w:cs="Times New Roman"/>
      <w:color w:val="000000"/>
      <w:kern w:val="0"/>
      <w:sz w:val="24"/>
      <w:szCs w:val="20"/>
    </w:rPr>
  </w:style>
  <w:style w:type="paragraph" w:customStyle="1" w:styleId="2389">
    <w:name w:val="表格标题博泵"/>
    <w:basedOn w:val="1"/>
    <w:link w:val="2390"/>
    <w:qFormat/>
    <w:uiPriority w:val="0"/>
    <w:pPr>
      <w:widowControl w:val="0"/>
      <w:adjustRightInd w:val="0"/>
      <w:snapToGrid w:val="0"/>
      <w:spacing w:line="240" w:lineRule="auto"/>
      <w:ind w:firstLine="0" w:firstLineChars="0"/>
      <w:jc w:val="center"/>
      <w:textAlignment w:val="baseline"/>
    </w:pPr>
    <w:rPr>
      <w:rFonts w:cs="宋体"/>
      <w:b/>
      <w:color w:val="000000"/>
      <w:kern w:val="2"/>
      <w:sz w:val="21"/>
      <w:szCs w:val="20"/>
    </w:rPr>
  </w:style>
  <w:style w:type="character" w:customStyle="1" w:styleId="2390">
    <w:name w:val="表格标题博泵 Char"/>
    <w:link w:val="2389"/>
    <w:qFormat/>
    <w:uiPriority w:val="0"/>
    <w:rPr>
      <w:rFonts w:ascii="Times New Roman" w:hAnsi="Times New Roman" w:eastAsia="宋体" w:cs="宋体"/>
      <w:b/>
      <w:color w:val="000000"/>
      <w:szCs w:val="20"/>
    </w:rPr>
  </w:style>
  <w:style w:type="paragraph" w:customStyle="1" w:styleId="2391">
    <w:name w:val="Plain Text4"/>
    <w:basedOn w:val="1"/>
    <w:semiHidden/>
    <w:qFormat/>
    <w:uiPriority w:val="0"/>
    <w:pPr>
      <w:widowControl w:val="0"/>
      <w:adjustRightInd w:val="0"/>
      <w:spacing w:line="240" w:lineRule="auto"/>
      <w:ind w:firstLine="0" w:firstLineChars="0"/>
      <w:jc w:val="both"/>
      <w:textAlignment w:val="baseline"/>
    </w:pPr>
    <w:rPr>
      <w:rFonts w:ascii="宋体" w:hAnsi="Courier New"/>
      <w:kern w:val="2"/>
      <w:sz w:val="21"/>
      <w:szCs w:val="20"/>
    </w:rPr>
  </w:style>
  <w:style w:type="paragraph" w:customStyle="1" w:styleId="2392">
    <w:name w:val="Normal Indent2"/>
    <w:basedOn w:val="1"/>
    <w:qFormat/>
    <w:uiPriority w:val="0"/>
    <w:pPr>
      <w:widowControl w:val="0"/>
      <w:adjustRightInd w:val="0"/>
      <w:spacing w:line="240" w:lineRule="auto"/>
      <w:ind w:firstLine="420"/>
      <w:jc w:val="both"/>
      <w:textAlignment w:val="baseline"/>
    </w:pPr>
    <w:rPr>
      <w:rFonts w:hint="eastAsia" w:hAnsi="宋体"/>
      <w:kern w:val="2"/>
      <w:szCs w:val="20"/>
    </w:rPr>
  </w:style>
  <w:style w:type="paragraph" w:customStyle="1" w:styleId="2393">
    <w:name w:val="Normal3"/>
    <w:qFormat/>
    <w:uiPriority w:val="0"/>
    <w:pPr>
      <w:widowControl w:val="0"/>
      <w:tabs>
        <w:tab w:val="left" w:pos="567"/>
      </w:tabs>
      <w:adjustRightInd w:val="0"/>
      <w:spacing w:line="360" w:lineRule="atLeast"/>
      <w:jc w:val="both"/>
      <w:textAlignment w:val="baseline"/>
    </w:pPr>
    <w:rPr>
      <w:rFonts w:ascii="Times New Roman" w:hAnsi="Courier" w:eastAsia="PMingLiU" w:cs="Times New Roman"/>
      <w:kern w:val="0"/>
      <w:sz w:val="24"/>
      <w:szCs w:val="20"/>
      <w:lang w:val="en-US" w:eastAsia="zh-TW" w:bidi="ar-SA"/>
    </w:rPr>
  </w:style>
  <w:style w:type="paragraph" w:customStyle="1" w:styleId="2394">
    <w:name w:val="Date3"/>
    <w:basedOn w:val="1"/>
    <w:next w:val="1"/>
    <w:qFormat/>
    <w:uiPriority w:val="0"/>
    <w:pPr>
      <w:widowControl w:val="0"/>
      <w:adjustRightInd w:val="0"/>
      <w:spacing w:line="240" w:lineRule="auto"/>
      <w:ind w:firstLine="0" w:firstLineChars="0"/>
      <w:jc w:val="both"/>
      <w:textAlignment w:val="baseline"/>
    </w:pPr>
    <w:rPr>
      <w:kern w:val="2"/>
      <w:sz w:val="21"/>
      <w:szCs w:val="20"/>
    </w:rPr>
  </w:style>
  <w:style w:type="paragraph" w:customStyle="1" w:styleId="2395">
    <w:name w:val="Body Text Indent 22"/>
    <w:basedOn w:val="1"/>
    <w:qFormat/>
    <w:uiPriority w:val="0"/>
    <w:pPr>
      <w:widowControl w:val="0"/>
      <w:adjustRightInd w:val="0"/>
      <w:spacing w:line="480" w:lineRule="atLeast"/>
      <w:ind w:firstLine="630" w:firstLineChars="0"/>
      <w:jc w:val="both"/>
      <w:textAlignment w:val="baseline"/>
    </w:pPr>
    <w:rPr>
      <w:rFonts w:ascii="宋体"/>
      <w:kern w:val="2"/>
      <w:sz w:val="28"/>
      <w:szCs w:val="20"/>
    </w:rPr>
  </w:style>
  <w:style w:type="paragraph" w:customStyle="1" w:styleId="2396">
    <w:name w:val="Body Text Indent 32"/>
    <w:basedOn w:val="1"/>
    <w:qFormat/>
    <w:uiPriority w:val="0"/>
    <w:pPr>
      <w:widowControl w:val="0"/>
      <w:adjustRightInd w:val="0"/>
      <w:spacing w:line="480" w:lineRule="exact"/>
      <w:ind w:firstLine="525" w:firstLineChars="0"/>
      <w:jc w:val="both"/>
      <w:textAlignment w:val="baseline"/>
    </w:pPr>
    <w:rPr>
      <w:rFonts w:ascii="宋体"/>
      <w:kern w:val="2"/>
      <w:sz w:val="28"/>
      <w:szCs w:val="20"/>
    </w:rPr>
  </w:style>
  <w:style w:type="paragraph" w:customStyle="1" w:styleId="2397">
    <w:name w:val="Body Text Indent3"/>
    <w:basedOn w:val="1"/>
    <w:qFormat/>
    <w:uiPriority w:val="0"/>
    <w:pPr>
      <w:widowControl w:val="0"/>
      <w:spacing w:after="120"/>
      <w:ind w:left="420" w:leftChars="200"/>
      <w:jc w:val="both"/>
    </w:pPr>
    <w:rPr>
      <w:kern w:val="2"/>
    </w:rPr>
  </w:style>
  <w:style w:type="paragraph" w:customStyle="1" w:styleId="2398">
    <w:name w:val="Normal Indent1"/>
    <w:basedOn w:val="1"/>
    <w:qFormat/>
    <w:uiPriority w:val="0"/>
    <w:pPr>
      <w:widowControl w:val="0"/>
      <w:adjustRightInd w:val="0"/>
      <w:spacing w:line="240" w:lineRule="auto"/>
      <w:ind w:firstLine="420"/>
      <w:jc w:val="both"/>
      <w:textAlignment w:val="baseline"/>
    </w:pPr>
    <w:rPr>
      <w:rFonts w:hint="eastAsia" w:hAnsi="宋体"/>
      <w:kern w:val="2"/>
      <w:szCs w:val="20"/>
    </w:rPr>
  </w:style>
  <w:style w:type="paragraph" w:customStyle="1" w:styleId="2399">
    <w:name w:val="Normal2"/>
    <w:qFormat/>
    <w:uiPriority w:val="0"/>
    <w:pPr>
      <w:widowControl w:val="0"/>
      <w:tabs>
        <w:tab w:val="left" w:pos="567"/>
      </w:tabs>
      <w:adjustRightInd w:val="0"/>
      <w:spacing w:line="360" w:lineRule="atLeast"/>
      <w:jc w:val="both"/>
      <w:textAlignment w:val="baseline"/>
    </w:pPr>
    <w:rPr>
      <w:rFonts w:ascii="Times New Roman" w:hAnsi="Courier" w:eastAsia="PMingLiU" w:cs="Times New Roman"/>
      <w:kern w:val="0"/>
      <w:sz w:val="24"/>
      <w:szCs w:val="20"/>
      <w:lang w:val="en-US" w:eastAsia="zh-TW" w:bidi="ar-SA"/>
    </w:rPr>
  </w:style>
  <w:style w:type="paragraph" w:customStyle="1" w:styleId="2400">
    <w:name w:val="Body Text Indent 21"/>
    <w:basedOn w:val="1"/>
    <w:qFormat/>
    <w:uiPriority w:val="0"/>
    <w:pPr>
      <w:widowControl w:val="0"/>
      <w:adjustRightInd w:val="0"/>
      <w:spacing w:line="480" w:lineRule="atLeast"/>
      <w:ind w:firstLine="630" w:firstLineChars="0"/>
      <w:jc w:val="both"/>
      <w:textAlignment w:val="baseline"/>
    </w:pPr>
    <w:rPr>
      <w:rFonts w:ascii="宋体"/>
      <w:kern w:val="2"/>
      <w:sz w:val="28"/>
      <w:szCs w:val="20"/>
    </w:rPr>
  </w:style>
  <w:style w:type="paragraph" w:customStyle="1" w:styleId="2401">
    <w:name w:val="Body Text Indent 31"/>
    <w:basedOn w:val="1"/>
    <w:qFormat/>
    <w:uiPriority w:val="0"/>
    <w:pPr>
      <w:widowControl w:val="0"/>
      <w:adjustRightInd w:val="0"/>
      <w:spacing w:line="480" w:lineRule="exact"/>
      <w:ind w:firstLine="525" w:firstLineChars="0"/>
      <w:jc w:val="both"/>
      <w:textAlignment w:val="baseline"/>
    </w:pPr>
    <w:rPr>
      <w:rFonts w:ascii="宋体"/>
      <w:kern w:val="2"/>
      <w:sz w:val="28"/>
      <w:szCs w:val="20"/>
    </w:rPr>
  </w:style>
  <w:style w:type="paragraph" w:customStyle="1" w:styleId="2402">
    <w:name w:val="Body Text Indent2"/>
    <w:basedOn w:val="1"/>
    <w:qFormat/>
    <w:uiPriority w:val="0"/>
    <w:pPr>
      <w:widowControl w:val="0"/>
      <w:spacing w:after="120"/>
      <w:ind w:left="420" w:leftChars="200"/>
      <w:jc w:val="both"/>
    </w:pPr>
    <w:rPr>
      <w:kern w:val="2"/>
    </w:rPr>
  </w:style>
  <w:style w:type="paragraph" w:customStyle="1" w:styleId="2403">
    <w:name w:val="font15"/>
    <w:basedOn w:val="1"/>
    <w:qFormat/>
    <w:uiPriority w:val="0"/>
    <w:pPr>
      <w:spacing w:before="100" w:beforeAutospacing="1" w:after="100" w:afterAutospacing="1" w:line="240" w:lineRule="auto"/>
      <w:ind w:firstLine="0" w:firstLineChars="0"/>
    </w:pPr>
    <w:rPr>
      <w:color w:val="FF00FF"/>
      <w:sz w:val="18"/>
      <w:szCs w:val="18"/>
    </w:rPr>
  </w:style>
  <w:style w:type="paragraph" w:customStyle="1" w:styleId="2404">
    <w:name w:val="font16"/>
    <w:basedOn w:val="1"/>
    <w:qFormat/>
    <w:uiPriority w:val="0"/>
    <w:pPr>
      <w:spacing w:before="100" w:beforeAutospacing="1" w:after="100" w:afterAutospacing="1" w:line="240" w:lineRule="auto"/>
      <w:ind w:firstLine="0" w:firstLineChars="0"/>
    </w:pPr>
    <w:rPr>
      <w:rFonts w:ascii="宋体" w:hAnsi="宋体" w:cs="宋体"/>
      <w:color w:val="FF6600"/>
      <w:sz w:val="18"/>
      <w:szCs w:val="18"/>
    </w:rPr>
  </w:style>
  <w:style w:type="paragraph" w:customStyle="1" w:styleId="2405">
    <w:name w:val="font17"/>
    <w:basedOn w:val="1"/>
    <w:qFormat/>
    <w:uiPriority w:val="0"/>
    <w:pPr>
      <w:spacing w:before="100" w:beforeAutospacing="1" w:after="100" w:afterAutospacing="1" w:line="240" w:lineRule="auto"/>
      <w:ind w:firstLine="0" w:firstLineChars="0"/>
    </w:pPr>
    <w:rPr>
      <w:color w:val="FF6600"/>
      <w:sz w:val="18"/>
      <w:szCs w:val="18"/>
    </w:rPr>
  </w:style>
  <w:style w:type="paragraph" w:customStyle="1" w:styleId="2406">
    <w:name w:val="font18"/>
    <w:basedOn w:val="1"/>
    <w:qFormat/>
    <w:uiPriority w:val="0"/>
    <w:pPr>
      <w:spacing w:before="100" w:beforeAutospacing="1" w:after="100" w:afterAutospacing="1" w:line="240" w:lineRule="auto"/>
      <w:ind w:firstLine="0" w:firstLineChars="0"/>
    </w:pPr>
    <w:rPr>
      <w:rFonts w:ascii="宋体" w:hAnsi="宋体" w:cs="宋体"/>
      <w:color w:val="CC99FF"/>
      <w:sz w:val="18"/>
      <w:szCs w:val="18"/>
    </w:rPr>
  </w:style>
  <w:style w:type="paragraph" w:customStyle="1" w:styleId="2407">
    <w:name w:val="font19"/>
    <w:basedOn w:val="1"/>
    <w:qFormat/>
    <w:uiPriority w:val="0"/>
    <w:pPr>
      <w:spacing w:before="100" w:beforeAutospacing="1" w:after="100" w:afterAutospacing="1" w:line="240" w:lineRule="auto"/>
      <w:ind w:firstLine="0" w:firstLineChars="0"/>
    </w:pPr>
    <w:rPr>
      <w:color w:val="CC99FF"/>
      <w:sz w:val="18"/>
      <w:szCs w:val="18"/>
    </w:rPr>
  </w:style>
  <w:style w:type="paragraph" w:customStyle="1" w:styleId="2408">
    <w:name w:val="font20"/>
    <w:basedOn w:val="1"/>
    <w:qFormat/>
    <w:uiPriority w:val="0"/>
    <w:pPr>
      <w:spacing w:before="100" w:beforeAutospacing="1" w:after="100" w:afterAutospacing="1" w:line="240" w:lineRule="auto"/>
      <w:ind w:firstLine="0" w:firstLineChars="0"/>
    </w:pPr>
    <w:rPr>
      <w:color w:val="CC99FF"/>
      <w:sz w:val="18"/>
      <w:szCs w:val="18"/>
    </w:rPr>
  </w:style>
  <w:style w:type="paragraph" w:customStyle="1" w:styleId="2409">
    <w:name w:val="font22"/>
    <w:basedOn w:val="1"/>
    <w:qFormat/>
    <w:uiPriority w:val="0"/>
    <w:pPr>
      <w:spacing w:before="100" w:beforeAutospacing="1" w:after="100" w:afterAutospacing="1" w:line="240" w:lineRule="auto"/>
      <w:ind w:firstLine="0" w:firstLineChars="0"/>
    </w:pPr>
    <w:rPr>
      <w:rFonts w:ascii="宋体" w:hAnsi="宋体" w:cs="宋体"/>
      <w:color w:val="339966"/>
      <w:sz w:val="18"/>
      <w:szCs w:val="18"/>
    </w:rPr>
  </w:style>
  <w:style w:type="paragraph" w:customStyle="1" w:styleId="2410">
    <w:name w:val="font23"/>
    <w:basedOn w:val="1"/>
    <w:qFormat/>
    <w:uiPriority w:val="0"/>
    <w:pPr>
      <w:spacing w:before="100" w:beforeAutospacing="1" w:after="100" w:afterAutospacing="1" w:line="240" w:lineRule="auto"/>
      <w:ind w:firstLine="0" w:firstLineChars="0"/>
    </w:pPr>
    <w:rPr>
      <w:color w:val="339966"/>
      <w:sz w:val="18"/>
      <w:szCs w:val="18"/>
    </w:rPr>
  </w:style>
  <w:style w:type="paragraph" w:customStyle="1" w:styleId="2411">
    <w:name w:val="font24"/>
    <w:basedOn w:val="1"/>
    <w:qFormat/>
    <w:uiPriority w:val="0"/>
    <w:pPr>
      <w:spacing w:before="100" w:beforeAutospacing="1" w:after="100" w:afterAutospacing="1" w:line="240" w:lineRule="auto"/>
      <w:ind w:firstLine="0" w:firstLineChars="0"/>
    </w:pPr>
    <w:rPr>
      <w:color w:val="339966"/>
      <w:sz w:val="18"/>
      <w:szCs w:val="18"/>
    </w:rPr>
  </w:style>
  <w:style w:type="paragraph" w:customStyle="1" w:styleId="2412">
    <w:name w:val="font25"/>
    <w:basedOn w:val="1"/>
    <w:qFormat/>
    <w:uiPriority w:val="0"/>
    <w:pPr>
      <w:spacing w:before="100" w:beforeAutospacing="1" w:after="100" w:afterAutospacing="1" w:line="240" w:lineRule="auto"/>
      <w:ind w:firstLine="0" w:firstLineChars="0"/>
    </w:pPr>
    <w:rPr>
      <w:rFonts w:ascii="宋体" w:hAnsi="宋体" w:cs="宋体"/>
      <w:color w:val="333399"/>
      <w:sz w:val="18"/>
      <w:szCs w:val="18"/>
    </w:rPr>
  </w:style>
  <w:style w:type="paragraph" w:customStyle="1" w:styleId="2413">
    <w:name w:val="font26"/>
    <w:basedOn w:val="1"/>
    <w:qFormat/>
    <w:uiPriority w:val="0"/>
    <w:pPr>
      <w:spacing w:before="100" w:beforeAutospacing="1" w:after="100" w:afterAutospacing="1" w:line="240" w:lineRule="auto"/>
      <w:ind w:firstLine="0" w:firstLineChars="0"/>
    </w:pPr>
    <w:rPr>
      <w:color w:val="333399"/>
      <w:sz w:val="18"/>
      <w:szCs w:val="18"/>
    </w:rPr>
  </w:style>
  <w:style w:type="paragraph" w:customStyle="1" w:styleId="2414">
    <w:name w:val="font27"/>
    <w:basedOn w:val="1"/>
    <w:qFormat/>
    <w:uiPriority w:val="0"/>
    <w:pPr>
      <w:spacing w:before="100" w:beforeAutospacing="1" w:after="100" w:afterAutospacing="1" w:line="240" w:lineRule="auto"/>
      <w:ind w:firstLine="0" w:firstLineChars="0"/>
    </w:pPr>
    <w:rPr>
      <w:rFonts w:ascii="宋体" w:hAnsi="宋体" w:cs="宋体"/>
      <w:color w:val="00FFFF"/>
      <w:sz w:val="18"/>
      <w:szCs w:val="18"/>
    </w:rPr>
  </w:style>
  <w:style w:type="paragraph" w:customStyle="1" w:styleId="2415">
    <w:name w:val="font28"/>
    <w:basedOn w:val="1"/>
    <w:qFormat/>
    <w:uiPriority w:val="0"/>
    <w:pPr>
      <w:spacing w:before="100" w:beforeAutospacing="1" w:after="100" w:afterAutospacing="1" w:line="240" w:lineRule="auto"/>
      <w:ind w:firstLine="0" w:firstLineChars="0"/>
    </w:pPr>
    <w:rPr>
      <w:color w:val="00FFFF"/>
      <w:sz w:val="18"/>
      <w:szCs w:val="18"/>
    </w:rPr>
  </w:style>
  <w:style w:type="paragraph" w:customStyle="1" w:styleId="2416">
    <w:name w:val="font29"/>
    <w:basedOn w:val="1"/>
    <w:qFormat/>
    <w:uiPriority w:val="0"/>
    <w:pPr>
      <w:spacing w:before="100" w:beforeAutospacing="1" w:after="100" w:afterAutospacing="1" w:line="240" w:lineRule="auto"/>
      <w:ind w:firstLine="0" w:firstLineChars="0"/>
    </w:pPr>
    <w:rPr>
      <w:sz w:val="15"/>
      <w:szCs w:val="15"/>
    </w:rPr>
  </w:style>
  <w:style w:type="paragraph" w:customStyle="1" w:styleId="2417">
    <w:name w:val="font30"/>
    <w:basedOn w:val="1"/>
    <w:qFormat/>
    <w:uiPriority w:val="0"/>
    <w:pPr>
      <w:spacing w:before="100" w:beforeAutospacing="1" w:after="100" w:afterAutospacing="1" w:line="240" w:lineRule="auto"/>
      <w:ind w:firstLine="0" w:firstLineChars="0"/>
    </w:pPr>
    <w:rPr>
      <w:sz w:val="15"/>
      <w:szCs w:val="15"/>
    </w:rPr>
  </w:style>
  <w:style w:type="paragraph" w:customStyle="1" w:styleId="2418">
    <w:name w:val="xl199"/>
    <w:basedOn w:val="1"/>
    <w:qFormat/>
    <w:uiPriority w:val="0"/>
    <w:pPr>
      <w:pBdr>
        <w:left w:val="single" w:color="auto" w:sz="8" w:space="0"/>
        <w:bottom w:val="single" w:color="auto" w:sz="8" w:space="0"/>
      </w:pBdr>
      <w:spacing w:before="100" w:beforeAutospacing="1" w:after="100" w:afterAutospacing="1" w:line="240" w:lineRule="auto"/>
      <w:ind w:firstLine="0" w:firstLineChars="0"/>
      <w:jc w:val="center"/>
    </w:pPr>
    <w:rPr>
      <w:rFonts w:ascii="宋体" w:hAnsi="宋体" w:cs="宋体"/>
      <w:color w:val="0000FF"/>
      <w:sz w:val="18"/>
      <w:szCs w:val="18"/>
    </w:rPr>
  </w:style>
  <w:style w:type="paragraph" w:customStyle="1" w:styleId="2419">
    <w:name w:val="xl200"/>
    <w:basedOn w:val="1"/>
    <w:qFormat/>
    <w:uiPriority w:val="0"/>
    <w:pPr>
      <w:pBdr>
        <w:top w:val="single" w:color="auto" w:sz="12" w:space="0"/>
        <w:left w:val="single" w:color="auto" w:sz="8" w:space="0"/>
        <w:right w:val="single" w:color="auto" w:sz="8" w:space="0"/>
      </w:pBdr>
      <w:spacing w:before="100" w:beforeAutospacing="1" w:after="100" w:afterAutospacing="1" w:line="240" w:lineRule="auto"/>
      <w:ind w:firstLine="0" w:firstLineChars="0"/>
      <w:jc w:val="center"/>
    </w:pPr>
    <w:rPr>
      <w:rFonts w:ascii="宋体" w:hAnsi="宋体" w:cs="宋体"/>
      <w:color w:val="0000FF"/>
      <w:sz w:val="18"/>
      <w:szCs w:val="18"/>
    </w:rPr>
  </w:style>
  <w:style w:type="paragraph" w:customStyle="1" w:styleId="2420">
    <w:name w:val="xl201"/>
    <w:basedOn w:val="1"/>
    <w:qFormat/>
    <w:uiPriority w:val="0"/>
    <w:pPr>
      <w:pBdr>
        <w:top w:val="single" w:color="auto" w:sz="12" w:space="0"/>
        <w:right w:val="single" w:color="auto" w:sz="8" w:space="0"/>
      </w:pBdr>
      <w:spacing w:before="100" w:beforeAutospacing="1" w:after="100" w:afterAutospacing="1" w:line="240" w:lineRule="auto"/>
      <w:ind w:firstLine="0" w:firstLineChars="0"/>
      <w:jc w:val="center"/>
    </w:pPr>
    <w:rPr>
      <w:rFonts w:ascii="宋体" w:hAnsi="宋体" w:cs="宋体"/>
      <w:color w:val="0000FF"/>
      <w:sz w:val="18"/>
      <w:szCs w:val="18"/>
    </w:rPr>
  </w:style>
  <w:style w:type="paragraph" w:customStyle="1" w:styleId="2421">
    <w:name w:val="xl202"/>
    <w:basedOn w:val="1"/>
    <w:qFormat/>
    <w:uiPriority w:val="0"/>
    <w:pPr>
      <w:pBdr>
        <w:bottom w:val="single" w:color="auto" w:sz="8" w:space="0"/>
        <w:right w:val="single" w:color="auto" w:sz="8" w:space="0"/>
      </w:pBdr>
      <w:spacing w:before="100" w:beforeAutospacing="1" w:after="100" w:afterAutospacing="1" w:line="240" w:lineRule="auto"/>
      <w:ind w:firstLine="0" w:firstLineChars="0"/>
      <w:jc w:val="center"/>
    </w:pPr>
    <w:rPr>
      <w:sz w:val="18"/>
      <w:szCs w:val="18"/>
    </w:rPr>
  </w:style>
  <w:style w:type="paragraph" w:customStyle="1" w:styleId="2422">
    <w:name w:val="xl203"/>
    <w:basedOn w:val="1"/>
    <w:qFormat/>
    <w:uiPriority w:val="0"/>
    <w:pPr>
      <w:pBdr>
        <w:top w:val="single" w:color="auto" w:sz="8" w:space="0"/>
        <w:left w:val="single" w:color="auto" w:sz="8" w:space="0"/>
      </w:pBdr>
      <w:spacing w:before="100" w:beforeAutospacing="1" w:after="100" w:afterAutospacing="1" w:line="240" w:lineRule="auto"/>
      <w:ind w:firstLine="0" w:firstLineChars="0"/>
      <w:jc w:val="center"/>
    </w:pPr>
    <w:rPr>
      <w:sz w:val="18"/>
      <w:szCs w:val="18"/>
    </w:rPr>
  </w:style>
  <w:style w:type="paragraph" w:customStyle="1" w:styleId="2423">
    <w:name w:val="xl204"/>
    <w:basedOn w:val="1"/>
    <w:qFormat/>
    <w:uiPriority w:val="0"/>
    <w:pPr>
      <w:pBdr>
        <w:left w:val="single" w:color="auto" w:sz="8" w:space="0"/>
      </w:pBdr>
      <w:spacing w:before="100" w:beforeAutospacing="1" w:after="100" w:afterAutospacing="1" w:line="240" w:lineRule="auto"/>
      <w:ind w:firstLine="0" w:firstLineChars="0"/>
      <w:jc w:val="center"/>
    </w:pPr>
    <w:rPr>
      <w:sz w:val="18"/>
      <w:szCs w:val="18"/>
    </w:rPr>
  </w:style>
  <w:style w:type="paragraph" w:customStyle="1" w:styleId="2424">
    <w:name w:val="xl205"/>
    <w:basedOn w:val="1"/>
    <w:qFormat/>
    <w:uiPriority w:val="0"/>
    <w:pPr>
      <w:pBdr>
        <w:top w:val="single" w:color="auto" w:sz="8" w:space="0"/>
        <w:left w:val="single" w:color="auto" w:sz="8" w:space="0"/>
        <w:right w:val="single" w:color="auto" w:sz="8" w:space="0"/>
      </w:pBdr>
      <w:spacing w:before="100" w:beforeAutospacing="1" w:after="100" w:afterAutospacing="1" w:line="240" w:lineRule="auto"/>
      <w:ind w:firstLine="0" w:firstLineChars="0"/>
      <w:jc w:val="center"/>
    </w:pPr>
    <w:rPr>
      <w:sz w:val="18"/>
      <w:szCs w:val="18"/>
    </w:rPr>
  </w:style>
  <w:style w:type="paragraph" w:customStyle="1" w:styleId="2425">
    <w:name w:val="xl206"/>
    <w:basedOn w:val="1"/>
    <w:qFormat/>
    <w:uiPriority w:val="0"/>
    <w:pPr>
      <w:pBdr>
        <w:right w:val="single" w:color="auto" w:sz="8" w:space="0"/>
      </w:pBdr>
      <w:spacing w:before="100" w:beforeAutospacing="1" w:after="100" w:afterAutospacing="1" w:line="240" w:lineRule="auto"/>
      <w:ind w:firstLine="0" w:firstLineChars="0"/>
      <w:jc w:val="center"/>
    </w:pPr>
    <w:rPr>
      <w:sz w:val="18"/>
      <w:szCs w:val="18"/>
    </w:rPr>
  </w:style>
  <w:style w:type="paragraph" w:customStyle="1" w:styleId="2426">
    <w:name w:val="xl207"/>
    <w:basedOn w:val="1"/>
    <w:qFormat/>
    <w:uiPriority w:val="0"/>
    <w:pPr>
      <w:pBdr>
        <w:left w:val="single" w:color="auto" w:sz="8" w:space="0"/>
        <w:bottom w:val="single" w:color="auto" w:sz="8" w:space="0"/>
        <w:right w:val="single" w:color="auto" w:sz="8" w:space="0"/>
      </w:pBdr>
      <w:spacing w:before="100" w:beforeAutospacing="1" w:after="100" w:afterAutospacing="1" w:line="240" w:lineRule="auto"/>
      <w:ind w:firstLine="0" w:firstLineChars="0"/>
      <w:jc w:val="center"/>
    </w:pPr>
    <w:rPr>
      <w:sz w:val="18"/>
      <w:szCs w:val="18"/>
    </w:rPr>
  </w:style>
  <w:style w:type="paragraph" w:customStyle="1" w:styleId="2427">
    <w:name w:val="xl208"/>
    <w:basedOn w:val="1"/>
    <w:qFormat/>
    <w:uiPriority w:val="0"/>
    <w:pPr>
      <w:pBdr>
        <w:bottom w:val="single" w:color="auto" w:sz="12" w:space="0"/>
        <w:right w:val="single" w:color="auto" w:sz="8" w:space="0"/>
      </w:pBdr>
      <w:spacing w:before="100" w:beforeAutospacing="1" w:after="100" w:afterAutospacing="1" w:line="240" w:lineRule="auto"/>
      <w:ind w:firstLine="0" w:firstLineChars="0"/>
      <w:jc w:val="center"/>
    </w:pPr>
    <w:rPr>
      <w:rFonts w:ascii="宋体" w:hAnsi="宋体" w:cs="宋体"/>
      <w:sz w:val="18"/>
      <w:szCs w:val="18"/>
    </w:rPr>
  </w:style>
  <w:style w:type="paragraph" w:customStyle="1" w:styleId="2428">
    <w:name w:val="xl209"/>
    <w:basedOn w:val="1"/>
    <w:qFormat/>
    <w:uiPriority w:val="0"/>
    <w:pPr>
      <w:pBdr>
        <w:left w:val="single" w:color="auto" w:sz="8" w:space="0"/>
        <w:bottom w:val="single" w:color="auto" w:sz="12" w:space="0"/>
        <w:right w:val="single" w:color="auto" w:sz="8" w:space="0"/>
      </w:pBdr>
      <w:spacing w:before="100" w:beforeAutospacing="1" w:after="100" w:afterAutospacing="1" w:line="240" w:lineRule="auto"/>
      <w:ind w:firstLine="0" w:firstLineChars="0"/>
      <w:jc w:val="center"/>
    </w:pPr>
    <w:rPr>
      <w:sz w:val="18"/>
      <w:szCs w:val="18"/>
    </w:rPr>
  </w:style>
  <w:style w:type="paragraph" w:customStyle="1" w:styleId="2429">
    <w:name w:val="xl210"/>
    <w:basedOn w:val="1"/>
    <w:qFormat/>
    <w:uiPriority w:val="0"/>
    <w:pPr>
      <w:pBdr>
        <w:left w:val="single" w:color="auto" w:sz="8" w:space="0"/>
        <w:bottom w:val="single" w:color="auto" w:sz="12" w:space="0"/>
        <w:right w:val="single" w:color="auto" w:sz="8" w:space="0"/>
      </w:pBdr>
      <w:spacing w:before="100" w:beforeAutospacing="1" w:after="100" w:afterAutospacing="1" w:line="240" w:lineRule="auto"/>
      <w:ind w:firstLine="0" w:firstLineChars="0"/>
      <w:jc w:val="center"/>
    </w:pPr>
    <w:rPr>
      <w:rFonts w:ascii="宋体" w:hAnsi="宋体" w:cs="宋体"/>
      <w:sz w:val="18"/>
      <w:szCs w:val="18"/>
    </w:rPr>
  </w:style>
  <w:style w:type="paragraph" w:customStyle="1" w:styleId="2430">
    <w:name w:val="xl211"/>
    <w:basedOn w:val="1"/>
    <w:qFormat/>
    <w:uiPriority w:val="0"/>
    <w:pPr>
      <w:pBdr>
        <w:bottom w:val="single" w:color="auto" w:sz="12" w:space="0"/>
        <w:right w:val="single" w:color="auto" w:sz="8" w:space="0"/>
      </w:pBdr>
      <w:spacing w:before="100" w:beforeAutospacing="1" w:after="100" w:afterAutospacing="1" w:line="240" w:lineRule="auto"/>
      <w:ind w:firstLine="0" w:firstLineChars="0"/>
      <w:jc w:val="center"/>
    </w:pPr>
    <w:rPr>
      <w:sz w:val="18"/>
      <w:szCs w:val="18"/>
    </w:rPr>
  </w:style>
  <w:style w:type="paragraph" w:customStyle="1" w:styleId="2431">
    <w:name w:val="xl212"/>
    <w:basedOn w:val="1"/>
    <w:qFormat/>
    <w:uiPriority w:val="0"/>
    <w:pPr>
      <w:pBdr>
        <w:bottom w:val="single" w:color="auto" w:sz="12" w:space="0"/>
        <w:right w:val="single" w:color="auto" w:sz="8" w:space="0"/>
      </w:pBdr>
      <w:spacing w:before="100" w:beforeAutospacing="1" w:after="100" w:afterAutospacing="1" w:line="240" w:lineRule="auto"/>
      <w:ind w:firstLine="0" w:firstLineChars="0"/>
      <w:jc w:val="center"/>
    </w:pPr>
    <w:rPr>
      <w:sz w:val="18"/>
      <w:szCs w:val="18"/>
    </w:rPr>
  </w:style>
  <w:style w:type="paragraph" w:customStyle="1" w:styleId="2432">
    <w:name w:val="xl213"/>
    <w:basedOn w:val="1"/>
    <w:qFormat/>
    <w:uiPriority w:val="0"/>
    <w:pPr>
      <w:pBdr>
        <w:left w:val="single" w:color="auto" w:sz="8" w:space="0"/>
        <w:bottom w:val="single" w:color="auto" w:sz="12" w:space="0"/>
      </w:pBdr>
      <w:spacing w:before="100" w:beforeAutospacing="1" w:after="100" w:afterAutospacing="1" w:line="240" w:lineRule="auto"/>
      <w:ind w:firstLine="0" w:firstLineChars="0"/>
      <w:jc w:val="center"/>
    </w:pPr>
    <w:rPr>
      <w:sz w:val="18"/>
      <w:szCs w:val="18"/>
    </w:rPr>
  </w:style>
  <w:style w:type="paragraph" w:customStyle="1" w:styleId="2433">
    <w:name w:val="【正文】"/>
    <w:basedOn w:val="1"/>
    <w:link w:val="2434"/>
    <w:qFormat/>
    <w:uiPriority w:val="0"/>
    <w:pPr>
      <w:widowControl w:val="0"/>
      <w:spacing w:line="440" w:lineRule="exact"/>
      <w:ind w:firstLine="544"/>
      <w:jc w:val="both"/>
    </w:pPr>
    <w:rPr>
      <w:rFonts w:cs="宋体"/>
      <w:spacing w:val="16"/>
      <w:kern w:val="2"/>
      <w:szCs w:val="20"/>
    </w:rPr>
  </w:style>
  <w:style w:type="character" w:customStyle="1" w:styleId="2434">
    <w:name w:val="【正文】 Char"/>
    <w:link w:val="2433"/>
    <w:qFormat/>
    <w:uiPriority w:val="0"/>
    <w:rPr>
      <w:rFonts w:ascii="Times New Roman" w:hAnsi="Times New Roman" w:eastAsia="宋体" w:cs="宋体"/>
      <w:spacing w:val="16"/>
      <w:sz w:val="24"/>
      <w:szCs w:val="20"/>
    </w:rPr>
  </w:style>
  <w:style w:type="paragraph" w:customStyle="1" w:styleId="2435">
    <w:name w:val="【表中文字】"/>
    <w:basedOn w:val="1"/>
    <w:link w:val="2436"/>
    <w:qFormat/>
    <w:uiPriority w:val="0"/>
    <w:pPr>
      <w:widowControl w:val="0"/>
      <w:spacing w:line="380" w:lineRule="exact"/>
      <w:ind w:firstLine="0" w:firstLineChars="0"/>
      <w:jc w:val="center"/>
    </w:pPr>
    <w:rPr>
      <w:kern w:val="2"/>
      <w:sz w:val="21"/>
      <w:szCs w:val="20"/>
    </w:rPr>
  </w:style>
  <w:style w:type="character" w:customStyle="1" w:styleId="2436">
    <w:name w:val="【表中文字】 Char"/>
    <w:link w:val="2435"/>
    <w:qFormat/>
    <w:uiPriority w:val="0"/>
    <w:rPr>
      <w:rFonts w:ascii="Times New Roman" w:hAnsi="Times New Roman" w:eastAsia="宋体" w:cs="Times New Roman"/>
      <w:szCs w:val="20"/>
    </w:rPr>
  </w:style>
  <w:style w:type="character" w:customStyle="1" w:styleId="2437">
    <w:name w:val="样式1 Char Char"/>
    <w:qFormat/>
    <w:uiPriority w:val="0"/>
    <w:rPr>
      <w:rFonts w:eastAsia="宋体"/>
      <w:sz w:val="21"/>
      <w:lang w:val="en-US" w:eastAsia="zh-CN" w:bidi="ar-SA"/>
    </w:rPr>
  </w:style>
  <w:style w:type="character" w:customStyle="1" w:styleId="2438">
    <w:name w:val="Char Char181"/>
    <w:qFormat/>
    <w:uiPriority w:val="0"/>
    <w:rPr>
      <w:rFonts w:eastAsia="宋体"/>
      <w:kern w:val="2"/>
      <w:sz w:val="24"/>
      <w:lang w:val="en-US" w:eastAsia="zh-CN" w:bidi="ar-SA"/>
    </w:rPr>
  </w:style>
  <w:style w:type="paragraph" w:customStyle="1" w:styleId="2439">
    <w:name w:val="文本正式"/>
    <w:basedOn w:val="1"/>
    <w:qFormat/>
    <w:uiPriority w:val="0"/>
    <w:pPr>
      <w:widowControl w:val="0"/>
      <w:ind w:firstLine="480"/>
      <w:jc w:val="both"/>
    </w:pPr>
    <w:rPr>
      <w:kern w:val="2"/>
      <w:szCs w:val="20"/>
    </w:rPr>
  </w:style>
  <w:style w:type="character" w:customStyle="1" w:styleId="2440">
    <w:name w:val="Char Char201"/>
    <w:qFormat/>
    <w:uiPriority w:val="0"/>
    <w:rPr>
      <w:sz w:val="18"/>
      <w:szCs w:val="18"/>
    </w:rPr>
  </w:style>
  <w:style w:type="paragraph" w:customStyle="1" w:styleId="2441">
    <w:name w:val="报告正文1"/>
    <w:basedOn w:val="89"/>
    <w:link w:val="2442"/>
    <w:qFormat/>
    <w:uiPriority w:val="0"/>
    <w:pPr>
      <w:spacing w:line="360" w:lineRule="auto"/>
    </w:pPr>
    <w:rPr>
      <w:color w:val="000000"/>
      <w:sz w:val="24"/>
    </w:rPr>
  </w:style>
  <w:style w:type="character" w:customStyle="1" w:styleId="2442">
    <w:name w:val="报告正文1 Char"/>
    <w:link w:val="2441"/>
    <w:qFormat/>
    <w:uiPriority w:val="0"/>
    <w:rPr>
      <w:rFonts w:ascii="Times New Roman" w:hAnsi="Times New Roman" w:eastAsia="宋体" w:cs="Times New Roman"/>
      <w:color w:val="000000"/>
      <w:sz w:val="24"/>
      <w:szCs w:val="24"/>
    </w:rPr>
  </w:style>
  <w:style w:type="paragraph" w:customStyle="1" w:styleId="2443">
    <w:name w:val="表格内容1"/>
    <w:basedOn w:val="1"/>
    <w:qFormat/>
    <w:uiPriority w:val="0"/>
    <w:pPr>
      <w:widowControl w:val="0"/>
      <w:spacing w:line="240" w:lineRule="auto"/>
      <w:ind w:firstLine="0" w:firstLineChars="0"/>
      <w:jc w:val="center"/>
    </w:pPr>
    <w:rPr>
      <w:rFonts w:cs="宋体"/>
      <w:kern w:val="2"/>
      <w:sz w:val="21"/>
      <w:szCs w:val="20"/>
    </w:rPr>
  </w:style>
  <w:style w:type="paragraph" w:customStyle="1" w:styleId="2444">
    <w:name w:val="表 标题"/>
    <w:basedOn w:val="75"/>
    <w:next w:val="1"/>
    <w:link w:val="2445"/>
    <w:qFormat/>
    <w:uiPriority w:val="0"/>
    <w:pPr>
      <w:spacing w:beforeLines="50"/>
      <w:ind w:left="0" w:firstLine="0"/>
      <w:jc w:val="center"/>
    </w:pPr>
    <w:rPr>
      <w:rFonts w:cs="宋体"/>
      <w:b/>
      <w:sz w:val="24"/>
    </w:rPr>
  </w:style>
  <w:style w:type="character" w:customStyle="1" w:styleId="2445">
    <w:name w:val="表 标题 Char"/>
    <w:link w:val="2444"/>
    <w:qFormat/>
    <w:uiPriority w:val="0"/>
    <w:rPr>
      <w:rFonts w:ascii="Times New Roman" w:hAnsi="Times New Roman" w:eastAsia="宋体" w:cs="宋体"/>
      <w:b/>
      <w:sz w:val="24"/>
      <w:szCs w:val="20"/>
    </w:rPr>
  </w:style>
  <w:style w:type="paragraph" w:customStyle="1" w:styleId="2446">
    <w:name w:val="图 标题"/>
    <w:basedOn w:val="493"/>
    <w:qFormat/>
    <w:uiPriority w:val="0"/>
    <w:pPr>
      <w:tabs>
        <w:tab w:val="clear" w:pos="315"/>
        <w:tab w:val="clear" w:pos="425"/>
      </w:tabs>
      <w:spacing w:after="60" w:line="240" w:lineRule="auto"/>
      <w:ind w:left="0" w:firstLine="0"/>
      <w:jc w:val="center"/>
    </w:pPr>
    <w:rPr>
      <w:rFonts w:eastAsia="宋体"/>
      <w:b/>
      <w:sz w:val="24"/>
    </w:rPr>
  </w:style>
  <w:style w:type="paragraph" w:customStyle="1" w:styleId="2447">
    <w:name w:val="式中："/>
    <w:basedOn w:val="493"/>
    <w:qFormat/>
    <w:uiPriority w:val="0"/>
    <w:pPr>
      <w:tabs>
        <w:tab w:val="clear" w:pos="315"/>
        <w:tab w:val="clear" w:pos="425"/>
      </w:tabs>
      <w:spacing w:line="440" w:lineRule="exact"/>
      <w:ind w:left="500" w:leftChars="500" w:firstLine="0"/>
    </w:pPr>
    <w:rPr>
      <w:rFonts w:eastAsia="宋体"/>
      <w:sz w:val="24"/>
    </w:rPr>
  </w:style>
  <w:style w:type="paragraph" w:customStyle="1" w:styleId="2448">
    <w:name w:val="公示"/>
    <w:basedOn w:val="1"/>
    <w:link w:val="2459"/>
    <w:qFormat/>
    <w:uiPriority w:val="0"/>
    <w:pPr>
      <w:widowControl w:val="0"/>
      <w:jc w:val="center"/>
    </w:pPr>
    <w:rPr>
      <w:rFonts w:cs="宋体"/>
      <w:kern w:val="2"/>
      <w:sz w:val="21"/>
      <w:szCs w:val="20"/>
    </w:rPr>
  </w:style>
  <w:style w:type="paragraph" w:customStyle="1" w:styleId="2449">
    <w:name w:val="前言"/>
    <w:basedOn w:val="493"/>
    <w:qFormat/>
    <w:uiPriority w:val="0"/>
    <w:pPr>
      <w:tabs>
        <w:tab w:val="clear" w:pos="315"/>
        <w:tab w:val="clear" w:pos="425"/>
      </w:tabs>
      <w:ind w:left="0" w:firstLine="0"/>
      <w:jc w:val="center"/>
    </w:pPr>
    <w:rPr>
      <w:rFonts w:eastAsia="华文中宋"/>
      <w:sz w:val="32"/>
    </w:rPr>
  </w:style>
  <w:style w:type="paragraph" w:customStyle="1" w:styleId="2450">
    <w:name w:val="综述"/>
    <w:qFormat/>
    <w:uiPriority w:val="0"/>
    <w:pPr>
      <w:spacing w:beforeLines="50" w:line="440" w:lineRule="exact"/>
      <w:ind w:firstLine="200" w:firstLineChars="200"/>
    </w:pPr>
    <w:rPr>
      <w:rFonts w:ascii="Times New Roman" w:hAnsi="Times New Roman" w:eastAsia="宋体" w:cs="MS Mincho"/>
      <w:b/>
      <w:kern w:val="2"/>
      <w:sz w:val="24"/>
      <w:szCs w:val="24"/>
      <w:lang w:val="en-US" w:eastAsia="zh-CN" w:bidi="ar-SA"/>
    </w:rPr>
  </w:style>
  <w:style w:type="character" w:customStyle="1" w:styleId="2451">
    <w:name w:val="公式 Char"/>
    <w:link w:val="885"/>
    <w:qFormat/>
    <w:uiPriority w:val="0"/>
    <w:rPr>
      <w:rFonts w:ascii="仿宋_GB2312" w:hAnsi="Times New Roman" w:eastAsia="仿宋_GB2312" w:cs="Times New Roman"/>
      <w:position w:val="-28"/>
      <w:sz w:val="28"/>
      <w:szCs w:val="20"/>
    </w:rPr>
  </w:style>
  <w:style w:type="character" w:customStyle="1" w:styleId="2452">
    <w:name w:val="参数解释 Char"/>
    <w:link w:val="2453"/>
    <w:qFormat/>
    <w:uiPriority w:val="0"/>
    <w:rPr>
      <w:rFonts w:eastAsia="宋体" w:cs="宋体"/>
      <w:sz w:val="24"/>
    </w:rPr>
  </w:style>
  <w:style w:type="paragraph" w:customStyle="1" w:styleId="2453">
    <w:name w:val="参数解释"/>
    <w:basedOn w:val="1095"/>
    <w:link w:val="2452"/>
    <w:qFormat/>
    <w:uiPriority w:val="0"/>
    <w:pPr>
      <w:ind w:firstLine="1274" w:firstLineChars="531"/>
    </w:pPr>
    <w:rPr>
      <w:rFonts w:asciiTheme="minorHAnsi" w:hAnsiTheme="minorHAnsi"/>
      <w:szCs w:val="22"/>
    </w:rPr>
  </w:style>
  <w:style w:type="paragraph" w:customStyle="1" w:styleId="2454">
    <w:name w:val="正文样式 Char Char Char Char Char"/>
    <w:basedOn w:val="1"/>
    <w:link w:val="2455"/>
    <w:qFormat/>
    <w:uiPriority w:val="0"/>
    <w:pPr>
      <w:widowControl w:val="0"/>
      <w:ind w:firstLine="480"/>
      <w:jc w:val="both"/>
    </w:pPr>
    <w:rPr>
      <w:rFonts w:ascii="宋体" w:hAnsi="宋体"/>
      <w:color w:val="000000"/>
      <w:kern w:val="2"/>
    </w:rPr>
  </w:style>
  <w:style w:type="character" w:customStyle="1" w:styleId="2455">
    <w:name w:val="正文样式 Char Char Char Char Char Char"/>
    <w:link w:val="2454"/>
    <w:qFormat/>
    <w:uiPriority w:val="0"/>
    <w:rPr>
      <w:rFonts w:ascii="宋体" w:hAnsi="宋体" w:eastAsia="宋体" w:cs="Times New Roman"/>
      <w:color w:val="000000"/>
      <w:sz w:val="24"/>
      <w:szCs w:val="24"/>
    </w:rPr>
  </w:style>
  <w:style w:type="paragraph" w:customStyle="1" w:styleId="2456">
    <w:name w:val="未确定"/>
    <w:basedOn w:val="1"/>
    <w:link w:val="2457"/>
    <w:qFormat/>
    <w:uiPriority w:val="0"/>
    <w:pPr>
      <w:widowControl w:val="0"/>
      <w:spacing w:beforeLines="50" w:line="400" w:lineRule="exact"/>
      <w:ind w:firstLine="480"/>
      <w:jc w:val="both"/>
    </w:pPr>
    <w:rPr>
      <w:color w:val="800080"/>
      <w:kern w:val="2"/>
    </w:rPr>
  </w:style>
  <w:style w:type="character" w:customStyle="1" w:styleId="2457">
    <w:name w:val="未确定 Char"/>
    <w:link w:val="2456"/>
    <w:qFormat/>
    <w:uiPriority w:val="0"/>
    <w:rPr>
      <w:rFonts w:ascii="Times New Roman" w:hAnsi="Times New Roman" w:eastAsia="宋体" w:cs="Times New Roman"/>
      <w:color w:val="800080"/>
      <w:sz w:val="24"/>
      <w:szCs w:val="24"/>
    </w:rPr>
  </w:style>
  <w:style w:type="paragraph" w:customStyle="1" w:styleId="2458">
    <w:name w:val="表格 左侧"/>
    <w:basedOn w:val="257"/>
    <w:qFormat/>
    <w:uiPriority w:val="0"/>
    <w:pPr>
      <w:widowControl/>
      <w:spacing w:line="240" w:lineRule="auto"/>
      <w:jc w:val="left"/>
    </w:pPr>
    <w:rPr>
      <w:rFonts w:eastAsia="宋体"/>
      <w:bCs w:val="0"/>
      <w:kern w:val="18"/>
    </w:rPr>
  </w:style>
  <w:style w:type="character" w:customStyle="1" w:styleId="2459">
    <w:name w:val="公示 Char"/>
    <w:link w:val="2448"/>
    <w:qFormat/>
    <w:uiPriority w:val="0"/>
    <w:rPr>
      <w:rFonts w:ascii="Times New Roman" w:hAnsi="Times New Roman" w:eastAsia="宋体" w:cs="宋体"/>
      <w:szCs w:val="20"/>
    </w:rPr>
  </w:style>
  <w:style w:type="paragraph" w:customStyle="1" w:styleId="2460">
    <w:name w:val="样式 调研标题2 + 非加粗"/>
    <w:basedOn w:val="1"/>
    <w:qFormat/>
    <w:uiPriority w:val="0"/>
    <w:pPr>
      <w:keepNext/>
      <w:keepLines/>
      <w:widowControl w:val="0"/>
      <w:snapToGrid w:val="0"/>
      <w:spacing w:before="240" w:after="120" w:line="360" w:lineRule="exact"/>
      <w:ind w:firstLine="0" w:firstLineChars="0"/>
      <w:jc w:val="both"/>
      <w:outlineLvl w:val="1"/>
    </w:pPr>
    <w:rPr>
      <w:rFonts w:ascii="Arial" w:hAnsi="Arial" w:cs="宋体"/>
      <w:b/>
      <w:bCs/>
      <w:color w:val="000000"/>
      <w:kern w:val="2"/>
      <w:sz w:val="28"/>
      <w:szCs w:val="32"/>
    </w:rPr>
  </w:style>
  <w:style w:type="paragraph" w:customStyle="1" w:styleId="2461">
    <w:name w:val="流程文字"/>
    <w:basedOn w:val="1"/>
    <w:qFormat/>
    <w:uiPriority w:val="0"/>
    <w:pPr>
      <w:widowControl w:val="0"/>
      <w:tabs>
        <w:tab w:val="left" w:pos="6480"/>
      </w:tabs>
      <w:topLinePunct/>
      <w:adjustRightInd w:val="0"/>
      <w:snapToGrid w:val="0"/>
      <w:spacing w:line="420" w:lineRule="exact"/>
      <w:ind w:firstLine="0" w:firstLineChars="0"/>
      <w:jc w:val="center"/>
    </w:pPr>
    <w:rPr>
      <w:rFonts w:ascii="仿宋_GB2312" w:eastAsia="仿宋_GB2312" w:cs="宋体"/>
      <w:bCs/>
      <w:color w:val="000000"/>
      <w:kern w:val="2"/>
      <w:sz w:val="30"/>
      <w:szCs w:val="20"/>
    </w:rPr>
  </w:style>
  <w:style w:type="paragraph" w:customStyle="1" w:styleId="2462">
    <w:name w:val="流程"/>
    <w:basedOn w:val="1"/>
    <w:qFormat/>
    <w:uiPriority w:val="0"/>
    <w:pPr>
      <w:widowControl w:val="0"/>
      <w:topLinePunct/>
      <w:adjustRightInd w:val="0"/>
      <w:snapToGrid w:val="0"/>
      <w:spacing w:line="240" w:lineRule="auto"/>
      <w:ind w:firstLine="0" w:firstLineChars="0"/>
      <w:jc w:val="center"/>
    </w:pPr>
    <w:rPr>
      <w:rFonts w:cs="宋体"/>
      <w:bCs/>
      <w:color w:val="000000"/>
      <w:kern w:val="2"/>
      <w:sz w:val="21"/>
      <w:szCs w:val="20"/>
    </w:rPr>
  </w:style>
  <w:style w:type="paragraph" w:customStyle="1" w:styleId="2463">
    <w:name w:val="myformat_content Char"/>
    <w:basedOn w:val="1"/>
    <w:qFormat/>
    <w:uiPriority w:val="0"/>
    <w:pPr>
      <w:widowControl w:val="0"/>
      <w:spacing w:beforeLines="50" w:afterLines="50" w:line="360" w:lineRule="exact"/>
      <w:ind w:firstLine="480"/>
      <w:jc w:val="both"/>
    </w:pPr>
    <w:rPr>
      <w:kern w:val="2"/>
      <w:szCs w:val="20"/>
    </w:rPr>
  </w:style>
  <w:style w:type="paragraph" w:customStyle="1" w:styleId="2464">
    <w:name w:val="表内5S"/>
    <w:basedOn w:val="1"/>
    <w:qFormat/>
    <w:uiPriority w:val="0"/>
    <w:pPr>
      <w:widowControl w:val="0"/>
      <w:spacing w:line="300" w:lineRule="atLeast"/>
      <w:ind w:firstLine="0" w:firstLineChars="0"/>
      <w:jc w:val="center"/>
    </w:pPr>
    <w:rPr>
      <w:rFonts w:eastAsia="方正宋三简体"/>
      <w:kern w:val="2"/>
      <w:sz w:val="21"/>
      <w:szCs w:val="20"/>
    </w:rPr>
  </w:style>
  <w:style w:type="character" w:customStyle="1" w:styleId="2465">
    <w:name w:val="title31"/>
    <w:qFormat/>
    <w:uiPriority w:val="0"/>
  </w:style>
  <w:style w:type="character" w:customStyle="1" w:styleId="2466">
    <w:name w:val="title41"/>
    <w:qFormat/>
    <w:uiPriority w:val="0"/>
  </w:style>
  <w:style w:type="paragraph" w:customStyle="1" w:styleId="2467">
    <w:name w:val="报告标题3"/>
    <w:basedOn w:val="8"/>
    <w:link w:val="2468"/>
    <w:qFormat/>
    <w:uiPriority w:val="0"/>
    <w:pPr>
      <w:widowControl w:val="0"/>
      <w:tabs>
        <w:tab w:val="left" w:pos="180"/>
        <w:tab w:val="left" w:pos="540"/>
        <w:tab w:val="left" w:pos="1418"/>
      </w:tabs>
      <w:adjustRightInd w:val="0"/>
      <w:snapToGrid w:val="0"/>
      <w:spacing w:before="60" w:afterLines="50"/>
      <w:ind w:left="1691" w:hanging="567"/>
    </w:pPr>
    <w:rPr>
      <w:color w:val="000000"/>
      <w:kern w:val="2"/>
      <w:szCs w:val="28"/>
    </w:rPr>
  </w:style>
  <w:style w:type="character" w:customStyle="1" w:styleId="2468">
    <w:name w:val="报告标题3 Char"/>
    <w:link w:val="2467"/>
    <w:qFormat/>
    <w:uiPriority w:val="0"/>
    <w:rPr>
      <w:rFonts w:ascii="Times New Roman" w:hAnsi="Times New Roman" w:eastAsia="宋体" w:cs="Times New Roman"/>
      <w:b/>
      <w:bCs/>
      <w:color w:val="000000"/>
      <w:sz w:val="28"/>
      <w:szCs w:val="28"/>
    </w:rPr>
  </w:style>
  <w:style w:type="character" w:customStyle="1" w:styleId="2469">
    <w:name w:val="表格文字1 Char"/>
    <w:link w:val="1515"/>
    <w:semiHidden/>
    <w:qFormat/>
    <w:uiPriority w:val="0"/>
    <w:rPr>
      <w:rFonts w:ascii="Times New Roman" w:hAnsi="Times New Roman" w:eastAsia="宋体" w:cs="Times New Roman"/>
      <w:color w:val="000000"/>
      <w:spacing w:val="-6"/>
      <w:sz w:val="18"/>
      <w:szCs w:val="20"/>
    </w:rPr>
  </w:style>
  <w:style w:type="paragraph" w:customStyle="1" w:styleId="2470">
    <w:name w:val="报告标题2"/>
    <w:basedOn w:val="7"/>
    <w:qFormat/>
    <w:uiPriority w:val="0"/>
    <w:pPr>
      <w:widowControl w:val="0"/>
      <w:tabs>
        <w:tab w:val="left" w:pos="992"/>
      </w:tabs>
      <w:adjustRightInd w:val="0"/>
      <w:snapToGrid w:val="0"/>
      <w:spacing w:before="260" w:after="260"/>
      <w:ind w:left="612" w:hanging="567"/>
    </w:pPr>
    <w:rPr>
      <w:rFonts w:ascii="黑体" w:hAnsi="Times New Roman" w:eastAsia="黑体" w:cs="Times New Roman"/>
      <w:b w:val="0"/>
      <w:kern w:val="2"/>
      <w:sz w:val="32"/>
    </w:rPr>
  </w:style>
  <w:style w:type="paragraph" w:customStyle="1" w:styleId="2471">
    <w:name w:val="样式82"/>
    <w:basedOn w:val="1"/>
    <w:link w:val="2472"/>
    <w:qFormat/>
    <w:uiPriority w:val="0"/>
    <w:pPr>
      <w:widowControl w:val="0"/>
      <w:ind w:firstLine="560"/>
      <w:jc w:val="both"/>
    </w:pPr>
    <w:rPr>
      <w:rFonts w:ascii="宋体" w:hAnsi="宋体"/>
      <w:kern w:val="2"/>
      <w:sz w:val="28"/>
      <w:szCs w:val="28"/>
    </w:rPr>
  </w:style>
  <w:style w:type="character" w:customStyle="1" w:styleId="2472">
    <w:name w:val="样式82 Char"/>
    <w:link w:val="2471"/>
    <w:qFormat/>
    <w:uiPriority w:val="0"/>
    <w:rPr>
      <w:rFonts w:ascii="宋体" w:hAnsi="宋体" w:eastAsia="宋体" w:cs="Times New Roman"/>
      <w:sz w:val="28"/>
      <w:szCs w:val="28"/>
    </w:rPr>
  </w:style>
  <w:style w:type="character" w:customStyle="1" w:styleId="2473">
    <w:name w:val="表格001 Char"/>
    <w:link w:val="342"/>
    <w:qFormat/>
    <w:uiPriority w:val="0"/>
    <w:rPr>
      <w:rFonts w:ascii="Arial" w:hAnsi="Arial" w:eastAsia="宋体" w:cs="Times New Roman"/>
      <w:szCs w:val="20"/>
    </w:rPr>
  </w:style>
  <w:style w:type="paragraph" w:customStyle="1" w:styleId="2474">
    <w:name w:val="甲乙酮正文"/>
    <w:basedOn w:val="88"/>
    <w:link w:val="2475"/>
    <w:qFormat/>
    <w:uiPriority w:val="0"/>
    <w:pPr>
      <w:spacing w:line="360" w:lineRule="auto"/>
      <w:ind w:firstLine="200" w:firstLineChars="200"/>
      <w:jc w:val="left"/>
    </w:pPr>
    <w:rPr>
      <w:color w:val="000000"/>
      <w:sz w:val="24"/>
      <w:szCs w:val="24"/>
    </w:rPr>
  </w:style>
  <w:style w:type="character" w:customStyle="1" w:styleId="2475">
    <w:name w:val="甲乙酮正文 Char"/>
    <w:link w:val="2474"/>
    <w:uiPriority w:val="0"/>
    <w:rPr>
      <w:rFonts w:ascii="Times New Roman" w:hAnsi="Times New Roman" w:eastAsia="宋体" w:cs="Times New Roman"/>
      <w:color w:val="000000"/>
      <w:sz w:val="24"/>
      <w:szCs w:val="24"/>
    </w:rPr>
  </w:style>
  <w:style w:type="paragraph" w:customStyle="1" w:styleId="2476">
    <w:name w:val="段落1"/>
    <w:basedOn w:val="1"/>
    <w:qFormat/>
    <w:uiPriority w:val="0"/>
    <w:pPr>
      <w:widowControl w:val="0"/>
      <w:adjustRightInd w:val="0"/>
      <w:spacing w:line="500" w:lineRule="exact"/>
      <w:ind w:firstLine="592"/>
      <w:jc w:val="both"/>
      <w:textAlignment w:val="baseline"/>
    </w:pPr>
    <w:rPr>
      <w:spacing w:val="8"/>
      <w:kern w:val="2"/>
      <w:sz w:val="28"/>
      <w:szCs w:val="20"/>
    </w:rPr>
  </w:style>
  <w:style w:type="paragraph" w:customStyle="1" w:styleId="2477">
    <w:name w:val="CM74"/>
    <w:basedOn w:val="1"/>
    <w:next w:val="1"/>
    <w:qFormat/>
    <w:uiPriority w:val="0"/>
    <w:pPr>
      <w:widowControl w:val="0"/>
      <w:autoSpaceDE w:val="0"/>
      <w:autoSpaceDN w:val="0"/>
      <w:adjustRightInd w:val="0"/>
      <w:spacing w:after="180" w:line="240" w:lineRule="auto"/>
      <w:ind w:firstLine="0" w:firstLineChars="0"/>
    </w:pPr>
    <w:rPr>
      <w:rFonts w:ascii="Sim Sun+ 2" w:eastAsia="Sim Sun+ 2" w:cs="Sim Sun+ 2"/>
    </w:rPr>
  </w:style>
  <w:style w:type="paragraph" w:customStyle="1" w:styleId="2478">
    <w:name w:val="CM75"/>
    <w:basedOn w:val="1"/>
    <w:next w:val="1"/>
    <w:qFormat/>
    <w:uiPriority w:val="0"/>
    <w:pPr>
      <w:widowControl w:val="0"/>
      <w:autoSpaceDE w:val="0"/>
      <w:autoSpaceDN w:val="0"/>
      <w:adjustRightInd w:val="0"/>
      <w:spacing w:after="60" w:line="240" w:lineRule="auto"/>
      <w:ind w:firstLine="0" w:firstLineChars="0"/>
    </w:pPr>
    <w:rPr>
      <w:rFonts w:ascii="Sim Sun+ 2" w:eastAsia="Sim Sun+ 2" w:cs="Sim Sun+ 2"/>
    </w:rPr>
  </w:style>
  <w:style w:type="paragraph" w:customStyle="1" w:styleId="2479">
    <w:name w:val="正文样式3"/>
    <w:basedOn w:val="1"/>
    <w:qFormat/>
    <w:uiPriority w:val="0"/>
    <w:pPr>
      <w:keepLines/>
      <w:widowControl w:val="0"/>
      <w:adjustRightInd w:val="0"/>
      <w:spacing w:line="20" w:lineRule="atLeast"/>
      <w:jc w:val="center"/>
      <w:textAlignment w:val="baseline"/>
    </w:pPr>
    <w:rPr>
      <w:rFonts w:eastAsia="仿宋_GB2312"/>
      <w:szCs w:val="20"/>
    </w:rPr>
  </w:style>
  <w:style w:type="paragraph" w:customStyle="1" w:styleId="2480">
    <w:name w:val="表内字"/>
    <w:qFormat/>
    <w:uiPriority w:val="0"/>
    <w:pPr>
      <w:jc w:val="center"/>
    </w:pPr>
    <w:rPr>
      <w:rFonts w:ascii="Arial" w:hAnsi="Arial" w:eastAsia="楷体_GB2312" w:cs="Times New Roman"/>
      <w:kern w:val="0"/>
      <w:sz w:val="21"/>
      <w:szCs w:val="20"/>
      <w:lang w:val="en-US" w:eastAsia="zh-CN" w:bidi="ar-SA"/>
    </w:rPr>
  </w:style>
  <w:style w:type="character" w:customStyle="1" w:styleId="2481">
    <w:name w:val="xiaozhiti1"/>
    <w:qFormat/>
    <w:uiPriority w:val="0"/>
    <w:rPr>
      <w:sz w:val="18"/>
      <w:szCs w:val="18"/>
    </w:rPr>
  </w:style>
  <w:style w:type="character" w:customStyle="1" w:styleId="2482">
    <w:name w:val="sub_title1"/>
    <w:qFormat/>
    <w:uiPriority w:val="0"/>
    <w:rPr>
      <w:rFonts w:hint="default"/>
      <w:color w:val="FF6600"/>
      <w:sz w:val="21"/>
      <w:szCs w:val="21"/>
    </w:rPr>
  </w:style>
  <w:style w:type="character" w:customStyle="1" w:styleId="2483">
    <w:name w:val="word131"/>
    <w:qFormat/>
    <w:uiPriority w:val="0"/>
    <w:rPr>
      <w:rFonts w:hint="default" w:ascii="ˎ̥" w:hAnsi="ˎ̥"/>
      <w:color w:val="000000"/>
      <w:sz w:val="20"/>
      <w:szCs w:val="20"/>
      <w:u w:val="none"/>
    </w:rPr>
  </w:style>
  <w:style w:type="character" w:customStyle="1" w:styleId="2484">
    <w:name w:val="s4y5"/>
    <w:qFormat/>
    <w:uiPriority w:val="0"/>
  </w:style>
  <w:style w:type="character" w:customStyle="1" w:styleId="2485">
    <w:name w:val="sfmq"/>
    <w:qFormat/>
    <w:uiPriority w:val="0"/>
  </w:style>
  <w:style w:type="character" w:customStyle="1" w:styleId="2486">
    <w:name w:val="sxwt2u"/>
    <w:qFormat/>
    <w:uiPriority w:val="0"/>
  </w:style>
  <w:style w:type="character" w:customStyle="1" w:styleId="2487">
    <w:name w:val="scs62"/>
    <w:qFormat/>
    <w:uiPriority w:val="0"/>
  </w:style>
  <w:style w:type="character" w:customStyle="1" w:styleId="2488">
    <w:name w:val="satajq8"/>
    <w:qFormat/>
    <w:uiPriority w:val="0"/>
  </w:style>
  <w:style w:type="character" w:customStyle="1" w:styleId="2489">
    <w:name w:val="sv1hyw"/>
    <w:qFormat/>
    <w:uiPriority w:val="0"/>
  </w:style>
  <w:style w:type="character" w:customStyle="1" w:styleId="2490">
    <w:name w:val="ssmj9"/>
    <w:qFormat/>
    <w:uiPriority w:val="0"/>
  </w:style>
  <w:style w:type="character" w:customStyle="1" w:styleId="2491">
    <w:name w:val="s8xye"/>
    <w:qFormat/>
    <w:uiPriority w:val="0"/>
  </w:style>
  <w:style w:type="character" w:customStyle="1" w:styleId="2492">
    <w:name w:val="s0s4w"/>
    <w:qFormat/>
    <w:uiPriority w:val="0"/>
  </w:style>
  <w:style w:type="character" w:customStyle="1" w:styleId="2493">
    <w:name w:val="soqzabs"/>
    <w:qFormat/>
    <w:uiPriority w:val="0"/>
  </w:style>
  <w:style w:type="character" w:customStyle="1" w:styleId="2494">
    <w:name w:val="s9zsb3q"/>
    <w:qFormat/>
    <w:uiPriority w:val="0"/>
  </w:style>
  <w:style w:type="character" w:customStyle="1" w:styleId="2495">
    <w:name w:val="sub42"/>
    <w:qFormat/>
    <w:uiPriority w:val="0"/>
  </w:style>
  <w:style w:type="character" w:customStyle="1" w:styleId="2496">
    <w:name w:val="smuvt"/>
    <w:uiPriority w:val="0"/>
  </w:style>
  <w:style w:type="character" w:customStyle="1" w:styleId="2497">
    <w:name w:val="sgiivq"/>
    <w:qFormat/>
    <w:uiPriority w:val="0"/>
  </w:style>
  <w:style w:type="character" w:customStyle="1" w:styleId="2498">
    <w:name w:val="sdi8io"/>
    <w:qFormat/>
    <w:uiPriority w:val="0"/>
  </w:style>
  <w:style w:type="character" w:customStyle="1" w:styleId="2499">
    <w:name w:val="sppkvsc"/>
    <w:qFormat/>
    <w:uiPriority w:val="0"/>
  </w:style>
  <w:style w:type="character" w:customStyle="1" w:styleId="2500">
    <w:name w:val="shekj8m"/>
    <w:qFormat/>
    <w:uiPriority w:val="0"/>
  </w:style>
  <w:style w:type="character" w:customStyle="1" w:styleId="2501">
    <w:name w:val="scu4wkd"/>
    <w:qFormat/>
    <w:uiPriority w:val="0"/>
  </w:style>
  <w:style w:type="character" w:customStyle="1" w:styleId="2502">
    <w:name w:val="si16"/>
    <w:qFormat/>
    <w:uiPriority w:val="0"/>
  </w:style>
  <w:style w:type="character" w:customStyle="1" w:styleId="2503">
    <w:name w:val="s8h0t"/>
    <w:qFormat/>
    <w:uiPriority w:val="0"/>
  </w:style>
  <w:style w:type="character" w:customStyle="1" w:styleId="2504">
    <w:name w:val="s2ze7v"/>
    <w:qFormat/>
    <w:uiPriority w:val="0"/>
  </w:style>
  <w:style w:type="character" w:customStyle="1" w:styleId="2505">
    <w:name w:val="sxuoj4"/>
    <w:qFormat/>
    <w:uiPriority w:val="0"/>
  </w:style>
  <w:style w:type="character" w:customStyle="1" w:styleId="2506">
    <w:name w:val="sz3evj"/>
    <w:qFormat/>
    <w:uiPriority w:val="0"/>
  </w:style>
  <w:style w:type="character" w:customStyle="1" w:styleId="2507">
    <w:name w:val="sc2f7tt"/>
    <w:qFormat/>
    <w:uiPriority w:val="0"/>
  </w:style>
  <w:style w:type="character" w:customStyle="1" w:styleId="2508">
    <w:name w:val="s6wwf"/>
    <w:qFormat/>
    <w:uiPriority w:val="0"/>
  </w:style>
  <w:style w:type="character" w:customStyle="1" w:styleId="2509">
    <w:name w:val="soa7bda"/>
    <w:qFormat/>
    <w:uiPriority w:val="0"/>
  </w:style>
  <w:style w:type="character" w:customStyle="1" w:styleId="2510">
    <w:name w:val="sf6tjlp"/>
    <w:qFormat/>
    <w:uiPriority w:val="0"/>
  </w:style>
  <w:style w:type="character" w:customStyle="1" w:styleId="2511">
    <w:name w:val="s19n338"/>
    <w:qFormat/>
    <w:uiPriority w:val="0"/>
  </w:style>
  <w:style w:type="character" w:customStyle="1" w:styleId="2512">
    <w:name w:val="sfrxxz"/>
    <w:qFormat/>
    <w:uiPriority w:val="0"/>
  </w:style>
  <w:style w:type="character" w:customStyle="1" w:styleId="2513">
    <w:name w:val="ssqiaz"/>
    <w:qFormat/>
    <w:uiPriority w:val="0"/>
  </w:style>
  <w:style w:type="character" w:customStyle="1" w:styleId="2514">
    <w:name w:val="s5y7c"/>
    <w:qFormat/>
    <w:uiPriority w:val="0"/>
  </w:style>
  <w:style w:type="character" w:customStyle="1" w:styleId="2515">
    <w:name w:val="s6lx"/>
    <w:qFormat/>
    <w:uiPriority w:val="0"/>
  </w:style>
  <w:style w:type="character" w:customStyle="1" w:styleId="2516">
    <w:name w:val="sj4lab"/>
    <w:qFormat/>
    <w:uiPriority w:val="0"/>
  </w:style>
  <w:style w:type="character" w:customStyle="1" w:styleId="2517">
    <w:name w:val="s9n1k0c"/>
    <w:qFormat/>
    <w:uiPriority w:val="0"/>
  </w:style>
  <w:style w:type="character" w:customStyle="1" w:styleId="2518">
    <w:name w:val="su21"/>
    <w:qFormat/>
    <w:uiPriority w:val="0"/>
  </w:style>
  <w:style w:type="character" w:customStyle="1" w:styleId="2519">
    <w:name w:val="sl0m"/>
    <w:qFormat/>
    <w:uiPriority w:val="0"/>
  </w:style>
  <w:style w:type="character" w:customStyle="1" w:styleId="2520">
    <w:name w:val="seecix"/>
    <w:qFormat/>
    <w:uiPriority w:val="0"/>
  </w:style>
  <w:style w:type="character" w:customStyle="1" w:styleId="2521">
    <w:name w:val="sy7t"/>
    <w:qFormat/>
    <w:uiPriority w:val="0"/>
  </w:style>
  <w:style w:type="character" w:customStyle="1" w:styleId="2522">
    <w:name w:val="sovnn"/>
    <w:qFormat/>
    <w:uiPriority w:val="0"/>
  </w:style>
  <w:style w:type="paragraph" w:customStyle="1" w:styleId="2523">
    <w:name w:val="表格文本 小五 居中"/>
    <w:basedOn w:val="1"/>
    <w:qFormat/>
    <w:uiPriority w:val="0"/>
    <w:pPr>
      <w:widowControl w:val="0"/>
      <w:adjustRightInd w:val="0"/>
      <w:snapToGrid w:val="0"/>
      <w:spacing w:line="240" w:lineRule="auto"/>
      <w:ind w:firstLine="0" w:firstLineChars="0"/>
      <w:jc w:val="center"/>
    </w:pPr>
    <w:rPr>
      <w:rFonts w:cs="宋体"/>
      <w:kern w:val="2"/>
      <w:sz w:val="21"/>
      <w:szCs w:val="21"/>
    </w:rPr>
  </w:style>
  <w:style w:type="paragraph" w:customStyle="1" w:styleId="2524">
    <w:name w:val="标准符号 行距1倍"/>
    <w:basedOn w:val="1"/>
    <w:qFormat/>
    <w:uiPriority w:val="0"/>
    <w:pPr>
      <w:widowControl w:val="0"/>
      <w:adjustRightInd w:val="0"/>
      <w:snapToGrid w:val="0"/>
      <w:spacing w:beforeLines="50" w:line="240" w:lineRule="auto"/>
      <w:ind w:firstLine="0" w:firstLineChars="0"/>
      <w:jc w:val="center"/>
      <w:textAlignment w:val="center"/>
    </w:pPr>
    <w:rPr>
      <w:rFonts w:ascii="黑体" w:eastAsia="黑体" w:cs="宋体"/>
      <w:color w:val="000000"/>
    </w:rPr>
  </w:style>
  <w:style w:type="character" w:customStyle="1" w:styleId="2525">
    <w:name w:val="报告 Char"/>
    <w:link w:val="1159"/>
    <w:qFormat/>
    <w:uiPriority w:val="0"/>
    <w:rPr>
      <w:rFonts w:ascii="Times New Roman" w:hAnsi="Times New Roman" w:eastAsia="宋体" w:cs="Times New Roman"/>
      <w:kern w:val="0"/>
      <w:sz w:val="24"/>
      <w:szCs w:val="20"/>
    </w:rPr>
  </w:style>
  <w:style w:type="character" w:customStyle="1" w:styleId="2526">
    <w:name w:val="正文5号 Char Char"/>
    <w:link w:val="1936"/>
    <w:qFormat/>
    <w:uiPriority w:val="0"/>
    <w:rPr>
      <w:rFonts w:ascii="Garamond" w:hAnsi="Garamond" w:eastAsia="宋体" w:cs="Times New Roman"/>
      <w:sz w:val="28"/>
      <w:szCs w:val="20"/>
    </w:rPr>
  </w:style>
  <w:style w:type="paragraph" w:customStyle="1" w:styleId="2527">
    <w:name w:val="表格内容2"/>
    <w:basedOn w:val="324"/>
    <w:qFormat/>
    <w:uiPriority w:val="0"/>
    <w:pPr>
      <w:snapToGrid w:val="0"/>
      <w:spacing w:line="240" w:lineRule="auto"/>
    </w:pPr>
    <w:rPr>
      <w:rFonts w:ascii="Times New Roman" w:hAnsi="Times New Roman" w:eastAsia="宋体" w:cs="Arial"/>
      <w:color w:val="000000"/>
      <w:sz w:val="21"/>
    </w:rPr>
  </w:style>
  <w:style w:type="paragraph" w:customStyle="1" w:styleId="2528">
    <w:name w:val="表格标题2"/>
    <w:basedOn w:val="224"/>
    <w:qFormat/>
    <w:uiPriority w:val="0"/>
    <w:pPr>
      <w:spacing w:line="360" w:lineRule="auto"/>
    </w:pPr>
    <w:rPr>
      <w:rFonts w:ascii="Times New Roman" w:hAnsi="Times New Roman"/>
      <w:b/>
      <w:snapToGrid/>
      <w:color w:val="000000"/>
      <w:spacing w:val="-10"/>
      <w:szCs w:val="21"/>
    </w:rPr>
  </w:style>
  <w:style w:type="paragraph" w:customStyle="1" w:styleId="2529">
    <w:name w:val="报告标题1"/>
    <w:basedOn w:val="6"/>
    <w:qFormat/>
    <w:uiPriority w:val="0"/>
    <w:pPr>
      <w:widowControl w:val="0"/>
      <w:tabs>
        <w:tab w:val="left" w:pos="425"/>
      </w:tabs>
      <w:spacing w:before="200" w:after="200"/>
      <w:ind w:left="425" w:hanging="425"/>
      <w:jc w:val="both"/>
    </w:pPr>
    <w:rPr>
      <w:sz w:val="44"/>
    </w:rPr>
  </w:style>
  <w:style w:type="paragraph" w:customStyle="1" w:styleId="2530">
    <w:name w:val="标题3  2.6.1"/>
    <w:basedOn w:val="7"/>
    <w:qFormat/>
    <w:uiPriority w:val="0"/>
    <w:pPr>
      <w:widowControl w:val="0"/>
      <w:tabs>
        <w:tab w:val="left" w:pos="992"/>
      </w:tabs>
      <w:adjustRightInd w:val="0"/>
      <w:snapToGrid w:val="0"/>
      <w:spacing w:beforeLines="50"/>
      <w:ind w:left="612" w:hanging="567"/>
    </w:pPr>
    <w:rPr>
      <w:rFonts w:ascii="黑体" w:hAnsi="Times New Roman" w:eastAsia="黑体" w:cs="宋体"/>
      <w:b w:val="0"/>
      <w:kern w:val="2"/>
      <w:sz w:val="32"/>
      <w:szCs w:val="20"/>
    </w:rPr>
  </w:style>
  <w:style w:type="paragraph" w:customStyle="1" w:styleId="2531">
    <w:name w:val="字元 字元3 字元"/>
    <w:basedOn w:val="1"/>
    <w:next w:val="1"/>
    <w:qFormat/>
    <w:uiPriority w:val="0"/>
    <w:pPr>
      <w:widowControl w:val="0"/>
      <w:jc w:val="both"/>
    </w:pPr>
    <w:rPr>
      <w:kern w:val="2"/>
      <w:sz w:val="21"/>
      <w:szCs w:val="20"/>
    </w:rPr>
  </w:style>
  <w:style w:type="character" w:customStyle="1" w:styleId="2532">
    <w:name w:val="apple-style-span New"/>
    <w:qFormat/>
    <w:uiPriority w:val="0"/>
    <w:rPr>
      <w:rFonts w:hint="default" w:ascii="Times New Roman"/>
    </w:rPr>
  </w:style>
  <w:style w:type="paragraph" w:customStyle="1" w:styleId="2533">
    <w:name w:val="Normal New New New New New New New"/>
    <w:qFormat/>
    <w:uiPriority w:val="0"/>
    <w:pPr>
      <w:widowControl w:val="0"/>
      <w:jc w:val="both"/>
    </w:pPr>
    <w:rPr>
      <w:rFonts w:hint="eastAsia" w:ascii="Times New Roman" w:hAnsi="Times New Roman" w:eastAsia="宋体" w:cs="Times New Roman"/>
      <w:kern w:val="2"/>
      <w:sz w:val="21"/>
      <w:szCs w:val="20"/>
      <w:lang w:val="en-US" w:eastAsia="zh-CN" w:bidi="ar-SA"/>
    </w:rPr>
  </w:style>
  <w:style w:type="paragraph" w:customStyle="1" w:styleId="2534">
    <w:name w:val="xl42 New"/>
    <w:basedOn w:val="2533"/>
    <w:qFormat/>
    <w:uiPriority w:val="0"/>
    <w:pPr>
      <w:widowControl/>
      <w:pBdr>
        <w:bottom w:val="dotted" w:color="auto" w:sz="4" w:space="0"/>
        <w:right w:val="dotted" w:color="auto" w:sz="4" w:space="0"/>
      </w:pBdr>
      <w:spacing w:before="100" w:beforeAutospacing="1" w:after="100" w:afterAutospacing="1"/>
      <w:jc w:val="center"/>
    </w:pPr>
  </w:style>
  <w:style w:type="paragraph" w:customStyle="1" w:styleId="2535">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6">
    <w:name w:val="reader-word-layer reader-word-s3-4"/>
    <w:basedOn w:val="1"/>
    <w:qFormat/>
    <w:uiPriority w:val="0"/>
    <w:pPr>
      <w:spacing w:before="100" w:beforeAutospacing="1" w:after="100" w:afterAutospacing="1" w:line="240" w:lineRule="auto"/>
      <w:ind w:firstLine="0" w:firstLineChars="0"/>
    </w:pPr>
    <w:rPr>
      <w:rFonts w:ascii="宋体" w:hAnsi="宋体" w:cs="宋体"/>
    </w:rPr>
  </w:style>
  <w:style w:type="paragraph" w:customStyle="1" w:styleId="2537">
    <w:name w:val="reader-word-layer reader-word-s3-1"/>
    <w:basedOn w:val="1"/>
    <w:qFormat/>
    <w:uiPriority w:val="0"/>
    <w:pPr>
      <w:spacing w:before="100" w:beforeAutospacing="1" w:after="100" w:afterAutospacing="1" w:line="240" w:lineRule="auto"/>
      <w:ind w:firstLine="0" w:firstLineChars="0"/>
    </w:pPr>
    <w:rPr>
      <w:rFonts w:ascii="宋体" w:hAnsi="宋体" w:cs="宋体"/>
    </w:rPr>
  </w:style>
  <w:style w:type="paragraph" w:customStyle="1" w:styleId="2538">
    <w:name w:val="reader-word-layer reader-word-s3-13"/>
    <w:basedOn w:val="1"/>
    <w:qFormat/>
    <w:uiPriority w:val="0"/>
    <w:pPr>
      <w:spacing w:before="100" w:beforeAutospacing="1" w:after="100" w:afterAutospacing="1" w:line="240" w:lineRule="auto"/>
      <w:ind w:firstLine="0" w:firstLineChars="0"/>
    </w:pPr>
    <w:rPr>
      <w:rFonts w:ascii="宋体" w:hAnsi="宋体" w:cs="宋体"/>
    </w:rPr>
  </w:style>
  <w:style w:type="paragraph" w:customStyle="1" w:styleId="2539">
    <w:name w:val="reader-word-layer reader-word-s3-15"/>
    <w:basedOn w:val="1"/>
    <w:qFormat/>
    <w:uiPriority w:val="0"/>
    <w:pPr>
      <w:spacing w:before="100" w:beforeAutospacing="1" w:after="100" w:afterAutospacing="1" w:line="240" w:lineRule="auto"/>
      <w:ind w:firstLine="0" w:firstLineChars="0"/>
    </w:pPr>
    <w:rPr>
      <w:rFonts w:ascii="宋体" w:hAnsi="宋体" w:cs="宋体"/>
    </w:rPr>
  </w:style>
  <w:style w:type="paragraph" w:customStyle="1" w:styleId="2540">
    <w:name w:val="reader-word-layer reader-word-s3-17"/>
    <w:basedOn w:val="1"/>
    <w:qFormat/>
    <w:uiPriority w:val="0"/>
    <w:pPr>
      <w:spacing w:before="100" w:beforeAutospacing="1" w:after="100" w:afterAutospacing="1" w:line="240" w:lineRule="auto"/>
      <w:ind w:firstLine="0" w:firstLineChars="0"/>
    </w:pPr>
    <w:rPr>
      <w:rFonts w:ascii="宋体" w:hAnsi="宋体" w:cs="宋体"/>
    </w:rPr>
  </w:style>
  <w:style w:type="paragraph" w:customStyle="1" w:styleId="2541">
    <w:name w:val="reader-word-layer reader-word-s3-17 reader-word-s3-18"/>
    <w:basedOn w:val="1"/>
    <w:qFormat/>
    <w:uiPriority w:val="0"/>
    <w:pPr>
      <w:spacing w:before="100" w:beforeAutospacing="1" w:after="100" w:afterAutospacing="1" w:line="240" w:lineRule="auto"/>
      <w:ind w:firstLine="0" w:firstLineChars="0"/>
    </w:pPr>
    <w:rPr>
      <w:rFonts w:ascii="宋体" w:hAnsi="宋体" w:cs="宋体"/>
    </w:rPr>
  </w:style>
  <w:style w:type="paragraph" w:customStyle="1" w:styleId="2542">
    <w:name w:val="reader-word-layer reader-word-s3-1 reader-word-s3-18"/>
    <w:basedOn w:val="1"/>
    <w:qFormat/>
    <w:uiPriority w:val="0"/>
    <w:pPr>
      <w:spacing w:before="100" w:beforeAutospacing="1" w:after="100" w:afterAutospacing="1" w:line="240" w:lineRule="auto"/>
      <w:ind w:firstLine="0" w:firstLineChars="0"/>
    </w:pPr>
    <w:rPr>
      <w:rFonts w:ascii="宋体" w:hAnsi="宋体" w:cs="宋体"/>
    </w:rPr>
  </w:style>
  <w:style w:type="paragraph" w:customStyle="1" w:styleId="2543">
    <w:name w:val="reader-word-layer reader-word-s3-19"/>
    <w:basedOn w:val="1"/>
    <w:qFormat/>
    <w:uiPriority w:val="0"/>
    <w:pPr>
      <w:spacing w:before="100" w:beforeAutospacing="1" w:after="100" w:afterAutospacing="1" w:line="240" w:lineRule="auto"/>
      <w:ind w:firstLine="0" w:firstLineChars="0"/>
    </w:pPr>
    <w:rPr>
      <w:rFonts w:ascii="宋体" w:hAnsi="宋体" w:cs="宋体"/>
    </w:rPr>
  </w:style>
  <w:style w:type="character" w:customStyle="1" w:styleId="2544">
    <w:name w:val="方程式 Char Char"/>
    <w:link w:val="2545"/>
    <w:qFormat/>
    <w:uiPriority w:val="0"/>
    <w:rPr>
      <w:rFonts w:ascii="宋体" w:hAnsi="宋体" w:eastAsia="宋体" w:cs="宋体"/>
      <w:b/>
      <w:sz w:val="24"/>
    </w:rPr>
  </w:style>
  <w:style w:type="paragraph" w:customStyle="1" w:styleId="2545">
    <w:name w:val="方程式"/>
    <w:basedOn w:val="1"/>
    <w:link w:val="2544"/>
    <w:qFormat/>
    <w:uiPriority w:val="0"/>
    <w:pPr>
      <w:widowControl w:val="0"/>
      <w:ind w:firstLine="723" w:firstLineChars="300"/>
      <w:jc w:val="both"/>
    </w:pPr>
    <w:rPr>
      <w:rFonts w:ascii="宋体" w:hAnsi="宋体" w:cs="宋体"/>
      <w:b/>
      <w:kern w:val="2"/>
      <w:szCs w:val="22"/>
    </w:rPr>
  </w:style>
  <w:style w:type="character" w:customStyle="1" w:styleId="2546">
    <w:name w:val="Char Char Char Char Char Char Char2"/>
    <w:link w:val="2547"/>
    <w:qFormat/>
    <w:locked/>
    <w:uiPriority w:val="0"/>
    <w:rPr>
      <w:rFonts w:ascii="宋体" w:hAnsi="宋体" w:eastAsia="宋体"/>
      <w:sz w:val="24"/>
      <w:szCs w:val="24"/>
    </w:rPr>
  </w:style>
  <w:style w:type="paragraph" w:customStyle="1" w:styleId="2547">
    <w:name w:val="Char Char Char Char Char Char2"/>
    <w:basedOn w:val="1"/>
    <w:link w:val="2546"/>
    <w:qFormat/>
    <w:uiPriority w:val="0"/>
    <w:pPr>
      <w:widowControl w:val="0"/>
      <w:spacing w:line="240" w:lineRule="auto"/>
      <w:ind w:firstLine="0" w:firstLineChars="0"/>
      <w:jc w:val="both"/>
    </w:pPr>
    <w:rPr>
      <w:rFonts w:ascii="宋体" w:hAnsi="宋体" w:cstheme="minorBidi"/>
      <w:kern w:val="2"/>
    </w:rPr>
  </w:style>
  <w:style w:type="paragraph" w:customStyle="1" w:styleId="2548">
    <w:name w:val="Char3 Char Char Char1"/>
    <w:basedOn w:val="1"/>
    <w:semiHidden/>
    <w:qFormat/>
    <w:uiPriority w:val="0"/>
    <w:pPr>
      <w:widowControl w:val="0"/>
      <w:spacing w:line="240" w:lineRule="auto"/>
      <w:ind w:firstLine="0" w:firstLineChars="0"/>
      <w:jc w:val="both"/>
    </w:pPr>
    <w:rPr>
      <w:kern w:val="2"/>
      <w:sz w:val="28"/>
    </w:rPr>
  </w:style>
  <w:style w:type="paragraph" w:customStyle="1" w:styleId="2549">
    <w:name w:val="标题四"/>
    <w:basedOn w:val="8"/>
    <w:qFormat/>
    <w:uiPriority w:val="0"/>
    <w:pPr>
      <w:widowControl w:val="0"/>
      <w:tabs>
        <w:tab w:val="left" w:pos="180"/>
        <w:tab w:val="left" w:pos="540"/>
        <w:tab w:val="left" w:pos="1418"/>
      </w:tabs>
      <w:adjustRightInd w:val="0"/>
      <w:snapToGrid w:val="0"/>
      <w:spacing w:before="260" w:afterLines="50" w:line="416" w:lineRule="auto"/>
      <w:ind w:left="1691" w:hanging="567"/>
    </w:pPr>
    <w:rPr>
      <w:rFonts w:eastAsia="华文中宋"/>
      <w:b w:val="0"/>
      <w:kern w:val="2"/>
    </w:rPr>
  </w:style>
  <w:style w:type="character" w:customStyle="1" w:styleId="2550">
    <w:name w:val="Heading 1 Char"/>
    <w:qFormat/>
    <w:locked/>
    <w:uiPriority w:val="0"/>
    <w:rPr>
      <w:rFonts w:eastAsia="方正仿宋_GBK" w:cs="Times New Roman"/>
      <w:b/>
      <w:snapToGrid w:val="0"/>
      <w:kern w:val="44"/>
      <w:sz w:val="44"/>
      <w:lang w:val="en-US" w:eastAsia="zh-CN"/>
    </w:rPr>
  </w:style>
  <w:style w:type="character" w:customStyle="1" w:styleId="2551">
    <w:name w:val="Heading 2 Char"/>
    <w:qFormat/>
    <w:locked/>
    <w:uiPriority w:val="0"/>
    <w:rPr>
      <w:rFonts w:ascii="Arial" w:hAnsi="Arial" w:eastAsia="黑体" w:cs="Times New Roman"/>
      <w:kern w:val="2"/>
      <w:sz w:val="32"/>
      <w:lang w:val="en-US" w:eastAsia="zh-CN"/>
    </w:rPr>
  </w:style>
  <w:style w:type="character" w:customStyle="1" w:styleId="2552">
    <w:name w:val="Heading 3 Char"/>
    <w:qFormat/>
    <w:locked/>
    <w:uiPriority w:val="0"/>
    <w:rPr>
      <w:rFonts w:eastAsia="黑体" w:cs="Times New Roman"/>
      <w:kern w:val="2"/>
      <w:sz w:val="32"/>
      <w:lang w:val="en-US" w:eastAsia="zh-CN"/>
    </w:rPr>
  </w:style>
  <w:style w:type="character" w:customStyle="1" w:styleId="2553">
    <w:name w:val="Header Char"/>
    <w:qFormat/>
    <w:locked/>
    <w:uiPriority w:val="0"/>
    <w:rPr>
      <w:rFonts w:eastAsia="方正仿宋_GBK" w:cs="Times New Roman"/>
      <w:snapToGrid w:val="0"/>
      <w:sz w:val="18"/>
      <w:lang w:val="en-US" w:eastAsia="zh-CN"/>
    </w:rPr>
  </w:style>
  <w:style w:type="character" w:customStyle="1" w:styleId="2554">
    <w:name w:val="Footer Char"/>
    <w:qFormat/>
    <w:locked/>
    <w:uiPriority w:val="0"/>
    <w:rPr>
      <w:rFonts w:eastAsia="方正仿宋_GBK" w:cs="Times New Roman"/>
      <w:snapToGrid w:val="0"/>
      <w:sz w:val="28"/>
      <w:lang w:val="en-US" w:eastAsia="zh-CN"/>
    </w:rPr>
  </w:style>
  <w:style w:type="paragraph" w:customStyle="1" w:styleId="2555">
    <w:name w:val="红线"/>
    <w:basedOn w:val="6"/>
    <w:qFormat/>
    <w:uiPriority w:val="0"/>
    <w:pPr>
      <w:keepNext w:val="0"/>
      <w:keepLines w:val="0"/>
      <w:widowControl w:val="0"/>
      <w:tabs>
        <w:tab w:val="left" w:pos="425"/>
      </w:tabs>
      <w:autoSpaceDE w:val="0"/>
      <w:autoSpaceDN w:val="0"/>
      <w:adjustRightInd w:val="0"/>
      <w:spacing w:after="851" w:line="227" w:lineRule="atLeast"/>
      <w:ind w:left="425" w:right="-142" w:hanging="425"/>
      <w:jc w:val="center"/>
      <w:outlineLvl w:val="9"/>
    </w:pPr>
    <w:rPr>
      <w:rFonts w:ascii="宋体"/>
      <w:bCs w:val="0"/>
      <w:kern w:val="0"/>
      <w:sz w:val="10"/>
      <w:szCs w:val="20"/>
    </w:rPr>
  </w:style>
  <w:style w:type="paragraph" w:customStyle="1" w:styleId="2556">
    <w:name w:val="密级"/>
    <w:basedOn w:val="1"/>
    <w:qFormat/>
    <w:uiPriority w:val="0"/>
    <w:pPr>
      <w:widowControl w:val="0"/>
      <w:autoSpaceDE w:val="0"/>
      <w:autoSpaceDN w:val="0"/>
      <w:adjustRightInd w:val="0"/>
      <w:spacing w:line="425" w:lineRule="atLeast"/>
      <w:ind w:firstLine="0" w:firstLineChars="0"/>
      <w:jc w:val="right"/>
    </w:pPr>
    <w:rPr>
      <w:rFonts w:ascii="黑体" w:eastAsia="黑体"/>
      <w:sz w:val="30"/>
      <w:szCs w:val="20"/>
    </w:rPr>
  </w:style>
  <w:style w:type="paragraph" w:customStyle="1" w:styleId="2557">
    <w:name w:val="抄送栏"/>
    <w:basedOn w:val="1"/>
    <w:qFormat/>
    <w:uiPriority w:val="0"/>
    <w:pPr>
      <w:widowControl w:val="0"/>
      <w:autoSpaceDE w:val="0"/>
      <w:autoSpaceDN w:val="0"/>
      <w:adjustRightInd w:val="0"/>
      <w:spacing w:line="454" w:lineRule="atLeast"/>
      <w:ind w:left="1310" w:right="357" w:hanging="953" w:firstLineChars="0"/>
      <w:jc w:val="both"/>
    </w:pPr>
    <w:rPr>
      <w:rFonts w:eastAsia="方正仿宋_GBK"/>
      <w:sz w:val="32"/>
      <w:szCs w:val="20"/>
    </w:rPr>
  </w:style>
  <w:style w:type="paragraph" w:customStyle="1" w:styleId="2558">
    <w:name w:val="线型"/>
    <w:basedOn w:val="2557"/>
    <w:qFormat/>
    <w:uiPriority w:val="0"/>
    <w:pPr>
      <w:spacing w:line="240" w:lineRule="auto"/>
      <w:ind w:left="0" w:firstLine="0"/>
      <w:jc w:val="center"/>
    </w:pPr>
    <w:rPr>
      <w:sz w:val="21"/>
    </w:rPr>
  </w:style>
  <w:style w:type="paragraph" w:customStyle="1" w:styleId="2559">
    <w:name w:val="印发栏"/>
    <w:basedOn w:val="12"/>
    <w:uiPriority w:val="0"/>
    <w:pPr>
      <w:tabs>
        <w:tab w:val="right" w:pos="8465"/>
      </w:tabs>
      <w:autoSpaceDE w:val="0"/>
      <w:autoSpaceDN w:val="0"/>
      <w:adjustRightInd w:val="0"/>
      <w:spacing w:line="454" w:lineRule="atLeast"/>
      <w:ind w:left="357" w:right="357" w:firstLine="0"/>
      <w:jc w:val="left"/>
    </w:pPr>
    <w:rPr>
      <w:rFonts w:ascii="Times New Roman" w:hAnsi="Times New Roman" w:eastAsia="方正仿宋_GBK"/>
      <w:kern w:val="0"/>
      <w:sz w:val="32"/>
      <w:szCs w:val="20"/>
    </w:rPr>
  </w:style>
  <w:style w:type="paragraph" w:customStyle="1" w:styleId="2560">
    <w:name w:val="印数"/>
    <w:basedOn w:val="2559"/>
    <w:qFormat/>
    <w:uiPriority w:val="0"/>
    <w:pPr>
      <w:spacing w:line="400" w:lineRule="atLeast"/>
      <w:ind w:left="0" w:right="0"/>
      <w:jc w:val="right"/>
    </w:pPr>
  </w:style>
  <w:style w:type="paragraph" w:customStyle="1" w:styleId="2561">
    <w:name w:val="附件栏"/>
    <w:basedOn w:val="1"/>
    <w:qFormat/>
    <w:uiPriority w:val="0"/>
    <w:pPr>
      <w:widowControl w:val="0"/>
      <w:autoSpaceDE w:val="0"/>
      <w:autoSpaceDN w:val="0"/>
      <w:snapToGrid w:val="0"/>
      <w:spacing w:line="590" w:lineRule="atLeast"/>
      <w:ind w:firstLine="624" w:firstLineChars="0"/>
      <w:jc w:val="both"/>
    </w:pPr>
    <w:rPr>
      <w:rFonts w:eastAsia="方正仿宋_GBK"/>
      <w:sz w:val="32"/>
      <w:szCs w:val="20"/>
    </w:rPr>
  </w:style>
  <w:style w:type="paragraph" w:customStyle="1" w:styleId="2562">
    <w:name w:val="文头"/>
    <w:basedOn w:val="1"/>
    <w:qFormat/>
    <w:uiPriority w:val="0"/>
    <w:pPr>
      <w:widowControl w:val="0"/>
      <w:tabs>
        <w:tab w:val="left" w:pos="6663"/>
      </w:tabs>
      <w:autoSpaceDE w:val="0"/>
      <w:autoSpaceDN w:val="0"/>
      <w:snapToGrid w:val="0"/>
      <w:spacing w:after="800" w:line="1500" w:lineRule="atLeast"/>
      <w:ind w:left="511" w:right="227" w:hanging="284" w:firstLineChars="0"/>
      <w:jc w:val="distribute"/>
    </w:pPr>
    <w:rPr>
      <w:rFonts w:ascii="汉鼎简大宋" w:eastAsia="汉鼎简大宋"/>
      <w:b/>
      <w:color w:val="FF0000"/>
      <w:w w:val="62"/>
      <w:sz w:val="140"/>
      <w:szCs w:val="20"/>
    </w:rPr>
  </w:style>
  <w:style w:type="paragraph" w:customStyle="1" w:styleId="2563">
    <w:name w:val="紧急程度"/>
    <w:basedOn w:val="2556"/>
    <w:qFormat/>
    <w:uiPriority w:val="0"/>
    <w:pPr>
      <w:spacing w:line="397" w:lineRule="atLeast"/>
    </w:pPr>
    <w:rPr>
      <w:rFonts w:ascii="汉鼎简黑体" w:hAnsi="汉鼎简黑体" w:eastAsia="汉鼎简黑体"/>
      <w:sz w:val="32"/>
    </w:rPr>
  </w:style>
  <w:style w:type="character" w:customStyle="1" w:styleId="2564">
    <w:name w:val="标题1 Char"/>
    <w:qFormat/>
    <w:locked/>
    <w:uiPriority w:val="0"/>
    <w:rPr>
      <w:rFonts w:eastAsia="黑体"/>
      <w:kern w:val="2"/>
      <w:sz w:val="44"/>
      <w:szCs w:val="44"/>
      <w:lang w:val="en-US" w:eastAsia="zh-CN" w:bidi="ar-SA"/>
    </w:rPr>
  </w:style>
  <w:style w:type="paragraph" w:customStyle="1" w:styleId="2565">
    <w:name w:val="Char Char5 Char Char"/>
    <w:basedOn w:val="1"/>
    <w:qFormat/>
    <w:uiPriority w:val="0"/>
    <w:pPr>
      <w:widowControl w:val="0"/>
      <w:jc w:val="both"/>
    </w:pPr>
    <w:rPr>
      <w:rFonts w:ascii="宋体" w:hAnsi="宋体" w:cs="宋体"/>
      <w:kern w:val="2"/>
    </w:rPr>
  </w:style>
  <w:style w:type="character" w:customStyle="1" w:styleId="2566">
    <w:name w:val="Document Map Char"/>
    <w:semiHidden/>
    <w:qFormat/>
    <w:locked/>
    <w:uiPriority w:val="0"/>
    <w:rPr>
      <w:rFonts w:eastAsia="方正仿宋_GBK" w:cs="Times New Roman"/>
      <w:kern w:val="0"/>
      <w:sz w:val="2"/>
    </w:rPr>
  </w:style>
  <w:style w:type="character" w:customStyle="1" w:styleId="2567">
    <w:name w:val="Title Char"/>
    <w:qFormat/>
    <w:locked/>
    <w:uiPriority w:val="0"/>
    <w:rPr>
      <w:rFonts w:ascii="Cambria" w:hAnsi="Cambria" w:eastAsia="黑体"/>
      <w:kern w:val="2"/>
      <w:sz w:val="32"/>
    </w:rPr>
  </w:style>
  <w:style w:type="character" w:customStyle="1" w:styleId="2568">
    <w:name w:val="Title Char1"/>
    <w:qFormat/>
    <w:locked/>
    <w:uiPriority w:val="0"/>
    <w:rPr>
      <w:rFonts w:ascii="Cambria" w:hAnsi="Cambria" w:cs="Times New Roman"/>
      <w:b/>
      <w:bCs/>
      <w:kern w:val="0"/>
      <w:sz w:val="32"/>
      <w:szCs w:val="32"/>
    </w:rPr>
  </w:style>
  <w:style w:type="paragraph" w:customStyle="1" w:styleId="2569">
    <w:name w:val="振标题2"/>
    <w:basedOn w:val="7"/>
    <w:qFormat/>
    <w:uiPriority w:val="0"/>
    <w:pPr>
      <w:widowControl w:val="0"/>
      <w:tabs>
        <w:tab w:val="left" w:pos="992"/>
      </w:tabs>
      <w:adjustRightInd w:val="0"/>
      <w:snapToGrid w:val="0"/>
      <w:spacing w:beforeLines="50" w:after="160" w:line="413" w:lineRule="auto"/>
      <w:ind w:left="612" w:hanging="567"/>
    </w:pPr>
    <w:rPr>
      <w:rFonts w:ascii="黑体" w:hAnsi="Times New Roman" w:eastAsia="仿宋_GB2312" w:cs="Times New Roman"/>
      <w:kern w:val="2"/>
    </w:rPr>
  </w:style>
  <w:style w:type="character" w:customStyle="1" w:styleId="2570">
    <w:name w:val="Comment Text Char"/>
    <w:semiHidden/>
    <w:qFormat/>
    <w:locked/>
    <w:uiPriority w:val="0"/>
    <w:rPr>
      <w:rFonts w:eastAsia="方正仿宋_GBK" w:cs="Times New Roman"/>
      <w:kern w:val="0"/>
      <w:sz w:val="20"/>
      <w:szCs w:val="20"/>
    </w:rPr>
  </w:style>
  <w:style w:type="paragraph" w:customStyle="1" w:styleId="2571">
    <w:name w:val="振正文"/>
    <w:basedOn w:val="1"/>
    <w:qFormat/>
    <w:uiPriority w:val="0"/>
    <w:pPr>
      <w:widowControl w:val="0"/>
      <w:spacing w:line="500" w:lineRule="exact"/>
      <w:jc w:val="both"/>
    </w:pPr>
    <w:rPr>
      <w:rFonts w:eastAsia="仿宋_GB2312"/>
      <w:kern w:val="2"/>
      <w:sz w:val="28"/>
      <w:szCs w:val="28"/>
    </w:rPr>
  </w:style>
  <w:style w:type="paragraph" w:customStyle="1" w:styleId="2572">
    <w:name w:val="Char Char2 Char Char Char Char Char Char Char Char Char Char Char Char"/>
    <w:basedOn w:val="1"/>
    <w:qFormat/>
    <w:uiPriority w:val="0"/>
    <w:pPr>
      <w:spacing w:after="160" w:line="240" w:lineRule="exact"/>
      <w:ind w:firstLine="0" w:firstLineChars="0"/>
    </w:pPr>
    <w:rPr>
      <w:rFonts w:ascii="Verdana" w:hAnsi="Verdana" w:eastAsia="仿宋_GB2312"/>
      <w:sz w:val="20"/>
      <w:szCs w:val="20"/>
      <w:lang w:eastAsia="en-US"/>
    </w:rPr>
  </w:style>
  <w:style w:type="character" w:customStyle="1" w:styleId="2573">
    <w:name w:val="Body Text Char"/>
    <w:semiHidden/>
    <w:qFormat/>
    <w:locked/>
    <w:uiPriority w:val="0"/>
    <w:rPr>
      <w:rFonts w:eastAsia="方正仿宋_GBK" w:cs="Times New Roman"/>
      <w:kern w:val="0"/>
      <w:sz w:val="20"/>
      <w:szCs w:val="20"/>
    </w:rPr>
  </w:style>
  <w:style w:type="paragraph" w:customStyle="1" w:styleId="2574">
    <w:name w:val="1 Char Char Char Char"/>
    <w:basedOn w:val="1"/>
    <w:qFormat/>
    <w:uiPriority w:val="0"/>
    <w:pPr>
      <w:widowControl w:val="0"/>
      <w:jc w:val="both"/>
    </w:pPr>
    <w:rPr>
      <w:rFonts w:ascii="宋体" w:hAnsi="宋体" w:cs="宋体"/>
      <w:kern w:val="2"/>
    </w:rPr>
  </w:style>
  <w:style w:type="character" w:customStyle="1" w:styleId="2575">
    <w:name w:val="报告表格 Char"/>
    <w:qFormat/>
    <w:uiPriority w:val="0"/>
    <w:rPr>
      <w:rFonts w:eastAsia="宋体"/>
      <w:sz w:val="21"/>
      <w:lang w:val="en-US" w:eastAsia="zh-CN" w:bidi="ar-SA"/>
    </w:rPr>
  </w:style>
  <w:style w:type="character" w:customStyle="1" w:styleId="2576">
    <w:name w:val="文字缩进 Char Char"/>
    <w:qFormat/>
    <w:uiPriority w:val="0"/>
    <w:rPr>
      <w:rFonts w:ascii="宋体" w:hAnsi="Courier New" w:eastAsia="宋体" w:cs="Courier New"/>
      <w:kern w:val="2"/>
      <w:sz w:val="21"/>
      <w:szCs w:val="21"/>
      <w:lang w:val="en-US" w:eastAsia="zh-CN" w:bidi="ar-SA"/>
    </w:rPr>
  </w:style>
  <w:style w:type="paragraph" w:customStyle="1" w:styleId="2577">
    <w:name w:val="默认段落字体 Para Char Char Char Char Char Char Char Char Char Char Char Char1 Char"/>
    <w:basedOn w:val="1"/>
    <w:qFormat/>
    <w:uiPriority w:val="0"/>
    <w:pPr>
      <w:widowControl w:val="0"/>
      <w:spacing w:line="240" w:lineRule="auto"/>
      <w:ind w:firstLine="0" w:firstLineChars="0"/>
      <w:jc w:val="both"/>
    </w:pPr>
    <w:rPr>
      <w:kern w:val="2"/>
    </w:rPr>
  </w:style>
  <w:style w:type="character" w:customStyle="1" w:styleId="2578">
    <w:name w:val="表格名称 Char"/>
    <w:link w:val="1349"/>
    <w:qFormat/>
    <w:uiPriority w:val="0"/>
    <w:rPr>
      <w:rFonts w:ascii="Times New Roman" w:hAnsi="Times New Roman" w:eastAsia="黑体" w:cs="Times New Roman"/>
      <w:sz w:val="24"/>
      <w:szCs w:val="20"/>
    </w:rPr>
  </w:style>
  <w:style w:type="character" w:customStyle="1" w:styleId="2579">
    <w:name w:val="普通 (Web) Char Char"/>
    <w:qFormat/>
    <w:uiPriority w:val="0"/>
    <w:rPr>
      <w:rFonts w:ascii="宋体" w:hAnsi="宋体" w:eastAsia="宋体"/>
      <w:sz w:val="24"/>
      <w:szCs w:val="24"/>
      <w:lang w:val="en-US" w:eastAsia="zh-CN" w:bidi="ar-SA"/>
    </w:rPr>
  </w:style>
  <w:style w:type="character" w:customStyle="1" w:styleId="2580">
    <w:name w:val="条标题1 Char Char"/>
    <w:qFormat/>
    <w:uiPriority w:val="0"/>
    <w:rPr>
      <w:rFonts w:ascii="Calibri" w:hAnsi="Calibri" w:eastAsia="黑体"/>
      <w:bCs/>
      <w:kern w:val="44"/>
      <w:sz w:val="44"/>
      <w:szCs w:val="44"/>
      <w:lang w:val="en-US" w:eastAsia="zh-CN" w:bidi="ar-SA"/>
    </w:rPr>
  </w:style>
  <w:style w:type="paragraph" w:customStyle="1" w:styleId="2581">
    <w:name w:val="图标标题"/>
    <w:basedOn w:val="1"/>
    <w:next w:val="1"/>
    <w:qFormat/>
    <w:uiPriority w:val="0"/>
    <w:pPr>
      <w:spacing w:beforeLines="50" w:afterLines="50" w:line="240" w:lineRule="auto"/>
      <w:ind w:firstLine="0" w:firstLineChars="0"/>
      <w:jc w:val="center"/>
    </w:pPr>
    <w:rPr>
      <w:rFonts w:cs="宋体"/>
      <w:b/>
      <w:kern w:val="2"/>
    </w:rPr>
  </w:style>
  <w:style w:type="character" w:customStyle="1" w:styleId="2582">
    <w:name w:val="mh-colors"/>
    <w:basedOn w:val="135"/>
    <w:qFormat/>
    <w:uiPriority w:val="0"/>
  </w:style>
  <w:style w:type="paragraph" w:customStyle="1" w:styleId="2583">
    <w:name w:val="样式 报告书 + 黑色"/>
    <w:basedOn w:val="1"/>
    <w:qFormat/>
    <w:uiPriority w:val="0"/>
    <w:pPr>
      <w:widowControl w:val="0"/>
      <w:ind w:firstLine="482" w:firstLineChars="0"/>
      <w:jc w:val="both"/>
    </w:pPr>
    <w:rPr>
      <w:color w:val="000000"/>
      <w:kern w:val="2"/>
    </w:rPr>
  </w:style>
  <w:style w:type="paragraph" w:customStyle="1" w:styleId="2584">
    <w:name w:val="3 Char Char Char Char"/>
    <w:basedOn w:val="1"/>
    <w:next w:val="1"/>
    <w:qFormat/>
    <w:uiPriority w:val="0"/>
    <w:pPr>
      <w:widowControl w:val="0"/>
      <w:jc w:val="both"/>
    </w:pPr>
    <w:rPr>
      <w:rFonts w:ascii="宋体" w:hAnsi="宋体" w:eastAsia="汉鼎简书宋" w:cs="宋体"/>
      <w:kern w:val="2"/>
    </w:rPr>
  </w:style>
  <w:style w:type="paragraph" w:customStyle="1" w:styleId="2585">
    <w:name w:val="引用1"/>
    <w:basedOn w:val="1"/>
    <w:next w:val="1"/>
    <w:link w:val="2586"/>
    <w:qFormat/>
    <w:uiPriority w:val="0"/>
    <w:pPr>
      <w:widowControl w:val="0"/>
      <w:spacing w:line="240" w:lineRule="auto"/>
      <w:ind w:firstLine="0" w:firstLineChars="0"/>
      <w:jc w:val="both"/>
    </w:pPr>
    <w:rPr>
      <w:b/>
      <w:iCs/>
      <w:color w:val="000000"/>
      <w:kern w:val="2"/>
      <w:szCs w:val="21"/>
    </w:rPr>
  </w:style>
  <w:style w:type="character" w:customStyle="1" w:styleId="2586">
    <w:name w:val="引用 Char"/>
    <w:basedOn w:val="135"/>
    <w:link w:val="2585"/>
    <w:qFormat/>
    <w:uiPriority w:val="0"/>
    <w:rPr>
      <w:rFonts w:ascii="Times New Roman" w:hAnsi="Times New Roman" w:eastAsia="宋体" w:cs="Times New Roman"/>
      <w:b/>
      <w:iCs/>
      <w:color w:val="000000"/>
      <w:sz w:val="24"/>
      <w:szCs w:val="21"/>
    </w:rPr>
  </w:style>
  <w:style w:type="paragraph" w:customStyle="1" w:styleId="2587">
    <w:name w:val="Char Char Char Char Char Char Char Char Char Char Char Char Char1 Char Char Char Char Char Char Char Char Char Char Char Char Char Char Char Char"/>
    <w:basedOn w:val="1"/>
    <w:qFormat/>
    <w:uiPriority w:val="0"/>
    <w:pPr>
      <w:widowControl w:val="0"/>
      <w:adjustRightInd w:val="0"/>
      <w:ind w:firstLine="0" w:firstLineChars="0"/>
      <w:jc w:val="both"/>
    </w:pPr>
    <w:rPr>
      <w:szCs w:val="20"/>
    </w:rPr>
  </w:style>
  <w:style w:type="paragraph" w:customStyle="1" w:styleId="2588">
    <w:name w:val="正文 New New New New New New New New New New New New New New New New New New New New New"/>
    <w:qFormat/>
    <w:uiPriority w:val="0"/>
    <w:pPr>
      <w:widowControl w:val="0"/>
      <w:adjustRightInd w:val="0"/>
      <w:snapToGrid w:val="0"/>
      <w:spacing w:line="312" w:lineRule="auto"/>
      <w:jc w:val="both"/>
    </w:pPr>
    <w:rPr>
      <w:rFonts w:ascii="仿宋_GB2312" w:hAnsi="Times New Roman" w:eastAsia="仿宋_GB2312" w:cs="Times New Roman"/>
      <w:kern w:val="2"/>
      <w:sz w:val="28"/>
      <w:szCs w:val="24"/>
      <w:lang w:val="en-US" w:eastAsia="zh-CN" w:bidi="ar-SA"/>
    </w:rPr>
  </w:style>
  <w:style w:type="paragraph" w:customStyle="1" w:styleId="2589">
    <w:name w:val="文1"/>
    <w:basedOn w:val="1"/>
    <w:qFormat/>
    <w:uiPriority w:val="0"/>
    <w:pPr>
      <w:widowControl w:val="0"/>
      <w:snapToGrid w:val="0"/>
      <w:ind w:firstLine="567" w:firstLineChars="0"/>
      <w:jc w:val="both"/>
    </w:pPr>
    <w:rPr>
      <w:rFonts w:ascii="Arial" w:hAnsi="Arial" w:eastAsia="幼圆"/>
      <w:kern w:val="2"/>
      <w:szCs w:val="20"/>
    </w:rPr>
  </w:style>
  <w:style w:type="character" w:customStyle="1" w:styleId="2590">
    <w:name w:val="样式 自动设置 Char Char"/>
    <w:qFormat/>
    <w:uiPriority w:val="0"/>
    <w:rPr>
      <w:rFonts w:eastAsia="宋体"/>
      <w:sz w:val="24"/>
      <w:szCs w:val="24"/>
      <w:lang w:bidi="ar-SA"/>
    </w:rPr>
  </w:style>
  <w:style w:type="paragraph" w:customStyle="1" w:styleId="2591">
    <w:name w:val="4文章"/>
    <w:basedOn w:val="1"/>
    <w:qFormat/>
    <w:uiPriority w:val="0"/>
    <w:pPr>
      <w:widowControl w:val="0"/>
      <w:spacing w:line="480" w:lineRule="exact"/>
      <w:ind w:firstLine="560"/>
      <w:jc w:val="both"/>
    </w:pPr>
    <w:rPr>
      <w:rFonts w:cs="Tahoma"/>
      <w:color w:val="0000FF"/>
      <w:kern w:val="2"/>
      <w:sz w:val="28"/>
      <w:szCs w:val="28"/>
    </w:rPr>
  </w:style>
  <w:style w:type="paragraph" w:customStyle="1" w:styleId="2592">
    <w:name w:val="Char Char Char Char Char Char Char Char Char Char Char Char Char1 Char Char Char Char Char Char Char Char Char Char Char Char Char Char Char Char Char Char Char Char Char1"/>
    <w:basedOn w:val="1"/>
    <w:qFormat/>
    <w:uiPriority w:val="0"/>
    <w:pPr>
      <w:widowControl w:val="0"/>
      <w:adjustRightInd w:val="0"/>
      <w:ind w:firstLine="0" w:firstLineChars="0"/>
      <w:jc w:val="both"/>
    </w:pPr>
    <w:rPr>
      <w:szCs w:val="20"/>
    </w:rPr>
  </w:style>
  <w:style w:type="character" w:customStyle="1" w:styleId="2593">
    <w:name w:val="正文文本 + 间距 1 pt"/>
    <w:qFormat/>
    <w:uiPriority w:val="0"/>
    <w:rPr>
      <w:rFonts w:ascii="MingLiU" w:hAnsi="MingLiU" w:eastAsia="MingLiU" w:cs="MingLiU"/>
      <w:color w:val="000000"/>
      <w:spacing w:val="26"/>
      <w:w w:val="100"/>
      <w:position w:val="0"/>
      <w:sz w:val="21"/>
      <w:szCs w:val="21"/>
      <w:u w:val="none"/>
      <w:lang w:val="zh-TW"/>
    </w:rPr>
  </w:style>
  <w:style w:type="character" w:customStyle="1" w:styleId="2594">
    <w:name w:val="正文文本 + Batang"/>
    <w:qFormat/>
    <w:uiPriority w:val="0"/>
    <w:rPr>
      <w:rFonts w:ascii="Batang" w:hAnsi="Batang" w:eastAsia="Batang" w:cs="Batang"/>
      <w:b/>
      <w:bCs/>
      <w:color w:val="000000"/>
      <w:spacing w:val="-1"/>
      <w:w w:val="100"/>
      <w:position w:val="0"/>
      <w:sz w:val="21"/>
      <w:szCs w:val="21"/>
      <w:u w:val="none"/>
      <w:lang w:val="en-US"/>
    </w:rPr>
  </w:style>
  <w:style w:type="paragraph" w:customStyle="1" w:styleId="2595">
    <w:name w:val="Char1 Char Char Char Char Char 字元 字元"/>
    <w:basedOn w:val="1"/>
    <w:qFormat/>
    <w:uiPriority w:val="0"/>
    <w:pPr>
      <w:widowControl w:val="0"/>
      <w:spacing w:line="240" w:lineRule="auto"/>
      <w:ind w:firstLine="0" w:firstLineChars="0"/>
      <w:jc w:val="both"/>
    </w:pPr>
    <w:rPr>
      <w:kern w:val="2"/>
      <w:sz w:val="21"/>
      <w:szCs w:val="21"/>
    </w:rPr>
  </w:style>
  <w:style w:type="character" w:customStyle="1" w:styleId="2596">
    <w:name w:val="sp"/>
    <w:basedOn w:val="135"/>
    <w:qFormat/>
    <w:uiPriority w:val="0"/>
  </w:style>
  <w:style w:type="character" w:customStyle="1" w:styleId="2597">
    <w:name w:val="index"/>
    <w:basedOn w:val="135"/>
    <w:qFormat/>
    <w:uiPriority w:val="0"/>
  </w:style>
  <w:style w:type="character" w:customStyle="1" w:styleId="2598">
    <w:name w:val="Footer Line1 Char2"/>
    <w:qFormat/>
    <w:uiPriority w:val="0"/>
    <w:rPr>
      <w:rFonts w:eastAsia="宋体"/>
      <w:kern w:val="2"/>
      <w:sz w:val="18"/>
      <w:szCs w:val="18"/>
      <w:lang w:val="en-US" w:eastAsia="zh-CN" w:bidi="ar-SA"/>
    </w:rPr>
  </w:style>
  <w:style w:type="paragraph" w:customStyle="1" w:styleId="2599">
    <w:name w:val="正文修改"/>
    <w:basedOn w:val="1"/>
    <w:qFormat/>
    <w:uiPriority w:val="0"/>
    <w:pPr>
      <w:widowControl w:val="0"/>
      <w:spacing w:line="240" w:lineRule="auto"/>
      <w:ind w:firstLine="480" w:firstLineChars="0"/>
      <w:jc w:val="both"/>
    </w:pPr>
    <w:rPr>
      <w:rFonts w:cs="宋体"/>
      <w:kern w:val="2"/>
    </w:rPr>
  </w:style>
  <w:style w:type="table" w:customStyle="1" w:styleId="2600">
    <w:name w:val="无左右边框型"/>
    <w:basedOn w:val="91"/>
    <w:qFormat/>
    <w:uiPriority w:val="0"/>
  </w:style>
  <w:style w:type="table" w:customStyle="1" w:styleId="2601">
    <w:name w:val="mycell"/>
    <w:basedOn w:val="91"/>
    <w:qFormat/>
    <w:uiPriority w:val="0"/>
    <w:pPr>
      <w:adjustRightInd w:val="0"/>
      <w:snapToGrid w:val="0"/>
      <w:spacing w:line="300" w:lineRule="auto"/>
      <w:jc w:val="center"/>
    </w:pPr>
    <w:rPr>
      <w:sz w:val="24"/>
    </w:rPr>
    <w:tblPr>
      <w:tblBorders>
        <w:top w:val="single" w:color="auto" w:sz="12" w:space="0"/>
        <w:bottom w:val="single" w:color="auto" w:sz="12" w:space="0"/>
      </w:tblBorders>
      <w:tblCellMar>
        <w:left w:w="57" w:type="dxa"/>
        <w:right w:w="57" w:type="dxa"/>
      </w:tblCellMar>
    </w:tblPr>
    <w:tcPr>
      <w:vAlign w:val="center"/>
    </w:tcPr>
  </w:style>
  <w:style w:type="table" w:customStyle="1" w:styleId="2602">
    <w:name w:val="左右无边表格"/>
    <w:basedOn w:val="90"/>
    <w:qFormat/>
    <w:uiPriority w:val="0"/>
    <w:pPr>
      <w:jc w:val="center"/>
    </w:pPr>
    <w:rPr>
      <w:rFonts w:ascii="Times New Roman" w:hAnsi="Times New Roman" w:eastAsia="宋体" w:cs="Times New Roman"/>
      <w:kern w:val="0"/>
      <w:sz w:val="20"/>
      <w:szCs w:val="20"/>
    </w:rPr>
    <w:tblPr>
      <w:tblBorders>
        <w:top w:val="single" w:color="auto" w:sz="4" w:space="0"/>
        <w:bottom w:val="single" w:color="auto" w:sz="4" w:space="0"/>
        <w:insideH w:val="single" w:color="auto" w:sz="4" w:space="0"/>
        <w:insideV w:val="single" w:color="auto" w:sz="4" w:space="0"/>
      </w:tblBorders>
      <w:tblCellMar>
        <w:left w:w="0" w:type="dxa"/>
        <w:right w:w="0" w:type="dxa"/>
      </w:tblCellMar>
    </w:tblPr>
    <w:tcPr>
      <w:vAlign w:val="center"/>
    </w:tcPr>
  </w:style>
  <w:style w:type="table" w:customStyle="1" w:styleId="2603">
    <w:name w:val="左右无边"/>
    <w:basedOn w:val="90"/>
    <w:qFormat/>
    <w:uiPriority w:val="0"/>
    <w:rPr>
      <w:rFonts w:ascii="Times New Roman" w:hAnsi="Times New Roman" w:eastAsia="宋体" w:cs="Times New Roman"/>
      <w:kern w:val="0"/>
      <w:sz w:val="20"/>
      <w:szCs w:val="21"/>
    </w:rPr>
    <w:tblPr>
      <w:tblBorders>
        <w:top w:val="single" w:color="auto" w:sz="4" w:space="0"/>
        <w:bottom w:val="single" w:color="auto" w:sz="4" w:space="0"/>
        <w:insideH w:val="single" w:color="auto" w:sz="4" w:space="0"/>
        <w:insideV w:val="single" w:color="auto" w:sz="4" w:space="0"/>
      </w:tblBorders>
      <w:tblCellMar>
        <w:left w:w="0" w:type="dxa"/>
        <w:right w:w="0" w:type="dxa"/>
      </w:tblCellMar>
    </w:tblPr>
    <w:tcPr>
      <w:vAlign w:val="center"/>
    </w:tcPr>
  </w:style>
  <w:style w:type="table" w:customStyle="1" w:styleId="2604">
    <w:name w:val="无左右边框网格"/>
    <w:basedOn w:val="91"/>
    <w:qFormat/>
    <w:uiPriority w:val="0"/>
    <w:pPr>
      <w:jc w:val="center"/>
    </w:pPr>
    <w:rPr>
      <w:rFonts w:eastAsia="楷体_GB2312"/>
    </w:rPr>
    <w:tblPr>
      <w:tblCellMar>
        <w:left w:w="0" w:type="dxa"/>
        <w:right w:w="0" w:type="dxa"/>
      </w:tblCellMar>
    </w:tblPr>
    <w:tcPr>
      <w:vAlign w:val="center"/>
    </w:tcPr>
  </w:style>
  <w:style w:type="character" w:customStyle="1" w:styleId="2605">
    <w:name w:val="在编文字 Char Char"/>
    <w:qFormat/>
    <w:uiPriority w:val="0"/>
    <w:rPr>
      <w:rFonts w:eastAsia="宋体"/>
      <w:kern w:val="2"/>
      <w:sz w:val="21"/>
      <w:szCs w:val="24"/>
      <w:lang w:val="en-US" w:eastAsia="zh-CN" w:bidi="ar-SA"/>
    </w:rPr>
  </w:style>
  <w:style w:type="paragraph" w:customStyle="1" w:styleId="2606">
    <w:name w:val="little"/>
    <w:basedOn w:val="1"/>
    <w:qFormat/>
    <w:uiPriority w:val="0"/>
    <w:pPr>
      <w:spacing w:before="100" w:beforeAutospacing="1" w:after="100" w:afterAutospacing="1" w:line="240" w:lineRule="auto"/>
      <w:ind w:firstLine="0" w:firstLineChars="0"/>
    </w:pPr>
    <w:rPr>
      <w:rFonts w:ascii="宋体" w:hAnsi="宋体" w:cs="宋体"/>
    </w:rPr>
  </w:style>
  <w:style w:type="paragraph" w:customStyle="1" w:styleId="2607">
    <w:name w:val="封面单位"/>
    <w:basedOn w:val="1"/>
    <w:qFormat/>
    <w:uiPriority w:val="0"/>
    <w:pPr>
      <w:widowControl w:val="0"/>
      <w:tabs>
        <w:tab w:val="center" w:pos="8222"/>
      </w:tabs>
      <w:ind w:firstLine="0" w:firstLineChars="0"/>
      <w:jc w:val="center"/>
    </w:pPr>
    <w:rPr>
      <w:rFonts w:ascii="楷体_GB2312" w:eastAsia="楷体_GB2312" w:cs="楷体_GB2312"/>
      <w:b/>
      <w:bCs/>
      <w:kern w:val="2"/>
      <w:sz w:val="36"/>
      <w:szCs w:val="36"/>
    </w:rPr>
  </w:style>
  <w:style w:type="paragraph" w:customStyle="1" w:styleId="2608">
    <w:name w:val="样式 左侧:  -0.16 厘米"/>
    <w:basedOn w:val="1"/>
    <w:qFormat/>
    <w:uiPriority w:val="0"/>
    <w:pPr>
      <w:widowControl w:val="0"/>
      <w:spacing w:line="240" w:lineRule="auto"/>
      <w:ind w:left="-90" w:firstLine="0" w:firstLineChars="0"/>
      <w:jc w:val="both"/>
    </w:pPr>
    <w:rPr>
      <w:rFonts w:ascii="宋体" w:hAnsi="宋体" w:cs="宋体"/>
      <w:snapToGrid w:val="0"/>
    </w:rPr>
  </w:style>
  <w:style w:type="paragraph" w:customStyle="1" w:styleId="2609">
    <w:name w:val="样式 五号 居中"/>
    <w:basedOn w:val="1"/>
    <w:qFormat/>
    <w:uiPriority w:val="0"/>
    <w:pPr>
      <w:widowControl w:val="0"/>
      <w:spacing w:line="240" w:lineRule="auto"/>
      <w:ind w:firstLine="0" w:firstLineChars="0"/>
      <w:jc w:val="center"/>
    </w:pPr>
    <w:rPr>
      <w:rFonts w:ascii="宋体" w:hAnsi="宋体" w:cs="宋体"/>
      <w:snapToGrid w:val="0"/>
      <w:sz w:val="21"/>
      <w:szCs w:val="21"/>
    </w:rPr>
  </w:style>
  <w:style w:type="paragraph" w:customStyle="1" w:styleId="2610">
    <w:name w:val="样式 左侧:  -0.16 厘米1"/>
    <w:basedOn w:val="1"/>
    <w:qFormat/>
    <w:uiPriority w:val="0"/>
    <w:pPr>
      <w:widowControl w:val="0"/>
      <w:spacing w:line="240" w:lineRule="auto"/>
      <w:ind w:left="-90" w:firstLine="0" w:firstLineChars="0"/>
      <w:jc w:val="both"/>
    </w:pPr>
    <w:rPr>
      <w:rFonts w:ascii="宋体" w:hAnsi="宋体" w:cs="宋体"/>
      <w:snapToGrid w:val="0"/>
    </w:rPr>
  </w:style>
  <w:style w:type="paragraph" w:customStyle="1" w:styleId="2611">
    <w:name w:val="样式 首行缩进:  0.77 厘米 行距: 1.5 倍行距"/>
    <w:basedOn w:val="1"/>
    <w:qFormat/>
    <w:uiPriority w:val="0"/>
    <w:pPr>
      <w:widowControl w:val="0"/>
      <w:ind w:firstLine="435" w:firstLineChars="0"/>
      <w:jc w:val="both"/>
    </w:pPr>
    <w:rPr>
      <w:rFonts w:ascii="宋体" w:hAnsi="宋体" w:cs="宋体"/>
      <w:snapToGrid w:val="0"/>
    </w:rPr>
  </w:style>
  <w:style w:type="paragraph" w:customStyle="1" w:styleId="2612">
    <w:name w:val="标题 3 + 黑色"/>
    <w:basedOn w:val="7"/>
    <w:qFormat/>
    <w:uiPriority w:val="0"/>
    <w:pPr>
      <w:widowControl w:val="0"/>
      <w:tabs>
        <w:tab w:val="left" w:pos="720"/>
      </w:tabs>
      <w:spacing w:before="260" w:after="260"/>
      <w:jc w:val="both"/>
    </w:pPr>
    <w:rPr>
      <w:rFonts w:ascii="Arial" w:hAnsi="Arial" w:eastAsia="黑体" w:cs="Times New Roman"/>
      <w:b w:val="0"/>
      <w:bCs w:val="0"/>
      <w:color w:val="000000"/>
    </w:rPr>
  </w:style>
  <w:style w:type="paragraph" w:customStyle="1" w:styleId="2613">
    <w:name w:val="样式 表头 + Times New Roman 段前: 0.5 行 段后: 0.5 行"/>
    <w:basedOn w:val="1"/>
    <w:qFormat/>
    <w:uiPriority w:val="0"/>
    <w:pPr>
      <w:widowControl w:val="0"/>
      <w:autoSpaceDE w:val="0"/>
      <w:autoSpaceDN w:val="0"/>
      <w:adjustRightInd w:val="0"/>
      <w:spacing w:before="100" w:beforeAutospacing="1" w:after="100" w:afterAutospacing="1" w:line="440" w:lineRule="exact"/>
      <w:ind w:firstLine="0" w:firstLineChars="0"/>
      <w:jc w:val="center"/>
    </w:pPr>
    <w:rPr>
      <w:b/>
      <w:bCs/>
      <w:kern w:val="2"/>
      <w:sz w:val="28"/>
      <w:szCs w:val="20"/>
      <w:lang w:val="zh-CN"/>
    </w:rPr>
  </w:style>
  <w:style w:type="character" w:customStyle="1" w:styleId="2614">
    <w:name w:val="contentwordstext1"/>
    <w:qFormat/>
    <w:uiPriority w:val="0"/>
    <w:rPr>
      <w:rFonts w:hint="default" w:ascii="ˎ̥" w:hAnsi="ˎ̥" w:eastAsia="宋体"/>
      <w:kern w:val="2"/>
      <w:sz w:val="21"/>
      <w:szCs w:val="21"/>
      <w:lang w:val="en-US" w:eastAsia="zh-CN" w:bidi="ar-SA"/>
    </w:rPr>
  </w:style>
  <w:style w:type="paragraph" w:customStyle="1" w:styleId="2615">
    <w:name w:val="nav"/>
    <w:basedOn w:val="1"/>
    <w:qFormat/>
    <w:uiPriority w:val="0"/>
    <w:pPr>
      <w:spacing w:before="100" w:beforeAutospacing="1" w:after="100" w:afterAutospacing="1" w:line="240" w:lineRule="auto"/>
      <w:ind w:firstLine="0" w:firstLineChars="0"/>
    </w:pPr>
    <w:rPr>
      <w:rFonts w:ascii="Tahoma" w:hAnsi="Tahoma" w:cs="Tahoma"/>
      <w:b/>
      <w:bCs/>
      <w:sz w:val="20"/>
      <w:szCs w:val="20"/>
    </w:rPr>
  </w:style>
  <w:style w:type="paragraph" w:customStyle="1" w:styleId="2616">
    <w:name w:val="页眉4"/>
    <w:basedOn w:val="1"/>
    <w:qFormat/>
    <w:uiPriority w:val="0"/>
    <w:pPr>
      <w:spacing w:before="100" w:beforeAutospacing="1" w:after="100" w:afterAutospacing="1" w:line="240" w:lineRule="auto"/>
      <w:ind w:firstLine="0" w:firstLineChars="0"/>
    </w:pPr>
    <w:rPr>
      <w:rFonts w:ascii="Tahoma" w:hAnsi="Tahoma" w:cs="Tahoma"/>
      <w:b/>
      <w:bCs/>
      <w:color w:val="FFFFFF"/>
      <w:sz w:val="17"/>
      <w:szCs w:val="17"/>
    </w:rPr>
  </w:style>
  <w:style w:type="paragraph" w:customStyle="1" w:styleId="2617">
    <w:name w:val="category"/>
    <w:basedOn w:val="1"/>
    <w:qFormat/>
    <w:uiPriority w:val="0"/>
    <w:pPr>
      <w:spacing w:before="100" w:beforeAutospacing="1" w:after="100" w:afterAutospacing="1" w:line="240" w:lineRule="auto"/>
      <w:ind w:firstLine="0" w:firstLineChars="0"/>
    </w:pPr>
    <w:rPr>
      <w:rFonts w:ascii="Arial" w:hAnsi="Arial" w:cs="Arial"/>
      <w:color w:val="000000"/>
      <w:sz w:val="17"/>
      <w:szCs w:val="17"/>
    </w:rPr>
  </w:style>
  <w:style w:type="paragraph" w:customStyle="1" w:styleId="2618">
    <w:name w:val="multi"/>
    <w:basedOn w:val="1"/>
    <w:qFormat/>
    <w:uiPriority w:val="0"/>
    <w:pPr>
      <w:spacing w:before="100" w:beforeAutospacing="1" w:after="100" w:afterAutospacing="1" w:line="240" w:lineRule="auto"/>
      <w:ind w:firstLine="0" w:firstLineChars="0"/>
    </w:pPr>
    <w:rPr>
      <w:rFonts w:ascii="Arial" w:hAnsi="Arial" w:cs="Arial"/>
      <w:color w:val="003366"/>
      <w:sz w:val="17"/>
      <w:szCs w:val="17"/>
    </w:rPr>
  </w:style>
  <w:style w:type="paragraph" w:customStyle="1" w:styleId="2619">
    <w:name w:val="smalltxt"/>
    <w:basedOn w:val="1"/>
    <w:qFormat/>
    <w:uiPriority w:val="0"/>
    <w:pPr>
      <w:spacing w:before="100" w:beforeAutospacing="1" w:after="100" w:afterAutospacing="1" w:line="240" w:lineRule="auto"/>
      <w:ind w:firstLine="0" w:firstLineChars="0"/>
    </w:pPr>
    <w:rPr>
      <w:rFonts w:ascii="Arial" w:hAnsi="Arial" w:cs="Arial"/>
      <w:sz w:val="17"/>
      <w:szCs w:val="17"/>
    </w:rPr>
  </w:style>
  <w:style w:type="paragraph" w:customStyle="1" w:styleId="2620">
    <w:name w:val="mediumtxt"/>
    <w:basedOn w:val="1"/>
    <w:qFormat/>
    <w:uiPriority w:val="0"/>
    <w:pPr>
      <w:spacing w:before="100" w:beforeAutospacing="1" w:after="100" w:afterAutospacing="1" w:line="240" w:lineRule="auto"/>
      <w:ind w:firstLine="0" w:firstLineChars="0"/>
    </w:pPr>
    <w:rPr>
      <w:rFonts w:ascii="Tahoma" w:hAnsi="Tahoma" w:cs="Tahoma"/>
      <w:color w:val="000000"/>
      <w:sz w:val="20"/>
      <w:szCs w:val="20"/>
    </w:rPr>
  </w:style>
  <w:style w:type="paragraph" w:customStyle="1" w:styleId="2621">
    <w:name w:val="bold"/>
    <w:basedOn w:val="1"/>
    <w:qFormat/>
    <w:uiPriority w:val="0"/>
    <w:pPr>
      <w:spacing w:before="100" w:beforeAutospacing="1" w:after="100" w:afterAutospacing="1" w:line="240" w:lineRule="auto"/>
      <w:ind w:firstLine="0" w:firstLineChars="0"/>
    </w:pPr>
    <w:rPr>
      <w:rFonts w:ascii="Arial Unicode MS" w:hAnsi="Arial Unicode MS"/>
      <w:b/>
      <w:bCs/>
    </w:rPr>
  </w:style>
  <w:style w:type="paragraph" w:customStyle="1" w:styleId="2622">
    <w:name w:val="cpoptext"/>
    <w:basedOn w:val="1"/>
    <w:qFormat/>
    <w:uiPriority w:val="0"/>
    <w:pPr>
      <w:pBdr>
        <w:top w:val="single" w:color="000000" w:sz="6" w:space="2"/>
        <w:left w:val="single" w:color="000000" w:sz="6" w:space="3"/>
        <w:bottom w:val="single" w:color="000000" w:sz="6" w:space="2"/>
        <w:right w:val="single" w:color="000000" w:sz="6" w:space="3"/>
      </w:pBdr>
      <w:shd w:val="clear" w:color="auto" w:fill="FFFFCC"/>
      <w:spacing w:before="100" w:beforeAutospacing="1" w:after="100" w:afterAutospacing="1" w:line="240" w:lineRule="auto"/>
      <w:ind w:firstLine="0" w:firstLineChars="0"/>
    </w:pPr>
    <w:rPr>
      <w:rFonts w:ascii="Tahoma" w:hAnsi="Tahoma" w:cs="Tahoma"/>
      <w:sz w:val="18"/>
      <w:szCs w:val="18"/>
    </w:rPr>
  </w:style>
  <w:style w:type="character" w:customStyle="1" w:styleId="2623">
    <w:name w:val="smalltxt1"/>
    <w:qFormat/>
    <w:uiPriority w:val="0"/>
    <w:rPr>
      <w:rFonts w:hint="default" w:ascii="Arial" w:hAnsi="Arial" w:eastAsia="宋体" w:cs="Arial"/>
      <w:kern w:val="2"/>
      <w:sz w:val="17"/>
      <w:szCs w:val="17"/>
      <w:lang w:val="en-US" w:eastAsia="zh-CN" w:bidi="ar-SA"/>
    </w:rPr>
  </w:style>
  <w:style w:type="character" w:customStyle="1" w:styleId="2624">
    <w:name w:val="mediumtxt1"/>
    <w:qFormat/>
    <w:uiPriority w:val="0"/>
    <w:rPr>
      <w:rFonts w:hint="default" w:ascii="Tahoma" w:hAnsi="Tahoma" w:eastAsia="宋体" w:cs="Tahoma"/>
      <w:color w:val="000000"/>
      <w:kern w:val="2"/>
      <w:sz w:val="20"/>
      <w:szCs w:val="20"/>
      <w:lang w:val="en-US" w:eastAsia="zh-CN" w:bidi="ar-SA"/>
    </w:rPr>
  </w:style>
  <w:style w:type="paragraph" w:customStyle="1" w:styleId="2625">
    <w:name w:val="a3"/>
    <w:basedOn w:val="1"/>
    <w:qFormat/>
    <w:uiPriority w:val="0"/>
    <w:pPr>
      <w:spacing w:before="100" w:beforeAutospacing="1" w:after="100" w:afterAutospacing="1" w:line="240" w:lineRule="auto"/>
      <w:ind w:firstLine="0" w:firstLineChars="0"/>
    </w:pPr>
    <w:rPr>
      <w:rFonts w:ascii="宋体" w:hAnsi="宋体"/>
      <w:color w:val="000000"/>
    </w:rPr>
  </w:style>
  <w:style w:type="paragraph" w:customStyle="1" w:styleId="2626">
    <w:name w:val="标题 3 + Times New Roman"/>
    <w:basedOn w:val="7"/>
    <w:qFormat/>
    <w:uiPriority w:val="0"/>
    <w:pPr>
      <w:widowControl w:val="0"/>
      <w:tabs>
        <w:tab w:val="left" w:pos="720"/>
      </w:tabs>
      <w:autoSpaceDE w:val="0"/>
      <w:autoSpaceDN w:val="0"/>
      <w:adjustRightInd w:val="0"/>
      <w:snapToGrid w:val="0"/>
      <w:spacing w:before="260" w:after="260"/>
      <w:textAlignment w:val="baseline"/>
    </w:pPr>
    <w:rPr>
      <w:rFonts w:ascii="黑体" w:hAnsi="Times New Roman" w:eastAsia="黑体" w:cs="Times New Roman"/>
      <w:bCs w:val="0"/>
      <w:color w:val="000000"/>
      <w:szCs w:val="20"/>
    </w:rPr>
  </w:style>
  <w:style w:type="character" w:customStyle="1" w:styleId="2627">
    <w:name w:val="12font1"/>
    <w:qFormat/>
    <w:uiPriority w:val="0"/>
    <w:rPr>
      <w:rFonts w:eastAsia="宋体"/>
      <w:kern w:val="2"/>
      <w:sz w:val="18"/>
      <w:szCs w:val="18"/>
      <w:lang w:val="en-US" w:eastAsia="zh-CN" w:bidi="ar-SA"/>
    </w:rPr>
  </w:style>
  <w:style w:type="paragraph" w:customStyle="1" w:styleId="2628">
    <w:name w:val="报告表正文"/>
    <w:basedOn w:val="1"/>
    <w:qFormat/>
    <w:uiPriority w:val="0"/>
    <w:pPr>
      <w:widowControl w:val="0"/>
      <w:adjustRightInd w:val="0"/>
      <w:spacing w:line="300" w:lineRule="auto"/>
      <w:ind w:left="113" w:right="113" w:firstLine="482" w:firstLineChars="0"/>
      <w:jc w:val="both"/>
      <w:textAlignment w:val="baseline"/>
    </w:pPr>
    <w:rPr>
      <w:szCs w:val="20"/>
    </w:rPr>
  </w:style>
  <w:style w:type="character" w:customStyle="1" w:styleId="2629">
    <w:name w:val="word16b1"/>
    <w:qFormat/>
    <w:uiPriority w:val="0"/>
    <w:rPr>
      <w:rFonts w:hint="default" w:ascii="Arial" w:hAnsi="Arial" w:eastAsia="宋体" w:cs="Arial"/>
      <w:b/>
      <w:bCs/>
      <w:spacing w:val="15"/>
      <w:kern w:val="2"/>
      <w:sz w:val="24"/>
      <w:szCs w:val="24"/>
      <w:lang w:val="en-US" w:eastAsia="zh-CN" w:bidi="ar-SA"/>
    </w:rPr>
  </w:style>
  <w:style w:type="paragraph" w:customStyle="1" w:styleId="2630">
    <w:name w:val="文本框标题"/>
    <w:basedOn w:val="1"/>
    <w:qFormat/>
    <w:uiPriority w:val="0"/>
    <w:pPr>
      <w:widowControl w:val="0"/>
      <w:adjustRightInd w:val="0"/>
      <w:snapToGrid w:val="0"/>
      <w:spacing w:line="240" w:lineRule="auto"/>
      <w:ind w:firstLine="0" w:firstLineChars="0"/>
      <w:jc w:val="center"/>
    </w:pPr>
    <w:rPr>
      <w:rFonts w:hAnsi="宋体"/>
      <w:b/>
      <w:kern w:val="2"/>
    </w:rPr>
  </w:style>
  <w:style w:type="character" w:customStyle="1" w:styleId="2631">
    <w:name w:val="contentindex1"/>
    <w:qFormat/>
    <w:uiPriority w:val="0"/>
    <w:rPr>
      <w:rFonts w:eastAsia="宋体"/>
      <w:kern w:val="2"/>
      <w:sz w:val="18"/>
      <w:szCs w:val="18"/>
      <w:u w:val="none"/>
      <w:lang w:val="en-US" w:eastAsia="zh-CN" w:bidi="ar-SA"/>
    </w:rPr>
  </w:style>
  <w:style w:type="paragraph" w:customStyle="1" w:styleId="2632">
    <w:name w:val="标题  1"/>
    <w:basedOn w:val="6"/>
    <w:qFormat/>
    <w:uiPriority w:val="0"/>
    <w:pPr>
      <w:keepLines w:val="0"/>
      <w:widowControl w:val="0"/>
      <w:numPr>
        <w:ilvl w:val="0"/>
        <w:numId w:val="22"/>
      </w:numPr>
      <w:tabs>
        <w:tab w:val="left" w:pos="360"/>
      </w:tabs>
      <w:spacing w:before="120" w:line="240" w:lineRule="auto"/>
      <w:ind w:left="1691" w:hanging="431"/>
      <w:jc w:val="both"/>
    </w:pPr>
    <w:rPr>
      <w:bCs w:val="0"/>
      <w:kern w:val="2"/>
      <w:sz w:val="28"/>
      <w:szCs w:val="20"/>
    </w:rPr>
  </w:style>
  <w:style w:type="paragraph" w:customStyle="1" w:styleId="2633">
    <w:name w:val="內文"/>
    <w:basedOn w:val="318"/>
    <w:next w:val="318"/>
    <w:qFormat/>
    <w:uiPriority w:val="0"/>
    <w:rPr>
      <w:rFonts w:ascii="P Ming Li U" w:eastAsia="P Ming Li U" w:cs="Times New Roman"/>
      <w:color w:val="auto"/>
    </w:rPr>
  </w:style>
  <w:style w:type="paragraph" w:customStyle="1" w:styleId="2634">
    <w:name w:val="表中正文"/>
    <w:basedOn w:val="1"/>
    <w:qFormat/>
    <w:uiPriority w:val="0"/>
    <w:pPr>
      <w:widowControl w:val="0"/>
      <w:tabs>
        <w:tab w:val="left" w:pos="958"/>
        <w:tab w:val="left" w:pos="7320"/>
        <w:tab w:val="left" w:pos="8160"/>
      </w:tabs>
      <w:adjustRightInd w:val="0"/>
      <w:spacing w:line="360" w:lineRule="atLeast"/>
      <w:ind w:right="113" w:firstLine="0" w:firstLineChars="0"/>
      <w:jc w:val="center"/>
      <w:textAlignment w:val="baseline"/>
    </w:pPr>
    <w:rPr>
      <w:rFonts w:ascii="宋体" w:hAnsi="宋体"/>
      <w:spacing w:val="6"/>
      <w:kern w:val="20"/>
      <w:sz w:val="21"/>
    </w:rPr>
  </w:style>
  <w:style w:type="character" w:customStyle="1" w:styleId="2635">
    <w:name w:val="正文（首行缩进两字） Char C Char Char Char1"/>
    <w:qFormat/>
    <w:uiPriority w:val="0"/>
    <w:rPr>
      <w:rFonts w:ascii="仿宋_GB2312" w:eastAsia="仿宋_GB2312"/>
      <w:color w:val="000000"/>
      <w:kern w:val="2"/>
      <w:sz w:val="28"/>
      <w:szCs w:val="24"/>
      <w:lang w:val="en-US" w:eastAsia="zh-CN" w:bidi="ar-SA"/>
    </w:rPr>
  </w:style>
  <w:style w:type="paragraph" w:customStyle="1" w:styleId="2636">
    <w:name w:val="默认段落字体 Para Char Char Char1 Char Char Char Char Char Char Char Char Char"/>
    <w:basedOn w:val="1"/>
    <w:qFormat/>
    <w:uiPriority w:val="0"/>
    <w:pPr>
      <w:widowControl w:val="0"/>
      <w:spacing w:line="240" w:lineRule="auto"/>
      <w:ind w:firstLine="0" w:firstLineChars="0"/>
      <w:jc w:val="both"/>
    </w:pPr>
    <w:rPr>
      <w:kern w:val="2"/>
    </w:rPr>
  </w:style>
  <w:style w:type="paragraph" w:customStyle="1" w:styleId="2637">
    <w:name w:val="样式 正文（首行缩进） + 首行缩进:  2 字符"/>
    <w:basedOn w:val="1"/>
    <w:qFormat/>
    <w:uiPriority w:val="0"/>
    <w:pPr>
      <w:widowControl w:val="0"/>
      <w:spacing w:line="300" w:lineRule="auto"/>
      <w:jc w:val="both"/>
    </w:pPr>
    <w:rPr>
      <w:kern w:val="2"/>
    </w:rPr>
  </w:style>
  <w:style w:type="paragraph" w:customStyle="1" w:styleId="2638">
    <w:name w:val="标题02"/>
    <w:basedOn w:val="1"/>
    <w:next w:val="1"/>
    <w:qFormat/>
    <w:uiPriority w:val="0"/>
    <w:pPr>
      <w:widowControl w:val="0"/>
      <w:snapToGrid w:val="0"/>
      <w:spacing w:line="440" w:lineRule="atLeast"/>
      <w:ind w:firstLine="0" w:firstLineChars="0"/>
      <w:jc w:val="both"/>
      <w:outlineLvl w:val="1"/>
    </w:pPr>
    <w:rPr>
      <w:b/>
      <w:bCs/>
      <w:kern w:val="2"/>
    </w:rPr>
  </w:style>
  <w:style w:type="paragraph" w:customStyle="1" w:styleId="2639">
    <w:name w:val="Char Char Char Char Char Char1 Char Char Char Char Char Char Char Char Char"/>
    <w:basedOn w:val="1"/>
    <w:qFormat/>
    <w:uiPriority w:val="0"/>
    <w:pPr>
      <w:widowControl w:val="0"/>
      <w:spacing w:line="240" w:lineRule="auto"/>
      <w:ind w:firstLine="0" w:firstLineChars="0"/>
      <w:jc w:val="both"/>
    </w:pPr>
    <w:rPr>
      <w:kern w:val="2"/>
    </w:rPr>
  </w:style>
  <w:style w:type="character" w:customStyle="1" w:styleId="2640">
    <w:name w:val="h21"/>
    <w:qFormat/>
    <w:uiPriority w:val="0"/>
    <w:rPr>
      <w:sz w:val="27"/>
      <w:szCs w:val="27"/>
    </w:rPr>
  </w:style>
  <w:style w:type="character" w:customStyle="1" w:styleId="2641">
    <w:name w:val="wenzi-lan1"/>
    <w:qFormat/>
    <w:uiPriority w:val="0"/>
    <w:rPr>
      <w:b/>
      <w:bCs/>
      <w:color w:val="014364"/>
    </w:rPr>
  </w:style>
  <w:style w:type="character" w:customStyle="1" w:styleId="2642">
    <w:name w:val="默认段落字体1"/>
    <w:qFormat/>
    <w:uiPriority w:val="0"/>
  </w:style>
  <w:style w:type="character" w:customStyle="1" w:styleId="2643">
    <w:name w:val="yellow"/>
    <w:qFormat/>
    <w:uiPriority w:val="0"/>
    <w:rPr>
      <w:rFonts w:ascii="宋体" w:hAnsi="宋体" w:eastAsia="宋体" w:cs="Arial"/>
      <w:kern w:val="2"/>
      <w:sz w:val="28"/>
      <w:szCs w:val="28"/>
      <w:lang w:val="en-US" w:eastAsia="zh-CN" w:bidi="ar-SA"/>
    </w:rPr>
  </w:style>
  <w:style w:type="character" w:customStyle="1" w:styleId="2644">
    <w:name w:val="blue"/>
    <w:qFormat/>
    <w:uiPriority w:val="0"/>
    <w:rPr>
      <w:rFonts w:ascii="宋体" w:hAnsi="宋体" w:eastAsia="宋体" w:cs="Arial"/>
      <w:kern w:val="2"/>
      <w:sz w:val="28"/>
      <w:szCs w:val="28"/>
      <w:lang w:val="en-US" w:eastAsia="zh-CN" w:bidi="ar-SA"/>
    </w:rPr>
  </w:style>
  <w:style w:type="character" w:customStyle="1" w:styleId="2645">
    <w:name w:val="f24"/>
    <w:qFormat/>
    <w:uiPriority w:val="0"/>
    <w:rPr>
      <w:rFonts w:ascii="宋体" w:hAnsi="宋体" w:eastAsia="宋体" w:cs="Arial"/>
      <w:kern w:val="2"/>
      <w:sz w:val="28"/>
      <w:szCs w:val="28"/>
      <w:lang w:val="en-US" w:eastAsia="zh-CN" w:bidi="ar-SA"/>
    </w:rPr>
  </w:style>
  <w:style w:type="paragraph" w:customStyle="1" w:styleId="2646">
    <w:name w:val="首行缩进2字"/>
    <w:basedOn w:val="1"/>
    <w:qFormat/>
    <w:uiPriority w:val="0"/>
    <w:pPr>
      <w:spacing w:before="100" w:beforeAutospacing="1" w:after="100" w:afterAutospacing="1" w:line="240" w:lineRule="auto"/>
      <w:ind w:firstLine="0" w:firstLineChars="0"/>
    </w:pPr>
    <w:rPr>
      <w:rFonts w:ascii="Arial Unicode MS" w:hAnsi="Arial Unicode MS" w:eastAsia="Arial Unicode MS" w:cs="Arial Unicode MS"/>
    </w:rPr>
  </w:style>
  <w:style w:type="paragraph" w:customStyle="1" w:styleId="2647">
    <w:name w:val="标题 2，节"/>
    <w:basedOn w:val="7"/>
    <w:qFormat/>
    <w:uiPriority w:val="0"/>
    <w:pPr>
      <w:widowControl w:val="0"/>
      <w:tabs>
        <w:tab w:val="left" w:pos="720"/>
      </w:tabs>
      <w:spacing w:before="260" w:after="260" w:line="416" w:lineRule="auto"/>
      <w:jc w:val="both"/>
    </w:pPr>
    <w:rPr>
      <w:rFonts w:ascii="宋体" w:hAnsi="Times New Roman" w:eastAsia="新宋体" w:cs="Times New Roman"/>
      <w:b w:val="0"/>
      <w:sz w:val="24"/>
      <w:szCs w:val="30"/>
    </w:rPr>
  </w:style>
  <w:style w:type="character" w:customStyle="1" w:styleId="2648">
    <w:name w:val="jj1"/>
    <w:qFormat/>
    <w:uiPriority w:val="0"/>
    <w:rPr>
      <w:rFonts w:ascii="宋体" w:hAnsi="宋体" w:eastAsia="宋体" w:cs="Arial"/>
      <w:kern w:val="2"/>
      <w:sz w:val="20"/>
      <w:szCs w:val="20"/>
      <w:u w:val="none"/>
      <w:lang w:val="en-US" w:eastAsia="zh-CN" w:bidi="ar-SA"/>
    </w:rPr>
  </w:style>
  <w:style w:type="paragraph" w:customStyle="1" w:styleId="2649">
    <w:name w:val="君邦正文"/>
    <w:qFormat/>
    <w:uiPriority w:val="0"/>
    <w:pPr>
      <w:spacing w:after="60" w:line="360" w:lineRule="auto"/>
      <w:ind w:firstLine="480" w:firstLineChars="200"/>
      <w:jc w:val="both"/>
    </w:pPr>
    <w:rPr>
      <w:rFonts w:ascii="Times New Roman" w:hAnsi="Times New Roman" w:eastAsia="宋体" w:cs="Times New Roman"/>
      <w:kern w:val="0"/>
      <w:sz w:val="24"/>
      <w:szCs w:val="20"/>
      <w:lang w:val="en-US" w:eastAsia="zh-CN" w:bidi="ar-SA"/>
    </w:rPr>
  </w:style>
  <w:style w:type="paragraph" w:customStyle="1" w:styleId="2650">
    <w:name w:val="正文001"/>
    <w:basedOn w:val="1"/>
    <w:qFormat/>
    <w:uiPriority w:val="0"/>
    <w:pPr>
      <w:widowControl w:val="0"/>
      <w:spacing w:before="60" w:line="420" w:lineRule="exact"/>
      <w:ind w:firstLine="482" w:firstLineChars="0"/>
      <w:jc w:val="both"/>
    </w:pPr>
    <w:rPr>
      <w:kern w:val="2"/>
      <w:szCs w:val="20"/>
    </w:rPr>
  </w:style>
  <w:style w:type="paragraph" w:customStyle="1" w:styleId="2651">
    <w:name w:val="样式 行距: 1.5 倍行距1"/>
    <w:basedOn w:val="487"/>
    <w:qFormat/>
    <w:uiPriority w:val="0"/>
    <w:pPr>
      <w:tabs>
        <w:tab w:val="clear" w:pos="1247"/>
      </w:tabs>
      <w:spacing w:before="60" w:after="60"/>
      <w:ind w:left="0" w:firstLine="0"/>
    </w:pPr>
    <w:rPr>
      <w:rFonts w:ascii="Times New Roman" w:eastAsia="宋体"/>
      <w:color w:val="000000"/>
    </w:rPr>
  </w:style>
  <w:style w:type="paragraph" w:customStyle="1" w:styleId="2652">
    <w:name w:val="编号A."/>
    <w:basedOn w:val="1"/>
    <w:qFormat/>
    <w:uiPriority w:val="0"/>
    <w:pPr>
      <w:widowControl w:val="0"/>
      <w:tabs>
        <w:tab w:val="left" w:pos="360"/>
        <w:tab w:val="left" w:pos="547"/>
        <w:tab w:val="left" w:pos="1080"/>
      </w:tabs>
      <w:spacing w:line="480" w:lineRule="atLeast"/>
      <w:ind w:firstLine="0" w:firstLineChars="0"/>
      <w:jc w:val="both"/>
    </w:pPr>
    <w:rPr>
      <w:kern w:val="2"/>
      <w:sz w:val="28"/>
      <w:szCs w:val="20"/>
    </w:rPr>
  </w:style>
  <w:style w:type="character" w:customStyle="1" w:styleId="2653">
    <w:name w:val="+正文 Char"/>
    <w:link w:val="642"/>
    <w:qFormat/>
    <w:locked/>
    <w:uiPriority w:val="0"/>
    <w:rPr>
      <w:rFonts w:ascii="Times New Roman" w:hAnsi="Times New Roman" w:eastAsia="宋体" w:cs="Times New Roman"/>
      <w:sz w:val="28"/>
      <w:szCs w:val="20"/>
    </w:rPr>
  </w:style>
  <w:style w:type="paragraph" w:customStyle="1" w:styleId="2654">
    <w:name w:val="CM60"/>
    <w:basedOn w:val="318"/>
    <w:next w:val="318"/>
    <w:qFormat/>
    <w:uiPriority w:val="0"/>
    <w:pPr>
      <w:spacing w:after="248"/>
    </w:pPr>
    <w:rPr>
      <w:rFonts w:ascii="黑体" w:eastAsia="黑体" w:cs="Times New Roman"/>
      <w:color w:val="auto"/>
    </w:rPr>
  </w:style>
  <w:style w:type="paragraph" w:customStyle="1" w:styleId="2655">
    <w:name w:val="_Style 7"/>
    <w:basedOn w:val="1"/>
    <w:qFormat/>
    <w:uiPriority w:val="0"/>
    <w:pPr>
      <w:widowControl w:val="0"/>
      <w:spacing w:line="240" w:lineRule="auto"/>
      <w:ind w:firstLine="0" w:firstLineChars="0"/>
      <w:jc w:val="both"/>
    </w:pPr>
    <w:rPr>
      <w:kern w:val="2"/>
      <w:sz w:val="21"/>
      <w:szCs w:val="21"/>
    </w:rPr>
  </w:style>
  <w:style w:type="character" w:customStyle="1" w:styleId="2656">
    <w:name w:val="样式 环境影响报告书 + Times New Roman Char"/>
    <w:qFormat/>
    <w:uiPriority w:val="0"/>
    <w:rPr>
      <w:rFonts w:ascii="宋体" w:hAnsi="宋体" w:eastAsia="宋体"/>
      <w:kern w:val="2"/>
      <w:sz w:val="24"/>
      <w:szCs w:val="24"/>
      <w:lang w:val="en-US" w:eastAsia="zh-CN" w:bidi="ar-SA"/>
    </w:rPr>
  </w:style>
  <w:style w:type="paragraph" w:customStyle="1" w:styleId="2657">
    <w:name w:val="Char Char Char Char Char Char1 Char Char Char Char1"/>
    <w:basedOn w:val="1"/>
    <w:uiPriority w:val="0"/>
    <w:pPr>
      <w:spacing w:after="160" w:line="240" w:lineRule="exact"/>
      <w:ind w:firstLine="0" w:firstLineChars="0"/>
    </w:pPr>
    <w:rPr>
      <w:rFonts w:ascii="Tahoma" w:hAnsi="Tahoma"/>
      <w:sz w:val="20"/>
      <w:szCs w:val="20"/>
      <w:lang w:eastAsia="en-US"/>
    </w:rPr>
  </w:style>
  <w:style w:type="paragraph" w:customStyle="1" w:styleId="2658">
    <w:name w:val="_Style 567"/>
    <w:basedOn w:val="1"/>
    <w:qFormat/>
    <w:uiPriority w:val="0"/>
    <w:pPr>
      <w:tabs>
        <w:tab w:val="left" w:pos="432"/>
      </w:tabs>
      <w:spacing w:line="240" w:lineRule="auto"/>
      <w:ind w:left="432" w:hanging="432" w:firstLineChars="0"/>
    </w:pPr>
    <w:rPr>
      <w:kern w:val="2"/>
      <w:sz w:val="21"/>
    </w:rPr>
  </w:style>
  <w:style w:type="paragraph" w:customStyle="1" w:styleId="2659">
    <w:name w:val="ordinary-output target-output"/>
    <w:basedOn w:val="1"/>
    <w:qFormat/>
    <w:uiPriority w:val="0"/>
    <w:pPr>
      <w:spacing w:before="100" w:beforeAutospacing="1" w:after="100" w:afterAutospacing="1" w:line="240" w:lineRule="auto"/>
      <w:ind w:firstLine="0" w:firstLineChars="0"/>
    </w:pPr>
    <w:rPr>
      <w:rFonts w:ascii="宋体" w:hAnsi="宋体" w:cs="宋体"/>
    </w:rPr>
  </w:style>
  <w:style w:type="character" w:customStyle="1" w:styleId="2660">
    <w:name w:val="lemmatitleh1"/>
    <w:basedOn w:val="135"/>
    <w:qFormat/>
    <w:uiPriority w:val="0"/>
  </w:style>
  <w:style w:type="paragraph" w:customStyle="1" w:styleId="2661">
    <w:name w:val="zl标题3"/>
    <w:basedOn w:val="8"/>
    <w:qFormat/>
    <w:uiPriority w:val="0"/>
    <w:pPr>
      <w:widowControl w:val="0"/>
      <w:tabs>
        <w:tab w:val="left" w:pos="180"/>
        <w:tab w:val="left" w:pos="540"/>
      </w:tabs>
      <w:spacing w:afterLines="50"/>
      <w:jc w:val="both"/>
    </w:pPr>
    <w:rPr>
      <w:kern w:val="2"/>
      <w:sz w:val="30"/>
      <w:szCs w:val="22"/>
    </w:rPr>
  </w:style>
  <w:style w:type="character" w:customStyle="1" w:styleId="2662">
    <w:name w:val="arrow-open1"/>
    <w:basedOn w:val="135"/>
    <w:qFormat/>
    <w:uiPriority w:val="0"/>
  </w:style>
  <w:style w:type="character" w:customStyle="1" w:styleId="2663">
    <w:name w:val="arrow-open"/>
    <w:basedOn w:val="135"/>
    <w:qFormat/>
    <w:uiPriority w:val="0"/>
  </w:style>
  <w:style w:type="paragraph" w:customStyle="1" w:styleId="2664">
    <w:name w:val="Char Char Char Char Char Char Char Char Char Char Char Char Char1 Char Char Char Char Char Char Char Char Char Char Char Char Char Char Char Char2"/>
    <w:basedOn w:val="1"/>
    <w:qFormat/>
    <w:uiPriority w:val="0"/>
    <w:pPr>
      <w:widowControl w:val="0"/>
      <w:adjustRightInd w:val="0"/>
      <w:ind w:firstLine="0" w:firstLineChars="0"/>
      <w:jc w:val="both"/>
    </w:pPr>
    <w:rPr>
      <w:szCs w:val="20"/>
    </w:rPr>
  </w:style>
  <w:style w:type="paragraph" w:customStyle="1" w:styleId="2665">
    <w:name w:val="Char Char Char Char Char Char Char Char Char Char Char Char Char1 Char Char Char Char Char Char Char Char Char Char Char Char Char Char Char Char3"/>
    <w:basedOn w:val="1"/>
    <w:qFormat/>
    <w:uiPriority w:val="0"/>
    <w:pPr>
      <w:widowControl w:val="0"/>
      <w:adjustRightInd w:val="0"/>
      <w:ind w:firstLine="0" w:firstLineChars="0"/>
      <w:jc w:val="both"/>
    </w:pPr>
    <w:rPr>
      <w:szCs w:val="20"/>
    </w:rPr>
  </w:style>
  <w:style w:type="paragraph" w:customStyle="1" w:styleId="2666">
    <w:name w:val="Char Char Char Char Char Char Char Char Char Char Char Char Char1 Char Char Char Char Char Char Char Char Char Char Char Char Char Char Char Char4"/>
    <w:basedOn w:val="1"/>
    <w:qFormat/>
    <w:uiPriority w:val="0"/>
    <w:pPr>
      <w:widowControl w:val="0"/>
      <w:adjustRightInd w:val="0"/>
      <w:ind w:firstLine="0" w:firstLineChars="0"/>
      <w:jc w:val="both"/>
    </w:pPr>
    <w:rPr>
      <w:szCs w:val="20"/>
    </w:rPr>
  </w:style>
  <w:style w:type="paragraph" w:customStyle="1" w:styleId="2667">
    <w:name w:val="Char Char Char Char Char Char Char Char Char Char Char Char Char1 Char Char Char Char Char Char Char Char Char Char Char Char Char Char Char Char5"/>
    <w:basedOn w:val="1"/>
    <w:qFormat/>
    <w:uiPriority w:val="0"/>
    <w:pPr>
      <w:widowControl w:val="0"/>
      <w:adjustRightInd w:val="0"/>
      <w:ind w:firstLine="0" w:firstLineChars="0"/>
      <w:jc w:val="both"/>
    </w:pPr>
    <w:rPr>
      <w:szCs w:val="20"/>
    </w:rPr>
  </w:style>
  <w:style w:type="paragraph" w:customStyle="1" w:styleId="2668">
    <w:name w:val="Char Char Char Char Char Char Char Char Char Char Char Char Char1 Char Char Char Char Char Char Char Char Char Char Char Char Char Char Char Char1"/>
    <w:basedOn w:val="1"/>
    <w:qFormat/>
    <w:uiPriority w:val="0"/>
    <w:pPr>
      <w:widowControl w:val="0"/>
      <w:adjustRightInd w:val="0"/>
      <w:ind w:firstLine="0" w:firstLineChars="0"/>
      <w:jc w:val="both"/>
    </w:pPr>
    <w:rPr>
      <w:szCs w:val="20"/>
    </w:rPr>
  </w:style>
  <w:style w:type="paragraph" w:customStyle="1" w:styleId="2669">
    <w:name w:val="Char Char Char Char Char Char Char Char Char Char Char Char Char1 Char Char Char Char Char Char Char Char Char Char Char Char Char Char Char Char9"/>
    <w:basedOn w:val="1"/>
    <w:qFormat/>
    <w:uiPriority w:val="0"/>
    <w:pPr>
      <w:widowControl w:val="0"/>
      <w:adjustRightInd w:val="0"/>
      <w:ind w:firstLine="0" w:firstLineChars="0"/>
      <w:jc w:val="both"/>
    </w:pPr>
    <w:rPr>
      <w:szCs w:val="20"/>
    </w:rPr>
  </w:style>
  <w:style w:type="paragraph" w:customStyle="1" w:styleId="2670">
    <w:name w:val="Char Char Char Char Char Char Char Char Char Char Char Char Char1 Char Char Char Char Char Char Char Char Char Char Char Char Char Char Char Char6"/>
    <w:basedOn w:val="1"/>
    <w:qFormat/>
    <w:uiPriority w:val="0"/>
    <w:pPr>
      <w:widowControl w:val="0"/>
      <w:adjustRightInd w:val="0"/>
      <w:ind w:firstLine="0" w:firstLineChars="0"/>
      <w:jc w:val="both"/>
    </w:pPr>
    <w:rPr>
      <w:szCs w:val="20"/>
    </w:rPr>
  </w:style>
  <w:style w:type="paragraph" w:customStyle="1" w:styleId="2671">
    <w:name w:val="Char Char Char Char Char Char Char Char Char Char Char Char Char1 Char Char Char Char Char Char Char Char Char Char Char Char Char Char Char Char7"/>
    <w:basedOn w:val="1"/>
    <w:qFormat/>
    <w:uiPriority w:val="0"/>
    <w:pPr>
      <w:widowControl w:val="0"/>
      <w:adjustRightInd w:val="0"/>
      <w:ind w:firstLine="0" w:firstLineChars="0"/>
      <w:jc w:val="both"/>
    </w:pPr>
    <w:rPr>
      <w:szCs w:val="20"/>
    </w:rPr>
  </w:style>
  <w:style w:type="paragraph" w:customStyle="1" w:styleId="2672">
    <w:name w:val="Char Char Char Char Char Char Char Char Char Char Char Char Char1 Char Char Char Char Char Char Char Char Char Char Char Char Char Char Char Char8"/>
    <w:basedOn w:val="1"/>
    <w:qFormat/>
    <w:uiPriority w:val="0"/>
    <w:pPr>
      <w:widowControl w:val="0"/>
      <w:adjustRightInd w:val="0"/>
      <w:ind w:firstLine="0" w:firstLineChars="0"/>
      <w:jc w:val="both"/>
    </w:pPr>
    <w:rPr>
      <w:szCs w:val="20"/>
    </w:rPr>
  </w:style>
  <w:style w:type="paragraph" w:customStyle="1" w:styleId="2673">
    <w:name w:val="Char Char Char Char Char Char Char Char Char Char Char Char Char1 Char Char Char Char Char Char Char Char Char Char Char Char Char Char Char Char10"/>
    <w:basedOn w:val="1"/>
    <w:qFormat/>
    <w:uiPriority w:val="0"/>
    <w:pPr>
      <w:widowControl w:val="0"/>
      <w:adjustRightInd w:val="0"/>
      <w:ind w:firstLine="0" w:firstLineChars="0"/>
      <w:jc w:val="both"/>
    </w:pPr>
    <w:rPr>
      <w:szCs w:val="20"/>
    </w:rPr>
  </w:style>
  <w:style w:type="paragraph" w:customStyle="1" w:styleId="2674">
    <w:name w:val="tgt2"/>
    <w:basedOn w:val="1"/>
    <w:qFormat/>
    <w:uiPriority w:val="0"/>
    <w:pPr>
      <w:spacing w:after="150"/>
      <w:ind w:firstLine="0" w:firstLineChars="0"/>
    </w:pPr>
    <w:rPr>
      <w:rFonts w:ascii="宋体" w:hAnsi="宋体" w:cs="宋体"/>
      <w:b/>
      <w:bCs/>
      <w:sz w:val="36"/>
      <w:szCs w:val="36"/>
    </w:rPr>
  </w:style>
  <w:style w:type="character" w:customStyle="1" w:styleId="2675">
    <w:name w:val="hps"/>
    <w:basedOn w:val="135"/>
    <w:qFormat/>
    <w:uiPriority w:val="0"/>
  </w:style>
  <w:style w:type="paragraph" w:customStyle="1" w:styleId="2676">
    <w:name w:val="ordinary-output source-output"/>
    <w:basedOn w:val="1"/>
    <w:qFormat/>
    <w:uiPriority w:val="0"/>
    <w:pPr>
      <w:spacing w:before="100" w:beforeAutospacing="1" w:after="100" w:afterAutospacing="1" w:line="240" w:lineRule="auto"/>
      <w:ind w:firstLine="0" w:firstLineChars="0"/>
    </w:pPr>
    <w:rPr>
      <w:rFonts w:ascii="宋体" w:hAnsi="宋体" w:cs="宋体"/>
    </w:rPr>
  </w:style>
  <w:style w:type="character" w:customStyle="1" w:styleId="2677">
    <w:name w:val="high-light-bg4"/>
    <w:basedOn w:val="135"/>
    <w:qFormat/>
    <w:uiPriority w:val="0"/>
  </w:style>
  <w:style w:type="character" w:customStyle="1" w:styleId="2678">
    <w:name w:val="label_list1"/>
    <w:basedOn w:val="135"/>
    <w:qFormat/>
    <w:uiPriority w:val="0"/>
  </w:style>
  <w:style w:type="paragraph" w:customStyle="1" w:styleId="2679">
    <w:name w:val="zl表头"/>
    <w:basedOn w:val="1"/>
    <w:qFormat/>
    <w:uiPriority w:val="0"/>
    <w:pPr>
      <w:widowControl w:val="0"/>
      <w:spacing w:beforeLines="50" w:afterLines="15" w:line="240" w:lineRule="auto"/>
      <w:ind w:firstLine="0" w:firstLineChars="0"/>
      <w:jc w:val="center"/>
    </w:pPr>
    <w:rPr>
      <w:kern w:val="2"/>
      <w:szCs w:val="22"/>
    </w:rPr>
  </w:style>
  <w:style w:type="paragraph" w:customStyle="1" w:styleId="2680">
    <w:name w:val="Char Char Char Char Char Char Char Char Char Char Char Char Char1 Char Char Char Char Char Char Char Char Char Char Char Char Char Char Char Char11"/>
    <w:basedOn w:val="1"/>
    <w:qFormat/>
    <w:uiPriority w:val="0"/>
    <w:pPr>
      <w:widowControl w:val="0"/>
      <w:adjustRightInd w:val="0"/>
      <w:ind w:firstLine="0" w:firstLineChars="0"/>
      <w:jc w:val="both"/>
    </w:pPr>
    <w:rPr>
      <w:szCs w:val="20"/>
    </w:rPr>
  </w:style>
  <w:style w:type="paragraph" w:customStyle="1" w:styleId="2681">
    <w:name w:val="(文字) (文字)1"/>
    <w:basedOn w:val="1"/>
    <w:qFormat/>
    <w:uiPriority w:val="0"/>
    <w:pPr>
      <w:widowControl w:val="0"/>
      <w:spacing w:line="240" w:lineRule="auto"/>
      <w:ind w:firstLine="0" w:firstLineChars="0"/>
      <w:jc w:val="both"/>
    </w:pPr>
    <w:rPr>
      <w:kern w:val="2"/>
      <w:sz w:val="21"/>
    </w:rPr>
  </w:style>
  <w:style w:type="paragraph" w:customStyle="1" w:styleId="2682">
    <w:name w:val="Char Char Char Char Char Char Char Char Char1 Char Char Char Char Char Char Char Char1 Char Char Char1"/>
    <w:basedOn w:val="1"/>
    <w:qFormat/>
    <w:uiPriority w:val="0"/>
    <w:pPr>
      <w:widowControl w:val="0"/>
      <w:snapToGrid w:val="0"/>
      <w:jc w:val="both"/>
    </w:pPr>
    <w:rPr>
      <w:rFonts w:ascii="仿宋_GB2312" w:eastAsia="仿宋_GB2312"/>
      <w:kern w:val="2"/>
      <w:sz w:val="28"/>
    </w:rPr>
  </w:style>
  <w:style w:type="paragraph" w:customStyle="1" w:styleId="2683">
    <w:name w:val="Char1 Char Char Char Char Char Char Char Char 字元 字元 Char Char Char Char Char1"/>
    <w:basedOn w:val="1"/>
    <w:qFormat/>
    <w:uiPriority w:val="0"/>
    <w:pPr>
      <w:widowControl w:val="0"/>
      <w:spacing w:line="240" w:lineRule="auto"/>
      <w:ind w:firstLine="0" w:firstLineChars="0"/>
      <w:jc w:val="both"/>
    </w:pPr>
    <w:rPr>
      <w:kern w:val="2"/>
    </w:rPr>
  </w:style>
  <w:style w:type="paragraph" w:customStyle="1" w:styleId="2684">
    <w:name w:val="Char Char Char Char Char Char Char Char Char Char Char1 Char Char Char Char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685">
    <w:name w:val="Char Char Char Char Char Char Char Char1 Char Char Char Char Char Char Char Char Char Char1"/>
    <w:basedOn w:val="1"/>
    <w:qFormat/>
    <w:uiPriority w:val="0"/>
    <w:pPr>
      <w:widowControl w:val="0"/>
      <w:spacing w:line="240" w:lineRule="auto"/>
      <w:ind w:firstLine="0" w:firstLineChars="0"/>
      <w:jc w:val="both"/>
    </w:pPr>
    <w:rPr>
      <w:kern w:val="2"/>
    </w:rPr>
  </w:style>
  <w:style w:type="paragraph" w:customStyle="1" w:styleId="2686">
    <w:name w:val="Char Char Char Char Char Char Char Char Char Char Char1 Char Char Char Char Char Char1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687">
    <w:name w:val="Char Char Char Char Char Char Char Char Char Char Char Char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688">
    <w:name w:val="Char Char Char Char Char Char Char Char Char Char Char Char Char Char Char Char Char Char Char Char Char Char Char Char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689">
    <w:name w:val="Char Char Char Char Char Char Char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690">
    <w:name w:val="Char Char Char Char Char Char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691">
    <w:name w:val="Char Char Char Char Char Char Char Char Char Char Char1 Char Char Char Char Char Char2"/>
    <w:basedOn w:val="1"/>
    <w:qFormat/>
    <w:uiPriority w:val="0"/>
    <w:pPr>
      <w:widowControl w:val="0"/>
      <w:spacing w:line="240" w:lineRule="auto"/>
      <w:ind w:firstLine="0" w:firstLineChars="0"/>
      <w:jc w:val="both"/>
    </w:pPr>
    <w:rPr>
      <w:kern w:val="2"/>
    </w:rPr>
  </w:style>
  <w:style w:type="paragraph" w:customStyle="1" w:styleId="2692">
    <w:name w:val="Char Char Char Char Char Char Char Char Char Char Char Char Char Char Char Char Char Char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693">
    <w:name w:val="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694">
    <w:name w:val="Char Char Char Char Char Char Char Char Char Char Char1 Char Char Char Char1"/>
    <w:basedOn w:val="1"/>
    <w:qFormat/>
    <w:uiPriority w:val="0"/>
    <w:pPr>
      <w:widowControl w:val="0"/>
      <w:spacing w:line="240" w:lineRule="auto"/>
      <w:ind w:firstLine="0" w:firstLineChars="0"/>
      <w:jc w:val="both"/>
    </w:pPr>
    <w:rPr>
      <w:kern w:val="2"/>
    </w:rPr>
  </w:style>
  <w:style w:type="paragraph" w:customStyle="1" w:styleId="2695">
    <w:name w:val="Char Char Char Char Char Char Char Char Char Char Char Char Char Char Char Char Char Char Char Char Char Char Char Char Char Char2"/>
    <w:basedOn w:val="1"/>
    <w:qFormat/>
    <w:uiPriority w:val="0"/>
    <w:pPr>
      <w:widowControl w:val="0"/>
      <w:spacing w:line="240" w:lineRule="auto"/>
      <w:ind w:firstLine="0" w:firstLineChars="0"/>
      <w:jc w:val="both"/>
    </w:pPr>
    <w:rPr>
      <w:kern w:val="2"/>
    </w:rPr>
  </w:style>
  <w:style w:type="paragraph" w:customStyle="1" w:styleId="2696">
    <w:name w:val="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697">
    <w:name w:val="Char Char Char Char Char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698">
    <w:name w:val="Char Char Char Char Char Char Char Char Char Char Char Char Char Char Char Char Char Char Char Char Char Char Char Char Char Char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699">
    <w:name w:val="Char Char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700">
    <w:name w:val="Char Char Char Char Char Char Char Char Char Char Char Char Char Char Char Char Char Char Char Char Char Char Char Char Char Char11"/>
    <w:basedOn w:val="1"/>
    <w:qFormat/>
    <w:uiPriority w:val="0"/>
    <w:pPr>
      <w:widowControl w:val="0"/>
      <w:spacing w:line="240" w:lineRule="auto"/>
      <w:ind w:firstLine="0" w:firstLineChars="0"/>
      <w:jc w:val="both"/>
    </w:pPr>
    <w:rPr>
      <w:kern w:val="2"/>
    </w:rPr>
  </w:style>
  <w:style w:type="paragraph" w:customStyle="1" w:styleId="2701">
    <w:name w:val="Char Char Char Char Char Char Char Char1"/>
    <w:basedOn w:val="1"/>
    <w:qFormat/>
    <w:uiPriority w:val="0"/>
    <w:pPr>
      <w:widowControl w:val="0"/>
      <w:spacing w:line="240" w:lineRule="auto"/>
      <w:ind w:firstLine="0" w:firstLineChars="0"/>
      <w:jc w:val="both"/>
    </w:pPr>
    <w:rPr>
      <w:kern w:val="2"/>
    </w:rPr>
  </w:style>
  <w:style w:type="paragraph" w:customStyle="1" w:styleId="2702">
    <w:name w:val="Char Char Char Char Char Char Char Char Char Char Char1 Char Char Char Char Char Char1 Char1"/>
    <w:basedOn w:val="1"/>
    <w:qFormat/>
    <w:uiPriority w:val="0"/>
    <w:pPr>
      <w:widowControl w:val="0"/>
      <w:spacing w:line="240" w:lineRule="auto"/>
      <w:ind w:firstLine="0" w:firstLineChars="0"/>
      <w:jc w:val="both"/>
    </w:pPr>
    <w:rPr>
      <w:kern w:val="2"/>
    </w:rPr>
  </w:style>
  <w:style w:type="paragraph" w:customStyle="1" w:styleId="2703">
    <w:name w:val="Char Char Char Char Char Char Char Char Char Char Char1 Char Char Char Char Char Char11"/>
    <w:basedOn w:val="1"/>
    <w:qFormat/>
    <w:uiPriority w:val="0"/>
    <w:pPr>
      <w:widowControl w:val="0"/>
      <w:spacing w:line="240" w:lineRule="auto"/>
      <w:ind w:firstLine="0" w:firstLineChars="0"/>
      <w:jc w:val="both"/>
    </w:pPr>
    <w:rPr>
      <w:kern w:val="2"/>
    </w:rPr>
  </w:style>
  <w:style w:type="paragraph" w:customStyle="1" w:styleId="2704">
    <w:name w:val="Char Char Char Char Char Char Char Char Char Char Char Char Char Char Char Char Char Char Char Char Char Char Char Char Char Char Char Char Char Char Char Char Char1 Char Char Char Char Char Char1"/>
    <w:basedOn w:val="1"/>
    <w:qFormat/>
    <w:uiPriority w:val="0"/>
    <w:pPr>
      <w:widowControl w:val="0"/>
      <w:spacing w:line="240" w:lineRule="auto"/>
      <w:ind w:firstLine="0" w:firstLineChars="0"/>
      <w:jc w:val="both"/>
    </w:pPr>
    <w:rPr>
      <w:kern w:val="2"/>
    </w:rPr>
  </w:style>
  <w:style w:type="paragraph" w:customStyle="1" w:styleId="2705">
    <w:name w:val="Char Char Char Char Char Char Char Char1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706">
    <w:name w:val="Char Char Char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707">
    <w:name w:val="Char Char Char Char Char Char Char Char Char Char Char Char Char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708">
    <w:name w:val="Char Char Char Char Char Char Char Char Char Char Char Char Char Char Char Char Char Char Char Char Char Char Char Char Char Char Char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709">
    <w:name w:val="Char Char Char Char Char Char Char Char Char Char Char Char Char Char Char Char Char1 Char1"/>
    <w:basedOn w:val="1"/>
    <w:qFormat/>
    <w:uiPriority w:val="0"/>
    <w:pPr>
      <w:widowControl w:val="0"/>
      <w:spacing w:line="240" w:lineRule="auto"/>
      <w:ind w:firstLine="0" w:firstLineChars="0"/>
      <w:jc w:val="both"/>
    </w:pPr>
    <w:rPr>
      <w:kern w:val="2"/>
    </w:rPr>
  </w:style>
  <w:style w:type="paragraph" w:customStyle="1" w:styleId="2710">
    <w:name w:val="Char4 Char Char Char Char Char Char1"/>
    <w:basedOn w:val="1"/>
    <w:qFormat/>
    <w:uiPriority w:val="0"/>
    <w:pPr>
      <w:widowControl w:val="0"/>
      <w:spacing w:line="240" w:lineRule="auto"/>
      <w:ind w:firstLine="0" w:firstLineChars="0"/>
      <w:jc w:val="both"/>
    </w:pPr>
    <w:rPr>
      <w:kern w:val="2"/>
    </w:rPr>
  </w:style>
  <w:style w:type="paragraph" w:customStyle="1" w:styleId="2711">
    <w:name w:val="Char Char2 Char Char Char Char Char Char1"/>
    <w:basedOn w:val="1"/>
    <w:qFormat/>
    <w:uiPriority w:val="0"/>
    <w:pPr>
      <w:widowControl w:val="0"/>
      <w:spacing w:line="480" w:lineRule="exact"/>
      <w:ind w:firstLine="0" w:firstLineChars="0"/>
      <w:jc w:val="both"/>
    </w:pPr>
    <w:rPr>
      <w:kern w:val="2"/>
      <w:sz w:val="22"/>
    </w:rPr>
  </w:style>
  <w:style w:type="paragraph" w:customStyle="1" w:styleId="2712">
    <w:name w:val="Char2 Char Char Char Char Char Char Char Char Char Char Char Char1"/>
    <w:basedOn w:val="1"/>
    <w:next w:val="1"/>
    <w:qFormat/>
    <w:uiPriority w:val="0"/>
    <w:pPr>
      <w:widowControl w:val="0"/>
      <w:jc w:val="both"/>
    </w:pPr>
    <w:rPr>
      <w:rFonts w:ascii="宋体" w:hAnsi="宋体" w:cs="宋体"/>
      <w:kern w:val="2"/>
    </w:rPr>
  </w:style>
  <w:style w:type="paragraph" w:customStyle="1" w:styleId="2713">
    <w:name w:val="Char Char Char Char1 Char Char Char1"/>
    <w:basedOn w:val="1"/>
    <w:qFormat/>
    <w:uiPriority w:val="0"/>
    <w:pPr>
      <w:widowControl w:val="0"/>
      <w:spacing w:line="240" w:lineRule="auto"/>
      <w:ind w:firstLine="0" w:firstLineChars="0"/>
      <w:jc w:val="both"/>
    </w:pPr>
    <w:rPr>
      <w:kern w:val="2"/>
    </w:rPr>
  </w:style>
  <w:style w:type="paragraph" w:customStyle="1" w:styleId="2714">
    <w:name w:val="Char2 Char Char Char Char Char Char1"/>
    <w:basedOn w:val="1"/>
    <w:qFormat/>
    <w:uiPriority w:val="0"/>
    <w:pPr>
      <w:widowControl w:val="0"/>
      <w:spacing w:line="240" w:lineRule="auto"/>
      <w:ind w:firstLine="0" w:firstLineChars="0"/>
      <w:jc w:val="both"/>
    </w:pPr>
    <w:rPr>
      <w:kern w:val="2"/>
    </w:rPr>
  </w:style>
  <w:style w:type="paragraph" w:customStyle="1" w:styleId="2715">
    <w:name w:val="Char Char Char Char1 Char1 Char Char Char1"/>
    <w:basedOn w:val="1"/>
    <w:qFormat/>
    <w:uiPriority w:val="0"/>
    <w:pPr>
      <w:widowControl w:val="0"/>
      <w:spacing w:line="240" w:lineRule="auto"/>
      <w:ind w:firstLine="0" w:firstLineChars="0"/>
      <w:jc w:val="both"/>
    </w:pPr>
    <w:rPr>
      <w:kern w:val="2"/>
      <w:sz w:val="21"/>
      <w:szCs w:val="21"/>
    </w:rPr>
  </w:style>
  <w:style w:type="paragraph" w:customStyle="1" w:styleId="2716">
    <w:name w:val="Char1 Char Char Char Char Char Char11"/>
    <w:basedOn w:val="1"/>
    <w:next w:val="1"/>
    <w:qFormat/>
    <w:uiPriority w:val="0"/>
    <w:pPr>
      <w:widowControl w:val="0"/>
      <w:jc w:val="center"/>
    </w:pPr>
    <w:rPr>
      <w:rFonts w:eastAsia="黑体"/>
      <w:kern w:val="2"/>
      <w:sz w:val="21"/>
      <w:szCs w:val="20"/>
    </w:rPr>
  </w:style>
  <w:style w:type="paragraph" w:customStyle="1" w:styleId="2717">
    <w:name w:val="Char Char Char1 Char Char Char Char Char Char Char Char Char Char Char Char Char Char Char Char Char Char Char1"/>
    <w:basedOn w:val="1"/>
    <w:qFormat/>
    <w:uiPriority w:val="0"/>
    <w:pPr>
      <w:widowControl w:val="0"/>
      <w:spacing w:line="240" w:lineRule="auto"/>
      <w:ind w:firstLine="0" w:firstLineChars="0"/>
      <w:jc w:val="both"/>
    </w:pPr>
    <w:rPr>
      <w:kern w:val="2"/>
    </w:rPr>
  </w:style>
  <w:style w:type="paragraph" w:customStyle="1" w:styleId="2718">
    <w:name w:val="Char1 Char Char Char Char Char Char Char Char Char Char Char Char Char Char Char1"/>
    <w:basedOn w:val="1"/>
    <w:qFormat/>
    <w:uiPriority w:val="0"/>
    <w:pPr>
      <w:widowControl w:val="0"/>
      <w:spacing w:line="240" w:lineRule="auto"/>
      <w:ind w:firstLine="0" w:firstLineChars="0"/>
      <w:jc w:val="both"/>
    </w:pPr>
    <w:rPr>
      <w:kern w:val="2"/>
      <w:sz w:val="21"/>
    </w:rPr>
  </w:style>
  <w:style w:type="paragraph" w:customStyle="1" w:styleId="2719">
    <w:name w:val="Char Char Char1 Char Char Char Char Char Char Char1"/>
    <w:basedOn w:val="1"/>
    <w:qFormat/>
    <w:uiPriority w:val="0"/>
    <w:pPr>
      <w:widowControl w:val="0"/>
      <w:spacing w:line="480" w:lineRule="exact"/>
      <w:ind w:firstLine="0" w:firstLineChars="0"/>
      <w:jc w:val="both"/>
    </w:pPr>
    <w:rPr>
      <w:kern w:val="2"/>
      <w:sz w:val="21"/>
    </w:rPr>
  </w:style>
  <w:style w:type="paragraph" w:customStyle="1" w:styleId="2720">
    <w:name w:val="Char Char Char1 Char Char Char Char Char Char Char Char Char Char Char Char Char Char Char Char Char Char Char Char Char Char Char Char Char Char Char1"/>
    <w:basedOn w:val="1"/>
    <w:qFormat/>
    <w:uiPriority w:val="0"/>
    <w:pPr>
      <w:widowControl w:val="0"/>
      <w:ind w:firstLine="0" w:firstLineChars="0"/>
    </w:pPr>
    <w:rPr>
      <w:kern w:val="2"/>
    </w:rPr>
  </w:style>
  <w:style w:type="paragraph" w:customStyle="1" w:styleId="2721">
    <w:name w:val="Char Char Char Char Char1 Char1"/>
    <w:basedOn w:val="1"/>
    <w:qFormat/>
    <w:uiPriority w:val="0"/>
    <w:pPr>
      <w:widowControl w:val="0"/>
      <w:spacing w:line="240" w:lineRule="auto"/>
      <w:ind w:firstLine="0" w:firstLineChars="0"/>
      <w:jc w:val="both"/>
    </w:pPr>
    <w:rPr>
      <w:kern w:val="2"/>
      <w:sz w:val="21"/>
    </w:rPr>
  </w:style>
  <w:style w:type="paragraph" w:customStyle="1" w:styleId="2722">
    <w:name w:val="Char Char Char Char Char Char Char Char Char1 Char Char Char Char Char Char Char Char Char Char1"/>
    <w:basedOn w:val="1"/>
    <w:qFormat/>
    <w:uiPriority w:val="0"/>
    <w:pPr>
      <w:widowControl w:val="0"/>
      <w:spacing w:line="240" w:lineRule="auto"/>
      <w:ind w:firstLine="0" w:firstLineChars="0"/>
      <w:jc w:val="both"/>
    </w:pPr>
    <w:rPr>
      <w:kern w:val="2"/>
      <w:sz w:val="21"/>
      <w:szCs w:val="21"/>
    </w:rPr>
  </w:style>
  <w:style w:type="paragraph" w:customStyle="1" w:styleId="2723">
    <w:name w:val="Char Char1 Char Char Char Char11"/>
    <w:basedOn w:val="1"/>
    <w:qFormat/>
    <w:uiPriority w:val="0"/>
    <w:pPr>
      <w:widowControl w:val="0"/>
      <w:spacing w:line="240" w:lineRule="auto"/>
      <w:ind w:firstLine="0" w:firstLineChars="0"/>
      <w:jc w:val="both"/>
    </w:pPr>
    <w:rPr>
      <w:kern w:val="2"/>
      <w:sz w:val="21"/>
      <w:szCs w:val="20"/>
    </w:rPr>
  </w:style>
  <w:style w:type="paragraph" w:customStyle="1" w:styleId="2724">
    <w:name w:val="Char3 Char Char Char1 Char Char1 Char1"/>
    <w:basedOn w:val="1"/>
    <w:qFormat/>
    <w:uiPriority w:val="0"/>
    <w:pPr>
      <w:widowControl w:val="0"/>
      <w:spacing w:line="240" w:lineRule="auto"/>
      <w:ind w:firstLine="0" w:firstLineChars="0"/>
      <w:jc w:val="both"/>
    </w:pPr>
    <w:rPr>
      <w:kern w:val="2"/>
      <w:sz w:val="21"/>
      <w:szCs w:val="21"/>
    </w:rPr>
  </w:style>
  <w:style w:type="paragraph" w:customStyle="1" w:styleId="2725">
    <w:name w:val="Char Char3 Char1"/>
    <w:basedOn w:val="1"/>
    <w:next w:val="1"/>
    <w:qFormat/>
    <w:uiPriority w:val="0"/>
    <w:pPr>
      <w:widowControl w:val="0"/>
      <w:jc w:val="center"/>
    </w:pPr>
    <w:rPr>
      <w:rFonts w:eastAsia="黑体"/>
      <w:kern w:val="2"/>
      <w:sz w:val="21"/>
      <w:szCs w:val="20"/>
    </w:rPr>
  </w:style>
  <w:style w:type="paragraph" w:customStyle="1" w:styleId="2726">
    <w:name w:val="Char1 Char Char Char Char Char1"/>
    <w:basedOn w:val="1"/>
    <w:next w:val="1"/>
    <w:qFormat/>
    <w:uiPriority w:val="0"/>
    <w:pPr>
      <w:widowControl w:val="0"/>
      <w:jc w:val="center"/>
    </w:pPr>
    <w:rPr>
      <w:rFonts w:eastAsia="黑体"/>
      <w:kern w:val="2"/>
      <w:sz w:val="21"/>
      <w:szCs w:val="20"/>
    </w:rPr>
  </w:style>
  <w:style w:type="paragraph" w:customStyle="1" w:styleId="2727">
    <w:name w:val="字元 字元1"/>
    <w:basedOn w:val="1"/>
    <w:qFormat/>
    <w:uiPriority w:val="0"/>
    <w:pPr>
      <w:widowControl w:val="0"/>
      <w:spacing w:line="240" w:lineRule="auto"/>
      <w:ind w:firstLine="0" w:firstLineChars="0"/>
      <w:jc w:val="both"/>
    </w:pPr>
    <w:rPr>
      <w:kern w:val="2"/>
    </w:rPr>
  </w:style>
  <w:style w:type="paragraph" w:customStyle="1" w:styleId="2728">
    <w:name w:val="字元 字元3 字元1"/>
    <w:basedOn w:val="1"/>
    <w:next w:val="1"/>
    <w:qFormat/>
    <w:uiPriority w:val="0"/>
    <w:pPr>
      <w:widowControl w:val="0"/>
      <w:jc w:val="both"/>
    </w:pPr>
    <w:rPr>
      <w:kern w:val="2"/>
      <w:sz w:val="21"/>
      <w:szCs w:val="20"/>
    </w:rPr>
  </w:style>
  <w:style w:type="paragraph" w:customStyle="1" w:styleId="2729">
    <w:name w:val="Char Char Char Char Char Char1 Char Char Char Char Char Char Char Char Char1"/>
    <w:basedOn w:val="1"/>
    <w:qFormat/>
    <w:uiPriority w:val="0"/>
    <w:pPr>
      <w:widowControl w:val="0"/>
      <w:spacing w:line="240" w:lineRule="auto"/>
      <w:ind w:firstLine="0" w:firstLineChars="0"/>
      <w:jc w:val="both"/>
    </w:pPr>
    <w:rPr>
      <w:kern w:val="2"/>
    </w:rPr>
  </w:style>
  <w:style w:type="character" w:customStyle="1" w:styleId="2730">
    <w:name w:val="Char Char101"/>
    <w:qFormat/>
    <w:uiPriority w:val="0"/>
    <w:rPr>
      <w:rFonts w:hint="eastAsia" w:ascii="宋体" w:hAnsi="宋体" w:eastAsia="宋体"/>
      <w:kern w:val="2"/>
      <w:sz w:val="18"/>
      <w:szCs w:val="18"/>
      <w:lang w:val="en-US" w:eastAsia="zh-CN" w:bidi="ar-SA"/>
    </w:rPr>
  </w:style>
  <w:style w:type="character" w:customStyle="1" w:styleId="2731">
    <w:name w:val="Char Char Char Char Char Char Char1"/>
    <w:qFormat/>
    <w:locked/>
    <w:uiPriority w:val="0"/>
    <w:rPr>
      <w:rFonts w:eastAsia="宋体"/>
      <w:kern w:val="2"/>
      <w:sz w:val="24"/>
      <w:szCs w:val="24"/>
      <w:lang w:val="en-US" w:eastAsia="zh-CN" w:bidi="ar-SA"/>
    </w:rPr>
  </w:style>
  <w:style w:type="character" w:customStyle="1" w:styleId="2732">
    <w:name w:val="Char Char Char11"/>
    <w:qFormat/>
    <w:uiPriority w:val="0"/>
    <w:rPr>
      <w:rFonts w:hint="eastAsia" w:ascii="宋体" w:hAnsi="Courier New" w:eastAsia="宋体"/>
      <w:kern w:val="2"/>
      <w:sz w:val="21"/>
      <w:szCs w:val="21"/>
      <w:lang w:val="en-US" w:eastAsia="zh-CN" w:bidi="ar-SA"/>
    </w:rPr>
  </w:style>
  <w:style w:type="character" w:customStyle="1" w:styleId="2733">
    <w:name w:val="字元1"/>
    <w:qFormat/>
    <w:uiPriority w:val="0"/>
    <w:rPr>
      <w:rFonts w:hint="eastAsia" w:ascii="宋体" w:hAnsi="宋体" w:eastAsia="宋体" w:cs="Times New Roman"/>
      <w:b/>
      <w:kern w:val="2"/>
      <w:sz w:val="32"/>
      <w:lang w:val="en-US" w:eastAsia="zh-CN"/>
    </w:rPr>
  </w:style>
  <w:style w:type="table" w:customStyle="1" w:styleId="2734">
    <w:name w:val="报告表格1"/>
    <w:basedOn w:val="90"/>
    <w:qFormat/>
    <w:uiPriority w:val="0"/>
    <w:pPr>
      <w:widowControl w:val="0"/>
      <w:spacing w:line="0" w:lineRule="atLeast"/>
      <w:jc w:val="center"/>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8" w:type="dxa"/>
        <w:right w:w="28" w:type="dxa"/>
      </w:tblCellMar>
    </w:tblPr>
    <w:tcPr>
      <w:vAlign w:val="center"/>
    </w:tcPr>
  </w:style>
  <w:style w:type="table" w:customStyle="1" w:styleId="2735">
    <w:name w:val="报告表格2"/>
    <w:basedOn w:val="90"/>
    <w:qFormat/>
    <w:uiPriority w:val="0"/>
    <w:rPr>
      <w:rFonts w:hint="eastAsia" w:ascii="宋体" w:hAnsi="宋体" w:eastAsia="宋体" w:cs="Times New Roman"/>
      <w:kern w:val="0"/>
      <w:sz w:val="20"/>
      <w:szCs w:val="20"/>
    </w:rPr>
  </w:style>
  <w:style w:type="paragraph" w:customStyle="1" w:styleId="2736">
    <w:name w:val="Char Char Char Char Char Char Char Char Char Char Char Char1 Char Char Char Char Char Char Char Char Char Char Char Char Char Char Char Char Char Char Char1"/>
    <w:basedOn w:val="1"/>
    <w:qFormat/>
    <w:uiPriority w:val="0"/>
    <w:pPr>
      <w:widowControl w:val="0"/>
      <w:jc w:val="both"/>
    </w:pPr>
    <w:rPr>
      <w:kern w:val="2"/>
      <w:sz w:val="21"/>
      <w:szCs w:val="20"/>
    </w:rPr>
  </w:style>
  <w:style w:type="paragraph" w:customStyle="1" w:styleId="2737">
    <w:name w:val="Char Char1 Char Char Char Char Char Char Char"/>
    <w:basedOn w:val="1"/>
    <w:next w:val="1"/>
    <w:qFormat/>
    <w:uiPriority w:val="0"/>
    <w:pPr>
      <w:widowControl w:val="0"/>
      <w:jc w:val="both"/>
    </w:pPr>
    <w:rPr>
      <w:kern w:val="2"/>
      <w:sz w:val="21"/>
    </w:rPr>
  </w:style>
  <w:style w:type="paragraph" w:customStyle="1" w:styleId="2738">
    <w:name w:val="表X"/>
    <w:basedOn w:val="47"/>
    <w:qFormat/>
    <w:uiPriority w:val="0"/>
    <w:pPr>
      <w:keepNext/>
      <w:tabs>
        <w:tab w:val="left" w:pos="922"/>
      </w:tabs>
      <w:adjustRightInd w:val="0"/>
      <w:spacing w:before="240" w:line="500" w:lineRule="exact"/>
      <w:ind w:left="432" w:firstLine="200" w:firstLineChars="200"/>
      <w:jc w:val="left"/>
      <w:outlineLvl w:val="8"/>
    </w:pPr>
    <w:rPr>
      <w:rFonts w:ascii="Courier New" w:eastAsia="仿宋_GB2312"/>
      <w:sz w:val="28"/>
    </w:rPr>
  </w:style>
  <w:style w:type="paragraph" w:customStyle="1" w:styleId="2739">
    <w:name w:val="样式 样式 四号 行距: 1.5 倍行距 + (符号) 宋体 首行缩进:  2 字符"/>
    <w:basedOn w:val="1"/>
    <w:qFormat/>
    <w:uiPriority w:val="0"/>
    <w:pPr>
      <w:widowControl w:val="0"/>
      <w:ind w:firstLine="480"/>
      <w:jc w:val="both"/>
    </w:pPr>
    <w:rPr>
      <w:rFonts w:ascii="Arial" w:hAnsi="Arial" w:cs="宋体"/>
      <w:kern w:val="2"/>
    </w:rPr>
  </w:style>
  <w:style w:type="paragraph" w:customStyle="1" w:styleId="2740">
    <w:name w:val="_Style 6"/>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340ADD-9D7B-4DD5-B898-69A76F59604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1843</Words>
  <Characters>2044</Characters>
  <Lines>21</Lines>
  <Paragraphs>6</Paragraphs>
  <TotalTime>7</TotalTime>
  <ScaleCrop>false</ScaleCrop>
  <LinksUpToDate>false</LinksUpToDate>
  <CharactersWithSpaces>2198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2019-01-16T08:51:00Z</dcterms:created>
  <dc:creator>aa</dc:creator>
  <cp:lastModifiedBy>SUN</cp:lastModifiedBy>
  <cp:lastPrinted>2019-03-11T01:36:00Z</cp:lastPrinted>
  <dcterms:modified xsi:type="dcterms:W3CDTF">2020-09-30T09:04:48Z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